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B6" w:rsidRPr="00B16A19" w:rsidRDefault="00B16A19" w:rsidP="00EE17DF">
      <w:pPr>
        <w:widowControl w:val="0"/>
        <w:spacing w:after="0" w:line="240" w:lineRule="auto"/>
        <w:ind w:left="195"/>
        <w:jc w:val="center"/>
        <w:rPr>
          <w:rFonts w:ascii="Times New Roman" w:eastAsia="Times New Roman" w:hAnsi="Times New Roman" w:cs="Times New Roman"/>
          <w:sz w:val="24"/>
          <w:szCs w:val="24"/>
        </w:rPr>
      </w:pPr>
      <w:r w:rsidRPr="00B16A19">
        <w:rPr>
          <w:rFonts w:ascii="Times New Roman" w:eastAsia="Times New Roman" w:hAnsi="Times New Roman" w:cs="Times New Roman"/>
          <w:sz w:val="24"/>
          <w:szCs w:val="24"/>
        </w:rPr>
        <w:t xml:space="preserve">Муниципальное бюджетное общеобразовательное учреждение </w:t>
      </w:r>
    </w:p>
    <w:p w:rsidR="00B16A19" w:rsidRPr="00B16A19" w:rsidRDefault="00B16A19" w:rsidP="00EE17DF">
      <w:pPr>
        <w:widowControl w:val="0"/>
        <w:spacing w:after="0" w:line="240" w:lineRule="auto"/>
        <w:ind w:left="195"/>
        <w:jc w:val="center"/>
        <w:rPr>
          <w:rFonts w:ascii="Times New Roman" w:eastAsia="Times New Roman" w:hAnsi="Times New Roman" w:cs="Times New Roman"/>
          <w:sz w:val="24"/>
          <w:szCs w:val="24"/>
        </w:rPr>
      </w:pPr>
      <w:r w:rsidRPr="00B16A19">
        <w:rPr>
          <w:rFonts w:ascii="Times New Roman" w:eastAsia="Times New Roman" w:hAnsi="Times New Roman" w:cs="Times New Roman"/>
          <w:sz w:val="24"/>
          <w:szCs w:val="24"/>
        </w:rPr>
        <w:t>средняя общеобразовательная школа №4 имени Г.П.Бочкаря</w:t>
      </w:r>
    </w:p>
    <w:p w:rsidR="00B16A19" w:rsidRPr="00B16A19" w:rsidRDefault="00B16A19" w:rsidP="00EE17DF">
      <w:pPr>
        <w:widowControl w:val="0"/>
        <w:spacing w:after="0" w:line="240" w:lineRule="auto"/>
        <w:ind w:left="195"/>
        <w:jc w:val="center"/>
        <w:rPr>
          <w:rFonts w:ascii="Times New Roman" w:eastAsia="Times New Roman" w:hAnsi="Times New Roman" w:cs="Times New Roman"/>
          <w:sz w:val="24"/>
          <w:szCs w:val="24"/>
        </w:rPr>
      </w:pPr>
      <w:r w:rsidRPr="00B16A19">
        <w:rPr>
          <w:rFonts w:ascii="Times New Roman" w:eastAsia="Times New Roman" w:hAnsi="Times New Roman" w:cs="Times New Roman"/>
          <w:sz w:val="24"/>
          <w:szCs w:val="24"/>
        </w:rPr>
        <w:t>МО Староминский район Краснодарского края</w:t>
      </w: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Pr="00B16A19" w:rsidRDefault="00B16A19" w:rsidP="00B16A19">
      <w:pPr>
        <w:widowControl w:val="0"/>
        <w:spacing w:after="0" w:line="240" w:lineRule="auto"/>
        <w:ind w:left="195"/>
        <w:jc w:val="both"/>
        <w:rPr>
          <w:rFonts w:ascii="Times New Roman" w:eastAsia="Times New Roman" w:hAnsi="Times New Roman" w:cs="Times New Roman"/>
          <w:sz w:val="24"/>
          <w:szCs w:val="24"/>
        </w:rPr>
      </w:pPr>
      <w:r w:rsidRPr="00B16A19">
        <w:rPr>
          <w:rFonts w:ascii="Times New Roman" w:eastAsia="Times New Roman" w:hAnsi="Times New Roman" w:cs="Times New Roman"/>
          <w:sz w:val="24"/>
          <w:szCs w:val="24"/>
        </w:rPr>
        <w:t xml:space="preserve">ПРИНЯТА                                                                              УТВЕРЖДЕНА </w:t>
      </w:r>
    </w:p>
    <w:p w:rsidR="00B16A19" w:rsidRPr="00B16A19" w:rsidRDefault="00B16A19" w:rsidP="00B16A19">
      <w:pPr>
        <w:widowControl w:val="0"/>
        <w:spacing w:after="0" w:line="240" w:lineRule="auto"/>
        <w:ind w:left="195"/>
        <w:jc w:val="both"/>
        <w:rPr>
          <w:rFonts w:ascii="Times New Roman" w:eastAsia="Times New Roman" w:hAnsi="Times New Roman" w:cs="Times New Roman"/>
          <w:sz w:val="24"/>
          <w:szCs w:val="24"/>
        </w:rPr>
      </w:pPr>
      <w:r w:rsidRPr="00B16A19">
        <w:rPr>
          <w:rFonts w:ascii="Times New Roman" w:eastAsia="Times New Roman" w:hAnsi="Times New Roman" w:cs="Times New Roman"/>
          <w:sz w:val="24"/>
          <w:szCs w:val="24"/>
        </w:rPr>
        <w:t xml:space="preserve">на заседании педагогического совета                              </w:t>
      </w:r>
      <w:r w:rsidR="00527CD2">
        <w:rPr>
          <w:rFonts w:ascii="Times New Roman" w:eastAsia="Times New Roman" w:hAnsi="Times New Roman" w:cs="Times New Roman"/>
          <w:sz w:val="24"/>
          <w:szCs w:val="24"/>
        </w:rPr>
        <w:t xml:space="preserve">   </w:t>
      </w:r>
      <w:r w:rsidRPr="00B16A19">
        <w:rPr>
          <w:rFonts w:ascii="Times New Roman" w:eastAsia="Times New Roman" w:hAnsi="Times New Roman" w:cs="Times New Roman"/>
          <w:sz w:val="24"/>
          <w:szCs w:val="24"/>
        </w:rPr>
        <w:t>Приказ директора МБОУ СОШ №4</w:t>
      </w:r>
    </w:p>
    <w:p w:rsidR="00B16A19" w:rsidRPr="00B16A19" w:rsidRDefault="00B16A19" w:rsidP="00B16A19">
      <w:pPr>
        <w:widowControl w:val="0"/>
        <w:spacing w:after="0" w:line="240" w:lineRule="auto"/>
        <w:ind w:left="195"/>
        <w:jc w:val="both"/>
        <w:rPr>
          <w:rFonts w:ascii="Times New Roman" w:eastAsia="Times New Roman" w:hAnsi="Times New Roman" w:cs="Times New Roman"/>
          <w:sz w:val="24"/>
          <w:szCs w:val="24"/>
        </w:rPr>
      </w:pPr>
      <w:r w:rsidRPr="00B16A19">
        <w:rPr>
          <w:rFonts w:ascii="Times New Roman" w:eastAsia="Times New Roman" w:hAnsi="Times New Roman" w:cs="Times New Roman"/>
          <w:sz w:val="24"/>
          <w:szCs w:val="24"/>
        </w:rPr>
        <w:t>школы                                                                                     им. Г.П.Бочкаря от 30.08.2023 №____</w:t>
      </w:r>
    </w:p>
    <w:p w:rsidR="00B16A19" w:rsidRPr="00B16A19" w:rsidRDefault="00814155" w:rsidP="00B16A19">
      <w:pPr>
        <w:widowControl w:val="0"/>
        <w:spacing w:after="0" w:line="240" w:lineRule="auto"/>
        <w:ind w:lef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28</w:t>
      </w:r>
      <w:r w:rsidR="00B16A19" w:rsidRPr="00B16A19">
        <w:rPr>
          <w:rFonts w:ascii="Times New Roman" w:eastAsia="Times New Roman" w:hAnsi="Times New Roman" w:cs="Times New Roman"/>
          <w:sz w:val="24"/>
          <w:szCs w:val="24"/>
        </w:rPr>
        <w:t>.08.2023 №1                                                  ____________Е.В.Кропачева</w:t>
      </w:r>
    </w:p>
    <w:p w:rsidR="00B16A19" w:rsidRDefault="00B16A19" w:rsidP="00B16A19">
      <w:pPr>
        <w:widowControl w:val="0"/>
        <w:spacing w:after="0" w:line="240" w:lineRule="auto"/>
        <w:ind w:left="195"/>
        <w:jc w:val="both"/>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Pr="00B16A19" w:rsidRDefault="00B16A19" w:rsidP="00EE17DF">
      <w:pPr>
        <w:widowControl w:val="0"/>
        <w:spacing w:after="0" w:line="240" w:lineRule="auto"/>
        <w:ind w:left="195"/>
        <w:jc w:val="center"/>
        <w:rPr>
          <w:rFonts w:ascii="Times New Roman" w:eastAsia="Times New Roman" w:hAnsi="Times New Roman" w:cs="Times New Roman"/>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Основная образовательная программа </w:t>
      </w: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начального общего образования</w:t>
      </w: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класс</w:t>
      </w: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2023-2024 учебный год </w:t>
      </w: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B16A19" w:rsidRDefault="00B16A19" w:rsidP="00EE17DF">
      <w:pPr>
        <w:widowControl w:val="0"/>
        <w:spacing w:after="0" w:line="240" w:lineRule="auto"/>
        <w:ind w:left="195"/>
        <w:jc w:val="center"/>
        <w:rPr>
          <w:rFonts w:ascii="Times New Roman" w:eastAsia="Times New Roman" w:hAnsi="Times New Roman" w:cs="Times New Roman"/>
          <w:b/>
          <w:sz w:val="24"/>
          <w:szCs w:val="24"/>
        </w:rPr>
      </w:pPr>
    </w:p>
    <w:p w:rsidR="00FC10B6" w:rsidRPr="00C46A15" w:rsidRDefault="00FC10B6"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год</w:t>
      </w:r>
    </w:p>
    <w:p w:rsidR="008353C0" w:rsidRPr="008353C0" w:rsidRDefault="008353C0" w:rsidP="00EE17DF">
      <w:pPr>
        <w:pageBreakBefore/>
        <w:suppressAutoHyphens/>
        <w:autoSpaceDE w:val="0"/>
        <w:autoSpaceDN w:val="0"/>
        <w:adjustRightInd w:val="0"/>
        <w:spacing w:before="480" w:after="240" w:line="240" w:lineRule="auto"/>
        <w:ind w:left="195"/>
        <w:jc w:val="center"/>
        <w:textAlignment w:val="center"/>
        <w:rPr>
          <w:rFonts w:ascii="Times New Roman" w:eastAsia="Times New Roman" w:hAnsi="Times New Roman" w:cs="Times New Roman"/>
          <w:b/>
          <w:bCs/>
          <w:caps/>
          <w:lang w:eastAsia="ru-RU"/>
        </w:rPr>
      </w:pPr>
      <w:r w:rsidRPr="008353C0">
        <w:rPr>
          <w:rFonts w:ascii="Times New Roman" w:eastAsia="Times New Roman" w:hAnsi="Times New Roman" w:cs="Times New Roman"/>
          <w:b/>
          <w:bCs/>
          <w:caps/>
          <w:lang w:eastAsia="ru-RU"/>
        </w:rPr>
        <w:lastRenderedPageBreak/>
        <w:t>Содержание</w:t>
      </w:r>
    </w:p>
    <w:sdt>
      <w:sdtPr>
        <w:rPr>
          <w:rFonts w:ascii="Times New Roman" w:eastAsia="Times New Roman" w:hAnsi="Times New Roman" w:cs="Times New Roman"/>
          <w:sz w:val="20"/>
          <w:lang w:eastAsia="ru-RU"/>
        </w:rPr>
        <w:id w:val="1112719"/>
      </w:sdtPr>
      <w:sdtContent>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FD21BF">
            <w:rPr>
              <w:rFonts w:ascii="Calibri" w:eastAsia="Times New Roman" w:hAnsi="Calibri" w:cs="Times New Roman"/>
            </w:rPr>
            <w:fldChar w:fldCharType="begin"/>
          </w:r>
          <w:r w:rsidR="008353C0" w:rsidRPr="008353C0">
            <w:rPr>
              <w:rFonts w:ascii="Calibri" w:eastAsia="Times New Roman" w:hAnsi="Calibri" w:cs="Times New Roman"/>
            </w:rPr>
            <w:instrText xml:space="preserve"> TOC \o "1-3" \h \z \u </w:instrText>
          </w:r>
          <w:r w:rsidRPr="00FD21BF">
            <w:rPr>
              <w:rFonts w:ascii="Calibri" w:eastAsia="Times New Roman" w:hAnsi="Calibri" w:cs="Times New Roman"/>
            </w:rPr>
            <w:fldChar w:fldCharType="separate"/>
          </w:r>
          <w:hyperlink w:anchor="_Toc114488287" w:history="1">
            <w:r w:rsidR="005A68F2" w:rsidRPr="0099031B">
              <w:rPr>
                <w:rStyle w:val="af9"/>
                <w:rFonts w:ascii="Times New Roman" w:eastAsia="Times New Roman" w:hAnsi="Times New Roman" w:cs="Times New Roman"/>
                <w:bCs/>
                <w:noProof/>
                <w:lang w:eastAsia="ru-RU"/>
              </w:rPr>
              <w:t>Общие положения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w:t>
          </w:r>
        </w:p>
        <w:p w:rsidR="00382DBC" w:rsidRDefault="00FD21BF" w:rsidP="0099031B">
          <w:pPr>
            <w:pStyle w:val="1a"/>
            <w:tabs>
              <w:tab w:val="right" w:leader="dot" w:pos="10196"/>
            </w:tabs>
            <w:spacing w:line="240" w:lineRule="auto"/>
            <w:ind w:left="195"/>
            <w:rPr>
              <w:rFonts w:ascii="Times New Roman" w:hAnsi="Times New Roman" w:cs="Times New Roman"/>
            </w:rPr>
          </w:pPr>
          <w:hyperlink w:anchor="_Toc114488288" w:history="1">
            <w:r w:rsidR="005A68F2" w:rsidRPr="0099031B">
              <w:rPr>
                <w:rStyle w:val="af9"/>
                <w:rFonts w:ascii="Times New Roman" w:eastAsia="Times New Roman" w:hAnsi="Times New Roman" w:cs="Times New Roman"/>
                <w:bCs/>
                <w:noProof/>
                <w:lang w:eastAsia="ru-RU"/>
              </w:rPr>
              <w:t>1. ЦЕЛЕВОЙ РАЗДЕЛ</w:t>
            </w:r>
            <w:r w:rsidR="005A68F2" w:rsidRPr="0099031B">
              <w:rPr>
                <w:rFonts w:ascii="Times New Roman" w:hAnsi="Times New Roman" w:cs="Times New Roman"/>
                <w:noProof/>
                <w:webHidden/>
              </w:rPr>
              <w:tab/>
            </w:r>
          </w:hyperlink>
          <w:r w:rsidR="00382DBC">
            <w:rPr>
              <w:rFonts w:ascii="Times New Roman" w:hAnsi="Times New Roman" w:cs="Times New Roman"/>
            </w:rPr>
            <w:t>5</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9" w:history="1">
            <w:r w:rsidR="005A68F2" w:rsidRPr="0099031B">
              <w:rPr>
                <w:rStyle w:val="af9"/>
                <w:rFonts w:ascii="Times New Roman" w:eastAsia="Times New Roman" w:hAnsi="Times New Roman" w:cs="Times New Roman"/>
                <w:bCs/>
                <w:noProof/>
                <w:lang w:eastAsia="ru-RU"/>
              </w:rPr>
              <w:t>1.1. Пояснительная записка</w:t>
            </w:r>
            <w:r w:rsidR="005A68F2" w:rsidRPr="0099031B">
              <w:rPr>
                <w:rFonts w:ascii="Times New Roman" w:hAnsi="Times New Roman" w:cs="Times New Roman"/>
                <w:noProof/>
                <w:webHidden/>
              </w:rPr>
              <w:tab/>
            </w:r>
          </w:hyperlink>
          <w:r w:rsidR="00382DBC">
            <w:rPr>
              <w:rFonts w:ascii="Times New Roman" w:hAnsi="Times New Roman" w:cs="Times New Roman"/>
              <w:noProof/>
            </w:rPr>
            <w:t>5</w:t>
          </w:r>
        </w:p>
        <w:p w:rsidR="005A68F2" w:rsidRPr="0099031B" w:rsidRDefault="00FD21BF" w:rsidP="0099031B">
          <w:pPr>
            <w:autoSpaceDE w:val="0"/>
            <w:autoSpaceDN w:val="0"/>
            <w:adjustRightInd w:val="0"/>
            <w:spacing w:after="0" w:line="240" w:lineRule="auto"/>
            <w:ind w:left="195"/>
            <w:jc w:val="both"/>
            <w:textAlignment w:val="center"/>
            <w:rPr>
              <w:rFonts w:ascii="Times New Roman" w:hAnsi="Times New Roman" w:cs="Times New Roman"/>
              <w:noProof/>
            </w:rPr>
          </w:pPr>
          <w:hyperlink w:anchor="_Toc114488291" w:history="1">
            <w:r w:rsidR="00817903" w:rsidRPr="0099031B">
              <w:rPr>
                <w:rFonts w:ascii="Times New Roman" w:eastAsia="Times New Roman" w:hAnsi="Times New Roman" w:cs="Times New Roman"/>
                <w:bCs/>
                <w:lang w:eastAsia="ru-RU"/>
              </w:rPr>
              <w:t>1.</w:t>
            </w:r>
            <w:r w:rsidR="00137F76" w:rsidRPr="0099031B">
              <w:rPr>
                <w:rFonts w:ascii="Times New Roman" w:eastAsia="Times New Roman" w:hAnsi="Times New Roman" w:cs="Times New Roman"/>
                <w:bCs/>
                <w:lang w:eastAsia="ru-RU"/>
              </w:rPr>
              <w:t>2</w:t>
            </w:r>
            <w:r w:rsidR="00817903" w:rsidRPr="0099031B">
              <w:rPr>
                <w:rFonts w:ascii="Times New Roman" w:eastAsia="Times New Roman" w:hAnsi="Times New Roman" w:cs="Times New Roman"/>
                <w:bCs/>
                <w:lang w:eastAsia="ru-RU"/>
              </w:rPr>
              <w:t xml:space="preserve">. </w:t>
            </w:r>
            <w:r w:rsidR="00817903" w:rsidRPr="0099031B">
              <w:rPr>
                <w:rFonts w:ascii="Times New Roman" w:hAnsi="Times New Roman" w:cs="Times New Roman"/>
                <w:bCs/>
              </w:rPr>
              <w:t>Планируемые результаты освоения ООП НОО……………………………………………….…………...</w:t>
            </w:r>
          </w:hyperlink>
          <w:r w:rsidR="00460705">
            <w:rPr>
              <w:rFonts w:ascii="Times New Roman" w:hAnsi="Times New Roman" w:cs="Times New Roman"/>
              <w:bCs/>
            </w:rPr>
            <w:t>.</w:t>
          </w:r>
          <w:r w:rsidR="00382DBC">
            <w:rPr>
              <w:rFonts w:ascii="Times New Roman" w:hAnsi="Times New Roman" w:cs="Times New Roman"/>
              <w:bCs/>
            </w:rPr>
            <w:t>7</w:t>
          </w:r>
        </w:p>
        <w:p w:rsidR="005A68F2" w:rsidRPr="00382DBC" w:rsidRDefault="00FD21BF" w:rsidP="00382DBC">
          <w:pPr>
            <w:pStyle w:val="ConsPlusTitle"/>
            <w:ind w:left="195"/>
            <w:outlineLvl w:val="2"/>
            <w:rPr>
              <w:rFonts w:ascii="Times New Roman" w:hAnsi="Times New Roman" w:cs="Times New Roman"/>
              <w:b w:val="0"/>
              <w:sz w:val="22"/>
              <w:szCs w:val="22"/>
            </w:rPr>
          </w:pPr>
          <w:hyperlink w:anchor="_Toc114488292" w:history="1">
            <w:r w:rsidR="00790AF3" w:rsidRPr="0099031B">
              <w:rPr>
                <w:rStyle w:val="af9"/>
                <w:rFonts w:ascii="Times New Roman" w:hAnsi="Times New Roman" w:cs="Times New Roman"/>
                <w:b w:val="0"/>
                <w:bCs w:val="0"/>
                <w:noProof/>
                <w:sz w:val="22"/>
                <w:szCs w:val="22"/>
              </w:rPr>
              <w:t>1.3</w:t>
            </w:r>
            <w:r w:rsidR="005A68F2" w:rsidRPr="0099031B">
              <w:rPr>
                <w:rStyle w:val="af9"/>
                <w:rFonts w:ascii="Times New Roman" w:hAnsi="Times New Roman" w:cs="Times New Roman"/>
                <w:b w:val="0"/>
                <w:bCs w:val="0"/>
                <w:noProof/>
                <w:sz w:val="22"/>
                <w:szCs w:val="22"/>
              </w:rPr>
              <w:t xml:space="preserve">. </w:t>
            </w:r>
            <w:r w:rsidR="00817903" w:rsidRPr="0099031B">
              <w:rPr>
                <w:rFonts w:ascii="Times New Roman" w:hAnsi="Times New Roman" w:cs="Times New Roman"/>
                <w:b w:val="0"/>
                <w:bCs w:val="0"/>
                <w:sz w:val="22"/>
                <w:szCs w:val="22"/>
              </w:rPr>
              <w:t>Система оценки достижения планируемых резуль</w:t>
            </w:r>
            <w:r w:rsidR="00382DBC">
              <w:rPr>
                <w:rFonts w:ascii="Times New Roman" w:hAnsi="Times New Roman" w:cs="Times New Roman"/>
                <w:b w:val="0"/>
                <w:bCs w:val="0"/>
                <w:sz w:val="22"/>
                <w:szCs w:val="22"/>
              </w:rPr>
              <w:t>татов освоения ООП НОО………………………</w:t>
            </w:r>
            <w:r w:rsidR="00817903" w:rsidRPr="0099031B">
              <w:rPr>
                <w:rFonts w:ascii="Times New Roman" w:hAnsi="Times New Roman" w:cs="Times New Roman"/>
                <w:b w:val="0"/>
                <w:bCs w:val="0"/>
                <w:sz w:val="22"/>
                <w:szCs w:val="22"/>
              </w:rPr>
              <w:t>.</w:t>
            </w:r>
            <w:r w:rsidR="00460705">
              <w:rPr>
                <w:rFonts w:ascii="Times New Roman" w:hAnsi="Times New Roman" w:cs="Times New Roman"/>
                <w:b w:val="0"/>
                <w:bCs w:val="0"/>
                <w:sz w:val="22"/>
                <w:szCs w:val="22"/>
              </w:rPr>
              <w:t>.</w:t>
            </w:r>
          </w:hyperlink>
          <w:hyperlink w:anchor="_Toc114488296" w:history="1">
            <w:r w:rsidR="00382DBC">
              <w:rPr>
                <w:rStyle w:val="af9"/>
                <w:rFonts w:ascii="Times New Roman" w:hAnsi="Times New Roman" w:cs="Times New Roman"/>
                <w:bCs w:val="0"/>
                <w:noProof/>
              </w:rPr>
              <w:t>12</w:t>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 </w:t>
          </w:r>
          <w:hyperlink w:anchor="_Toc114488298" w:history="1">
            <w:r w:rsidR="005A68F2" w:rsidRPr="0099031B">
              <w:rPr>
                <w:rStyle w:val="af9"/>
                <w:rFonts w:ascii="Times New Roman" w:eastAsia="Times New Roman" w:hAnsi="Times New Roman" w:cs="Times New Roman"/>
                <w:bCs/>
                <w:noProof/>
                <w:lang w:eastAsia="ru-RU"/>
              </w:rPr>
              <w:t>РУССКИЙ ЯЗЫК</w:t>
            </w:r>
            <w:r w:rsidR="005A68F2" w:rsidRPr="0099031B">
              <w:rPr>
                <w:rFonts w:ascii="Times New Roman" w:hAnsi="Times New Roman" w:cs="Times New Roman"/>
                <w:noProof/>
                <w:webHidden/>
              </w:rPr>
              <w:tab/>
            </w:r>
            <w:r w:rsidR="00382DBC">
              <w:rPr>
                <w:rFonts w:ascii="Times New Roman" w:hAnsi="Times New Roman" w:cs="Times New Roman"/>
                <w:noProof/>
                <w:webHidden/>
              </w:rPr>
              <w:t>12</w:t>
            </w:r>
            <w:r w:rsidR="00FD21BF"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_Toc114488298 \h </w:instrText>
            </w:r>
            <w:r w:rsidR="00FD21BF" w:rsidRPr="0099031B">
              <w:rPr>
                <w:rFonts w:ascii="Times New Roman" w:hAnsi="Times New Roman" w:cs="Times New Roman"/>
                <w:noProof/>
                <w:webHidden/>
              </w:rPr>
              <w:fldChar w:fldCharType="separate"/>
            </w:r>
            <w:r w:rsidR="0088683D">
              <w:rPr>
                <w:rFonts w:ascii="Times New Roman" w:hAnsi="Times New Roman" w:cs="Times New Roman"/>
                <w:b/>
                <w:bCs/>
                <w:noProof/>
                <w:webHidden/>
              </w:rPr>
              <w:t>Ошибка! Закладка не определена.</w:t>
            </w:r>
            <w:r w:rsidR="00FD21BF" w:rsidRPr="0099031B">
              <w:rPr>
                <w:rFonts w:ascii="Times New Roman" w:hAnsi="Times New Roman" w:cs="Times New Roman"/>
                <w:noProof/>
                <w:webHidden/>
              </w:rPr>
              <w:fldChar w:fldCharType="end"/>
            </w:r>
          </w:hyperlink>
        </w:p>
        <w:p w:rsidR="005A68F2" w:rsidRPr="0099031B" w:rsidRDefault="00790AF3"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2.2. </w:t>
          </w:r>
          <w:hyperlink w:anchor="_Toc114488299" w:history="1">
            <w:r w:rsidR="005A68F2" w:rsidRPr="0099031B">
              <w:rPr>
                <w:rStyle w:val="af9"/>
                <w:rFonts w:ascii="Times New Roman" w:eastAsia="Times New Roman" w:hAnsi="Times New Roman" w:cs="Times New Roman"/>
                <w:bCs/>
                <w:noProof/>
                <w:lang w:eastAsia="ru-RU"/>
              </w:rPr>
              <w:t>ЛИТЕРАТУРНОЕ ЧТЕНИЕ</w:t>
            </w:r>
            <w:r w:rsidR="005A68F2" w:rsidRPr="0099031B">
              <w:rPr>
                <w:rFonts w:ascii="Times New Roman" w:hAnsi="Times New Roman" w:cs="Times New Roman"/>
                <w:noProof/>
                <w:webHidden/>
              </w:rPr>
              <w:tab/>
            </w:r>
          </w:hyperlink>
          <w:r w:rsidR="00382DBC">
            <w:rPr>
              <w:rFonts w:ascii="Times New Roman" w:hAnsi="Times New Roman" w:cs="Times New Roman"/>
              <w:noProof/>
            </w:rPr>
            <w:t>33</w:t>
          </w:r>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2.3. РОДНОЙ (РУССКИЙ) ЯЗЫК………………………………...……………………………………………5</w:t>
          </w:r>
          <w:r w:rsidR="00382DBC">
            <w:rPr>
              <w:rFonts w:ascii="Times New Roman" w:hAnsi="Times New Roman" w:cs="Times New Roman"/>
            </w:rPr>
            <w:t>1</w:t>
          </w:r>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2.4. ЛИТЕРАТУРНОЕ ЧТЕНИЕ НА РОДНОМ (РУССКОМ) ЯЗЫКЕ ……..……………………………….63</w:t>
          </w:r>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2.5. </w:t>
          </w:r>
          <w:hyperlink w:anchor="_Toc114488300" w:history="1">
            <w:r w:rsidR="005A68F2" w:rsidRPr="0099031B">
              <w:rPr>
                <w:rStyle w:val="af9"/>
                <w:rFonts w:ascii="Times New Roman" w:eastAsia="Times New Roman" w:hAnsi="Times New Roman" w:cs="Times New Roman"/>
                <w:bCs/>
                <w:noProof/>
                <w:lang w:eastAsia="ru-RU"/>
              </w:rPr>
              <w:t>ИНОСТРАННЫЙ (АНГЛИЙСКИЙ) ЯЗЫК</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75</w:t>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2.6. </w:t>
          </w:r>
          <w:hyperlink w:anchor="_Toc114488303" w:history="1">
            <w:r w:rsidR="005A68F2" w:rsidRPr="0099031B">
              <w:rPr>
                <w:rStyle w:val="af9"/>
                <w:rFonts w:ascii="Times New Roman" w:eastAsia="Times New Roman" w:hAnsi="Times New Roman" w:cs="Times New Roman"/>
                <w:bCs/>
                <w:noProof/>
                <w:lang w:eastAsia="ru-RU"/>
              </w:rPr>
              <w:t>МАТЕМАТИКА</w:t>
            </w:r>
            <w:r w:rsidR="005A68F2" w:rsidRPr="0099031B">
              <w:rPr>
                <w:rFonts w:ascii="Times New Roman" w:hAnsi="Times New Roman" w:cs="Times New Roman"/>
                <w:noProof/>
                <w:webHidden/>
              </w:rPr>
              <w:tab/>
            </w:r>
            <w:r w:rsidRPr="0099031B">
              <w:rPr>
                <w:rFonts w:ascii="Times New Roman" w:hAnsi="Times New Roman" w:cs="Times New Roman"/>
                <w:noProof/>
                <w:webHidden/>
              </w:rPr>
              <w:t>9</w:t>
            </w:r>
          </w:hyperlink>
          <w:r w:rsidR="00382DBC">
            <w:rPr>
              <w:rFonts w:ascii="Times New Roman" w:hAnsi="Times New Roman" w:cs="Times New Roman"/>
              <w:noProof/>
            </w:rPr>
            <w:t>3</w:t>
          </w:r>
        </w:p>
        <w:p w:rsidR="005A68F2" w:rsidRPr="0099031B" w:rsidRDefault="00003AF9"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2.7. </w:t>
          </w:r>
          <w:hyperlink w:anchor="_Toc114488304" w:history="1">
            <w:r w:rsidR="005A68F2" w:rsidRPr="0099031B">
              <w:rPr>
                <w:rStyle w:val="af9"/>
                <w:rFonts w:ascii="Times New Roman" w:eastAsia="Times New Roman" w:hAnsi="Times New Roman" w:cs="Times New Roman"/>
                <w:bCs/>
                <w:noProof/>
                <w:lang w:eastAsia="ru-RU"/>
              </w:rPr>
              <w:t>ОКРУЖАЮЩИЙ МИР</w:t>
            </w:r>
            <w:r w:rsidR="005A68F2" w:rsidRPr="0099031B">
              <w:rPr>
                <w:rFonts w:ascii="Times New Roman" w:hAnsi="Times New Roman" w:cs="Times New Roman"/>
                <w:noProof/>
                <w:webHidden/>
              </w:rPr>
              <w:tab/>
            </w:r>
            <w:r w:rsidRPr="0099031B">
              <w:rPr>
                <w:rFonts w:ascii="Times New Roman" w:hAnsi="Times New Roman" w:cs="Times New Roman"/>
                <w:noProof/>
                <w:webHidden/>
              </w:rPr>
              <w:t>106</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2.8. ОРКСЭ……………………………………………………………………………………………</w:t>
          </w:r>
          <w:r w:rsidR="00382DBC">
            <w:rPr>
              <w:rFonts w:ascii="Times New Roman" w:hAnsi="Times New Roman" w:cs="Times New Roman"/>
            </w:rPr>
            <w:t>………...121</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2.9. </w:t>
          </w:r>
          <w:hyperlink w:anchor="_Toc114488305" w:history="1">
            <w:r w:rsidR="005A68F2" w:rsidRPr="0099031B">
              <w:rPr>
                <w:rStyle w:val="af9"/>
                <w:rFonts w:ascii="Times New Roman" w:eastAsia="Times New Roman" w:hAnsi="Times New Roman" w:cs="Times New Roman"/>
                <w:bCs/>
                <w:noProof/>
                <w:lang w:eastAsia="ru-RU"/>
              </w:rPr>
              <w:t>ИЗОБРАЗИТЕЛЬНОЕ ИСКУССТВО</w:t>
            </w:r>
            <w:r w:rsidR="005A68F2" w:rsidRPr="0099031B">
              <w:rPr>
                <w:rFonts w:ascii="Times New Roman" w:hAnsi="Times New Roman" w:cs="Times New Roman"/>
                <w:noProof/>
                <w:webHidden/>
              </w:rPr>
              <w:tab/>
            </w:r>
            <w:r w:rsidR="00FD21BF"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_Toc114488305 \h </w:instrText>
            </w:r>
            <w:r w:rsidR="00FD21BF" w:rsidRPr="0099031B">
              <w:rPr>
                <w:rFonts w:ascii="Times New Roman" w:hAnsi="Times New Roman" w:cs="Times New Roman"/>
                <w:noProof/>
                <w:webHidden/>
              </w:rPr>
            </w:r>
            <w:r w:rsidR="00FD21BF" w:rsidRPr="0099031B">
              <w:rPr>
                <w:rFonts w:ascii="Times New Roman" w:hAnsi="Times New Roman" w:cs="Times New Roman"/>
                <w:noProof/>
                <w:webHidden/>
              </w:rPr>
              <w:fldChar w:fldCharType="separate"/>
            </w:r>
            <w:r w:rsidR="0088683D">
              <w:rPr>
                <w:rFonts w:ascii="Times New Roman" w:hAnsi="Times New Roman" w:cs="Times New Roman"/>
                <w:noProof/>
                <w:webHidden/>
              </w:rPr>
              <w:t>133</w:t>
            </w:r>
            <w:r w:rsidR="00FD21BF" w:rsidRPr="0099031B">
              <w:rPr>
                <w:rFonts w:ascii="Times New Roman" w:hAnsi="Times New Roman" w:cs="Times New Roman"/>
                <w:noProof/>
                <w:webHidden/>
              </w:rPr>
              <w:fldChar w:fldCharType="end"/>
            </w:r>
          </w:hyperlink>
          <w:r w:rsidR="00382DBC">
            <w:rPr>
              <w:rFonts w:ascii="Times New Roman" w:hAnsi="Times New Roman" w:cs="Times New Roman"/>
              <w:noProof/>
            </w:rPr>
            <w:t>3</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2.10. </w:t>
          </w:r>
          <w:hyperlink w:anchor="_Toc114488306" w:history="1">
            <w:r w:rsidR="005A68F2" w:rsidRPr="0099031B">
              <w:rPr>
                <w:rStyle w:val="af9"/>
                <w:rFonts w:ascii="Times New Roman" w:eastAsia="Times New Roman" w:hAnsi="Times New Roman" w:cs="Times New Roman"/>
                <w:bCs/>
                <w:caps/>
                <w:noProof/>
                <w:lang w:eastAsia="ru-RU"/>
              </w:rPr>
              <w:t>Музыка</w:t>
            </w:r>
            <w:r w:rsidR="005A68F2" w:rsidRPr="0099031B">
              <w:rPr>
                <w:rFonts w:ascii="Times New Roman" w:hAnsi="Times New Roman" w:cs="Times New Roman"/>
                <w:noProof/>
                <w:webHidden/>
              </w:rPr>
              <w:tab/>
            </w:r>
            <w:r w:rsidR="00FD21BF"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_Toc114488306 \h </w:instrText>
            </w:r>
            <w:r w:rsidR="00FD21BF" w:rsidRPr="0099031B">
              <w:rPr>
                <w:rFonts w:ascii="Times New Roman" w:hAnsi="Times New Roman" w:cs="Times New Roman"/>
                <w:noProof/>
                <w:webHidden/>
              </w:rPr>
              <w:fldChar w:fldCharType="separate"/>
            </w:r>
            <w:r w:rsidR="0088683D">
              <w:rPr>
                <w:rFonts w:ascii="Times New Roman" w:hAnsi="Times New Roman" w:cs="Times New Roman"/>
                <w:b/>
                <w:bCs/>
                <w:noProof/>
                <w:webHidden/>
              </w:rPr>
              <w:t>Ошибка! Закладка не определена.</w:t>
            </w:r>
            <w:r w:rsidR="00FD21BF" w:rsidRPr="0099031B">
              <w:rPr>
                <w:rFonts w:ascii="Times New Roman" w:hAnsi="Times New Roman" w:cs="Times New Roman"/>
                <w:noProof/>
                <w:webHidden/>
              </w:rPr>
              <w:fldChar w:fldCharType="end"/>
            </w:r>
          </w:hyperlink>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2.11. </w:t>
          </w:r>
          <w:hyperlink w:anchor="_Toc114488307" w:history="1">
            <w:r w:rsidR="005A68F2" w:rsidRPr="0099031B">
              <w:rPr>
                <w:rStyle w:val="af9"/>
                <w:rFonts w:ascii="Times New Roman" w:eastAsia="Times New Roman" w:hAnsi="Times New Roman" w:cs="Times New Roman"/>
                <w:bCs/>
                <w:noProof/>
                <w:lang w:eastAsia="ru-RU"/>
              </w:rPr>
              <w:t>ТЕХНОЛОГИЯ</w:t>
            </w:r>
            <w:r w:rsidR="005A68F2" w:rsidRPr="0099031B">
              <w:rPr>
                <w:rFonts w:ascii="Times New Roman" w:hAnsi="Times New Roman" w:cs="Times New Roman"/>
                <w:noProof/>
                <w:webHidden/>
              </w:rPr>
              <w:tab/>
            </w:r>
            <w:r w:rsidR="00FD21BF"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_Toc114488307 \h </w:instrText>
            </w:r>
            <w:r w:rsidR="00FD21BF" w:rsidRPr="0099031B">
              <w:rPr>
                <w:rFonts w:ascii="Times New Roman" w:hAnsi="Times New Roman" w:cs="Times New Roman"/>
                <w:noProof/>
                <w:webHidden/>
              </w:rPr>
            </w:r>
            <w:r w:rsidR="00FD21BF" w:rsidRPr="0099031B">
              <w:rPr>
                <w:rFonts w:ascii="Times New Roman" w:hAnsi="Times New Roman" w:cs="Times New Roman"/>
                <w:noProof/>
                <w:webHidden/>
              </w:rPr>
              <w:fldChar w:fldCharType="separate"/>
            </w:r>
            <w:r w:rsidR="0088683D">
              <w:rPr>
                <w:rFonts w:ascii="Times New Roman" w:hAnsi="Times New Roman" w:cs="Times New Roman"/>
                <w:noProof/>
                <w:webHidden/>
              </w:rPr>
              <w:t>175</w:t>
            </w:r>
            <w:r w:rsidR="00FD21BF" w:rsidRPr="0099031B">
              <w:rPr>
                <w:rFonts w:ascii="Times New Roman" w:hAnsi="Times New Roman" w:cs="Times New Roman"/>
                <w:noProof/>
                <w:webHidden/>
              </w:rPr>
              <w:fldChar w:fldCharType="end"/>
            </w:r>
          </w:hyperlink>
          <w:r w:rsidR="00382DBC">
            <w:rPr>
              <w:rFonts w:ascii="Times New Roman" w:hAnsi="Times New Roman" w:cs="Times New Roman"/>
              <w:noProof/>
            </w:rPr>
            <w:t>5</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2.12. </w:t>
          </w:r>
          <w:hyperlink w:anchor="_Toc114488308" w:history="1">
            <w:r w:rsidR="005A68F2" w:rsidRPr="0099031B">
              <w:rPr>
                <w:rStyle w:val="af9"/>
                <w:rFonts w:ascii="Times New Roman" w:eastAsia="Times New Roman" w:hAnsi="Times New Roman" w:cs="Times New Roman"/>
                <w:bCs/>
                <w:caps/>
                <w:noProof/>
                <w:lang w:eastAsia="ru-RU"/>
              </w:rPr>
              <w:t>Физическая культура</w:t>
            </w:r>
            <w:r w:rsidR="005A68F2" w:rsidRPr="0099031B">
              <w:rPr>
                <w:rFonts w:ascii="Times New Roman" w:hAnsi="Times New Roman" w:cs="Times New Roman"/>
                <w:noProof/>
                <w:webHidden/>
              </w:rPr>
              <w:tab/>
            </w:r>
            <w:r w:rsidR="00FD21BF"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_Toc114488308 \h </w:instrText>
            </w:r>
            <w:r w:rsidR="00FD21BF" w:rsidRPr="0099031B">
              <w:rPr>
                <w:rFonts w:ascii="Times New Roman" w:hAnsi="Times New Roman" w:cs="Times New Roman"/>
                <w:noProof/>
                <w:webHidden/>
              </w:rPr>
              <w:fldChar w:fldCharType="separate"/>
            </w:r>
            <w:r w:rsidR="0088683D">
              <w:rPr>
                <w:rFonts w:ascii="Times New Roman" w:hAnsi="Times New Roman" w:cs="Times New Roman"/>
                <w:b/>
                <w:bCs/>
                <w:noProof/>
                <w:webHidden/>
              </w:rPr>
              <w:t>Ошибка! Закладка не определена.</w:t>
            </w:r>
            <w:r w:rsidR="00FD21BF" w:rsidRPr="0099031B">
              <w:rPr>
                <w:rFonts w:ascii="Times New Roman" w:hAnsi="Times New Roman" w:cs="Times New Roman"/>
                <w:noProof/>
                <w:webHidden/>
              </w:rPr>
              <w:fldChar w:fldCharType="end"/>
            </w:r>
          </w:hyperlink>
          <w:r w:rsidR="00382DBC">
            <w:rPr>
              <w:rFonts w:ascii="Times New Roman" w:hAnsi="Times New Roman" w:cs="Times New Roman"/>
              <w:noProof/>
            </w:rPr>
            <w:t>190</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09" w:history="1">
            <w:r w:rsidR="00003AF9" w:rsidRPr="0099031B">
              <w:rPr>
                <w:rStyle w:val="af9"/>
                <w:rFonts w:ascii="Times New Roman" w:eastAsia="Times New Roman" w:hAnsi="Times New Roman" w:cs="Times New Roman"/>
                <w:bCs/>
                <w:noProof/>
                <w:lang w:eastAsia="ru-RU"/>
              </w:rPr>
              <w:t>2.13</w:t>
            </w:r>
            <w:r w:rsidR="005A68F2" w:rsidRPr="0099031B">
              <w:rPr>
                <w:rStyle w:val="af9"/>
                <w:rFonts w:ascii="Times New Roman" w:eastAsia="Times New Roman" w:hAnsi="Times New Roman" w:cs="Times New Roman"/>
                <w:bCs/>
                <w:noProof/>
                <w:lang w:eastAsia="ru-RU"/>
              </w:rPr>
              <w:t>. Программа формирования универсальных учебных действий</w:t>
            </w:r>
            <w:r w:rsidR="005A68F2" w:rsidRPr="0099031B">
              <w:rPr>
                <w:rFonts w:ascii="Times New Roman" w:hAnsi="Times New Roman" w:cs="Times New Roman"/>
                <w:noProof/>
                <w:webHidden/>
              </w:rPr>
              <w:tab/>
            </w:r>
          </w:hyperlink>
          <w:r w:rsidR="00382DBC">
            <w:rPr>
              <w:rFonts w:ascii="Times New Roman" w:hAnsi="Times New Roman" w:cs="Times New Roman"/>
            </w:rPr>
            <w:t>206</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13" w:history="1">
            <w:r w:rsidR="00003AF9" w:rsidRPr="0099031B">
              <w:rPr>
                <w:rStyle w:val="af9"/>
                <w:rFonts w:ascii="Times New Roman" w:hAnsi="Times New Roman" w:cs="Times New Roman"/>
                <w:noProof/>
              </w:rPr>
              <w:t xml:space="preserve">2.14. </w:t>
            </w:r>
            <w:r w:rsidR="005A68F2" w:rsidRPr="0099031B">
              <w:rPr>
                <w:rStyle w:val="af9"/>
                <w:rFonts w:ascii="Times New Roman" w:hAnsi="Times New Roman" w:cs="Times New Roman"/>
                <w:noProof/>
              </w:rPr>
              <w:t xml:space="preserve"> Рабочая программа воспитания</w:t>
            </w:r>
            <w:r w:rsidR="005A68F2" w:rsidRPr="0099031B">
              <w:rPr>
                <w:rFonts w:ascii="Times New Roman" w:hAnsi="Times New Roman" w:cs="Times New Roman"/>
                <w:noProof/>
                <w:webHidden/>
              </w:rPr>
              <w:tab/>
            </w:r>
            <w:r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_Toc114488313 \h </w:instrText>
            </w:r>
            <w:r w:rsidRPr="0099031B">
              <w:rPr>
                <w:rFonts w:ascii="Times New Roman" w:hAnsi="Times New Roman" w:cs="Times New Roman"/>
                <w:noProof/>
                <w:webHidden/>
              </w:rPr>
            </w:r>
            <w:r w:rsidRPr="0099031B">
              <w:rPr>
                <w:rFonts w:ascii="Times New Roman" w:hAnsi="Times New Roman" w:cs="Times New Roman"/>
                <w:noProof/>
                <w:webHidden/>
              </w:rPr>
              <w:fldChar w:fldCharType="separate"/>
            </w:r>
            <w:r w:rsidR="0088683D">
              <w:rPr>
                <w:rFonts w:ascii="Times New Roman" w:hAnsi="Times New Roman" w:cs="Times New Roman"/>
                <w:noProof/>
                <w:webHidden/>
              </w:rPr>
              <w:t>210</w:t>
            </w:r>
            <w:r w:rsidRPr="0099031B">
              <w:rPr>
                <w:rFonts w:ascii="Times New Roman" w:hAnsi="Times New Roman" w:cs="Times New Roman"/>
                <w:noProof/>
                <w:webHidden/>
              </w:rPr>
              <w:fldChar w:fldCharType="end"/>
            </w:r>
          </w:hyperlink>
          <w:r w:rsidR="00382DBC">
            <w:rPr>
              <w:rFonts w:ascii="Times New Roman" w:hAnsi="Times New Roman" w:cs="Times New Roman"/>
              <w:noProof/>
            </w:rPr>
            <w:t>10</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29" w:history="1">
            <w:r w:rsidR="005A68F2" w:rsidRPr="0099031B">
              <w:rPr>
                <w:rStyle w:val="af9"/>
                <w:rFonts w:ascii="Times New Roman" w:eastAsia="Times New Roman" w:hAnsi="Times New Roman" w:cs="Times New Roman"/>
                <w:bCs/>
                <w:noProof/>
                <w:lang w:eastAsia="ru-RU"/>
              </w:rPr>
              <w:t>3. Организационный раздел</w:t>
            </w:r>
            <w:r w:rsidR="005A68F2" w:rsidRPr="0099031B">
              <w:rPr>
                <w:rFonts w:ascii="Times New Roman" w:hAnsi="Times New Roman" w:cs="Times New Roman"/>
                <w:noProof/>
                <w:webHidden/>
              </w:rPr>
              <w:tab/>
            </w:r>
            <w:r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_Toc114488329 \h </w:instrText>
            </w:r>
            <w:r w:rsidRPr="0099031B">
              <w:rPr>
                <w:rFonts w:ascii="Times New Roman" w:hAnsi="Times New Roman" w:cs="Times New Roman"/>
                <w:noProof/>
                <w:webHidden/>
              </w:rPr>
            </w:r>
            <w:r w:rsidRPr="0099031B">
              <w:rPr>
                <w:rFonts w:ascii="Times New Roman" w:hAnsi="Times New Roman" w:cs="Times New Roman"/>
                <w:noProof/>
                <w:webHidden/>
              </w:rPr>
              <w:fldChar w:fldCharType="separate"/>
            </w:r>
            <w:r w:rsidR="0088683D">
              <w:rPr>
                <w:rFonts w:ascii="Times New Roman" w:hAnsi="Times New Roman" w:cs="Times New Roman"/>
                <w:noProof/>
                <w:webHidden/>
              </w:rPr>
              <w:t>246</w:t>
            </w:r>
            <w:r w:rsidRPr="0099031B">
              <w:rPr>
                <w:rFonts w:ascii="Times New Roman" w:hAnsi="Times New Roman" w:cs="Times New Roman"/>
                <w:noProof/>
                <w:webHidden/>
              </w:rPr>
              <w:fldChar w:fldCharType="end"/>
            </w:r>
          </w:hyperlink>
          <w:r w:rsidR="00382DBC">
            <w:rPr>
              <w:rFonts w:ascii="Times New Roman" w:hAnsi="Times New Roman" w:cs="Times New Roman"/>
              <w:noProof/>
            </w:rPr>
            <w:t>46</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0" w:history="1">
            <w:r w:rsidR="005A68F2" w:rsidRPr="0099031B">
              <w:rPr>
                <w:rStyle w:val="af9"/>
                <w:rFonts w:ascii="Times New Roman" w:eastAsia="Times New Roman" w:hAnsi="Times New Roman" w:cs="Times New Roman"/>
                <w:bCs/>
                <w:noProof/>
                <w:lang w:eastAsia="ru-RU"/>
              </w:rPr>
              <w:t>3.1. Учебный план  начального общего образования</w:t>
            </w:r>
            <w:r w:rsidR="005A68F2" w:rsidRPr="0099031B">
              <w:rPr>
                <w:rFonts w:ascii="Times New Roman" w:hAnsi="Times New Roman" w:cs="Times New Roman"/>
                <w:noProof/>
                <w:webHidden/>
              </w:rPr>
              <w:tab/>
            </w:r>
          </w:hyperlink>
          <w:r w:rsidR="00382DBC">
            <w:rPr>
              <w:rFonts w:ascii="Times New Roman" w:hAnsi="Times New Roman" w:cs="Times New Roman"/>
              <w:noProof/>
            </w:rPr>
            <w:t>246</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1" w:history="1">
            <w:r w:rsidR="005A68F2" w:rsidRPr="0099031B">
              <w:rPr>
                <w:rStyle w:val="af9"/>
                <w:rFonts w:ascii="Times New Roman" w:eastAsia="Times New Roman" w:hAnsi="Times New Roman" w:cs="Times New Roman"/>
                <w:bCs/>
                <w:noProof/>
                <w:lang w:eastAsia="ru-RU"/>
              </w:rPr>
              <w:t>3.2. Календарный учебный график организации, осуществляющей образовательную деятельность</w:t>
            </w:r>
            <w:r w:rsidR="005A68F2" w:rsidRPr="0099031B">
              <w:rPr>
                <w:rFonts w:ascii="Times New Roman" w:hAnsi="Times New Roman" w:cs="Times New Roman"/>
                <w:noProof/>
                <w:webHidden/>
              </w:rPr>
              <w:tab/>
            </w:r>
          </w:hyperlink>
          <w:r w:rsidR="00382DBC">
            <w:rPr>
              <w:rFonts w:ascii="Times New Roman" w:hAnsi="Times New Roman" w:cs="Times New Roman"/>
              <w:noProof/>
            </w:rPr>
            <w:t>251</w:t>
          </w:r>
        </w:p>
        <w:p w:rsidR="005A68F2" w:rsidRPr="0099031B" w:rsidRDefault="00FD21BF" w:rsidP="0099031B">
          <w:pPr>
            <w:pStyle w:val="1a"/>
            <w:tabs>
              <w:tab w:val="right" w:leader="dot" w:pos="10196"/>
            </w:tabs>
            <w:spacing w:line="240" w:lineRule="auto"/>
            <w:ind w:left="195"/>
            <w:rPr>
              <w:rFonts w:ascii="Times New Roman" w:hAnsi="Times New Roman" w:cs="Times New Roman"/>
            </w:rPr>
          </w:pPr>
          <w:hyperlink w:anchor="_Toc114488332" w:history="1">
            <w:r w:rsidR="005A68F2" w:rsidRPr="0099031B">
              <w:rPr>
                <w:rStyle w:val="af9"/>
                <w:rFonts w:ascii="Times New Roman" w:eastAsia="Times New Roman" w:hAnsi="Times New Roman" w:cs="Times New Roman"/>
                <w:bCs/>
                <w:noProof/>
                <w:lang w:eastAsia="ru-RU"/>
              </w:rPr>
              <w:t xml:space="preserve">3.3. </w:t>
            </w:r>
            <w:r w:rsidR="005A68F2" w:rsidRPr="0099031B">
              <w:rPr>
                <w:rStyle w:val="af9"/>
                <w:rFonts w:ascii="Times New Roman" w:eastAsia="Times New Roman" w:hAnsi="Times New Roman" w:cs="Times New Roman"/>
                <w:bCs/>
                <w:noProof/>
              </w:rPr>
              <w:t>План внеурочной деятельности НОО</w:t>
            </w:r>
            <w:r w:rsidR="005A68F2" w:rsidRPr="0099031B">
              <w:rPr>
                <w:rFonts w:ascii="Times New Roman" w:hAnsi="Times New Roman" w:cs="Times New Roman"/>
                <w:noProof/>
                <w:webHidden/>
              </w:rPr>
              <w:tab/>
            </w:r>
          </w:hyperlink>
          <w:r w:rsidR="00382DBC">
            <w:rPr>
              <w:rFonts w:ascii="Times New Roman" w:hAnsi="Times New Roman" w:cs="Times New Roman"/>
              <w:noProof/>
            </w:rPr>
            <w:t>256</w:t>
          </w:r>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3.4. Календарный план воспитательной работы…………</w:t>
          </w:r>
          <w:r w:rsidR="00382DBC">
            <w:rPr>
              <w:rFonts w:ascii="Times New Roman" w:hAnsi="Times New Roman" w:cs="Times New Roman"/>
            </w:rPr>
            <w:t>…………………………………………………259</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3" w:history="1">
            <w:r w:rsidR="005A68F2" w:rsidRPr="0099031B">
              <w:rPr>
                <w:rStyle w:val="af9"/>
                <w:rFonts w:ascii="Times New Roman" w:eastAsia="Times New Roman" w:hAnsi="Times New Roman" w:cs="Times New Roman"/>
                <w:bCs/>
                <w:noProof/>
                <w:lang w:eastAsia="ru-RU"/>
              </w:rPr>
              <w:t>3.5.Система условий реализации  программы начального общего образования</w:t>
            </w:r>
            <w:r w:rsidR="005A68F2" w:rsidRPr="0099031B">
              <w:rPr>
                <w:rFonts w:ascii="Times New Roman" w:hAnsi="Times New Roman" w:cs="Times New Roman"/>
                <w:noProof/>
                <w:webHidden/>
              </w:rPr>
              <w:tab/>
            </w:r>
          </w:hyperlink>
          <w:r w:rsidR="00382DBC">
            <w:rPr>
              <w:rFonts w:ascii="Times New Roman" w:hAnsi="Times New Roman" w:cs="Times New Roman"/>
              <w:noProof/>
            </w:rPr>
            <w:t>264</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4" w:history="1">
            <w:r w:rsidR="005A68F2" w:rsidRPr="0099031B">
              <w:rPr>
                <w:rStyle w:val="af9"/>
                <w:rFonts w:ascii="Times New Roman" w:eastAsia="Times New Roman" w:hAnsi="Times New Roman" w:cs="Times New Roman"/>
                <w:bCs/>
                <w:noProof/>
                <w:lang w:eastAsia="ru-RU"/>
              </w:rPr>
              <w:t>3.5.1.Кадровые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460705">
              <w:rPr>
                <w:rFonts w:ascii="Times New Roman" w:hAnsi="Times New Roman" w:cs="Times New Roman"/>
                <w:noProof/>
                <w:webHidden/>
              </w:rPr>
              <w:t>.</w:t>
            </w:r>
          </w:hyperlink>
          <w:r w:rsidR="00382DBC">
            <w:rPr>
              <w:rFonts w:ascii="Times New Roman" w:hAnsi="Times New Roman" w:cs="Times New Roman"/>
              <w:noProof/>
            </w:rPr>
            <w:t>265</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8" w:history="1">
            <w:r w:rsidR="005A68F2" w:rsidRPr="0099031B">
              <w:rPr>
                <w:rStyle w:val="af9"/>
                <w:rFonts w:ascii="Times New Roman" w:eastAsia="Times New Roman" w:hAnsi="Times New Roman" w:cs="Times New Roman"/>
                <w:bCs/>
                <w:noProof/>
                <w:lang w:eastAsia="ru-RU"/>
              </w:rPr>
              <w:t>3.5.5.Материально-технические условия реализации основной образовательной программы</w:t>
            </w:r>
            <w:r w:rsidR="005A68F2" w:rsidRPr="0099031B">
              <w:rPr>
                <w:rFonts w:ascii="Times New Roman" w:hAnsi="Times New Roman" w:cs="Times New Roman"/>
                <w:noProof/>
                <w:webHidden/>
              </w:rPr>
              <w:tab/>
            </w:r>
          </w:hyperlink>
          <w:r w:rsidR="00382DBC">
            <w:rPr>
              <w:rFonts w:ascii="Times New Roman" w:hAnsi="Times New Roman" w:cs="Times New Roman"/>
              <w:noProof/>
            </w:rPr>
            <w:t>270</w:t>
          </w:r>
        </w:p>
        <w:p w:rsidR="005A68F2" w:rsidRPr="0099031B" w:rsidRDefault="00FD21BF"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9" w:history="1">
            <w:r w:rsidR="005A68F2" w:rsidRPr="0099031B">
              <w:rPr>
                <w:rStyle w:val="af9"/>
                <w:rFonts w:ascii="Times New Roman" w:eastAsia="Times New Roman" w:hAnsi="Times New Roman" w:cs="Times New Roman"/>
                <w:bCs/>
                <w:noProof/>
                <w:lang w:eastAsia="ru-RU"/>
              </w:rPr>
              <w:t>3.5.6.Механизмы достижения целевых ориентиров в системе условий</w:t>
            </w:r>
            <w:r w:rsidR="005A68F2" w:rsidRPr="0099031B">
              <w:rPr>
                <w:rFonts w:ascii="Times New Roman" w:hAnsi="Times New Roman" w:cs="Times New Roman"/>
                <w:noProof/>
                <w:webHidden/>
              </w:rPr>
              <w:tab/>
            </w:r>
          </w:hyperlink>
          <w:r w:rsidR="00382DBC">
            <w:rPr>
              <w:rFonts w:ascii="Times New Roman" w:hAnsi="Times New Roman" w:cs="Times New Roman"/>
              <w:noProof/>
            </w:rPr>
            <w:t>271</w:t>
          </w:r>
        </w:p>
        <w:p w:rsidR="008353C0" w:rsidRPr="008353C0" w:rsidRDefault="00FD21BF" w:rsidP="00EE17DF">
          <w:pPr>
            <w:spacing w:after="0" w:line="240" w:lineRule="exact"/>
            <w:ind w:left="195"/>
            <w:jc w:val="both"/>
            <w:rPr>
              <w:rFonts w:ascii="Times New Roman" w:eastAsia="Times New Roman" w:hAnsi="Times New Roman" w:cs="Times New Roman"/>
              <w:sz w:val="20"/>
              <w:lang w:eastAsia="ru-RU"/>
            </w:rPr>
          </w:pPr>
          <w:r w:rsidRPr="008353C0">
            <w:rPr>
              <w:rFonts w:ascii="Times New Roman" w:eastAsia="Times New Roman" w:hAnsi="Times New Roman" w:cs="Times New Roman"/>
              <w:sz w:val="20"/>
              <w:lang w:eastAsia="ru-RU"/>
            </w:rPr>
            <w:fldChar w:fldCharType="end"/>
          </w:r>
        </w:p>
      </w:sdtContent>
    </w:sdt>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99031B" w:rsidRDefault="0099031B"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0" w:name="_Toc114488287"/>
    </w:p>
    <w:p w:rsidR="00382DBC" w:rsidRDefault="00382DBC"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82DBC" w:rsidRDefault="00382DBC"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82DBC" w:rsidRDefault="00382DBC"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82DBC" w:rsidRDefault="00382DBC"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82DBC" w:rsidRDefault="00382DBC" w:rsidP="00814155">
      <w:pPr>
        <w:keepNext/>
        <w:keepLines/>
        <w:spacing w:after="0" w:line="240" w:lineRule="auto"/>
        <w:outlineLvl w:val="0"/>
        <w:rPr>
          <w:rFonts w:ascii="Times New Roman" w:eastAsia="Times New Roman" w:hAnsi="Times New Roman" w:cs="Times New Roman"/>
          <w:b/>
          <w:bCs/>
          <w:lang w:eastAsia="ru-RU"/>
        </w:rPr>
      </w:pPr>
    </w:p>
    <w:p w:rsidR="00814155" w:rsidRDefault="00814155" w:rsidP="00814155">
      <w:pPr>
        <w:keepNext/>
        <w:keepLines/>
        <w:spacing w:after="0" w:line="240" w:lineRule="auto"/>
        <w:outlineLvl w:val="0"/>
        <w:rPr>
          <w:rFonts w:ascii="Times New Roman" w:eastAsia="Times New Roman" w:hAnsi="Times New Roman" w:cs="Times New Roman"/>
          <w:b/>
          <w:bCs/>
          <w:lang w:eastAsia="ru-RU"/>
        </w:rPr>
      </w:pPr>
    </w:p>
    <w:p w:rsidR="00382DBC" w:rsidRDefault="00382DBC"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Общие положения</w:t>
      </w:r>
      <w:bookmarkEnd w:id="0"/>
    </w:p>
    <w:p w:rsidR="00460705" w:rsidRPr="008353C0" w:rsidRDefault="00460705"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7D45B7" w:rsidRPr="007D45B7" w:rsidRDefault="007D45B7" w:rsidP="00EE17DF">
      <w:pPr>
        <w:pStyle w:val="af8"/>
        <w:widowControl w:val="0"/>
        <w:numPr>
          <w:ilvl w:val="0"/>
          <w:numId w:val="46"/>
        </w:numPr>
        <w:spacing w:after="0" w:line="240" w:lineRule="auto"/>
        <w:ind w:left="195"/>
        <w:jc w:val="both"/>
        <w:rPr>
          <w:rFonts w:ascii="Times New Roman" w:eastAsia="Times New Roman" w:hAnsi="Times New Roman" w:cs="Times New Roman"/>
          <w:sz w:val="24"/>
          <w:szCs w:val="24"/>
        </w:rPr>
      </w:pPr>
      <w:r w:rsidRPr="007D45B7">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w:t>
      </w:r>
      <w:r w:rsidRPr="007D45B7">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w:t>
      </w:r>
      <w:r w:rsidR="00CF2CD9">
        <w:rPr>
          <w:rFonts w:ascii="Times New Roman" w:eastAsia="Times New Roman" w:hAnsi="Times New Roman" w:cs="Times New Roman"/>
          <w:sz w:val="24"/>
          <w:szCs w:val="24"/>
        </w:rPr>
        <w:t>начального общего образования».</w:t>
      </w:r>
      <w:bookmarkStart w:id="1" w:name="_GoBack"/>
      <w:bookmarkEnd w:id="1"/>
    </w:p>
    <w:p w:rsidR="007D45B7" w:rsidRPr="007D45B7" w:rsidRDefault="00BE5190" w:rsidP="00EE17DF">
      <w:pPr>
        <w:pStyle w:val="29"/>
        <w:numPr>
          <w:ilvl w:val="0"/>
          <w:numId w:val="46"/>
        </w:numPr>
        <w:shd w:val="clear" w:color="auto" w:fill="auto"/>
        <w:tabs>
          <w:tab w:val="left" w:pos="1042"/>
        </w:tabs>
        <w:spacing w:before="0" w:after="0" w:line="240" w:lineRule="auto"/>
        <w:ind w:left="195"/>
        <w:rPr>
          <w:sz w:val="24"/>
          <w:szCs w:val="24"/>
        </w:rPr>
      </w:pPr>
      <w:r>
        <w:rPr>
          <w:sz w:val="24"/>
          <w:szCs w:val="24"/>
        </w:rPr>
        <w:t>Содержание О</w:t>
      </w:r>
      <w:r w:rsidR="007D45B7" w:rsidRPr="007D45B7">
        <w:rPr>
          <w:sz w:val="24"/>
          <w:szCs w:val="24"/>
        </w:rPr>
        <w:t xml:space="preserve">ОП НОО представлено учебно-методической документацией (учебный план, календарный </w:t>
      </w:r>
      <w:r w:rsidR="007D45B7" w:rsidRPr="005150FC">
        <w:rPr>
          <w:sz w:val="24"/>
          <w:szCs w:val="24"/>
        </w:rPr>
        <w:t>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w:t>
      </w:r>
      <w:r w:rsidR="007D45B7" w:rsidRPr="007D45B7">
        <w:rPr>
          <w:sz w:val="24"/>
          <w:szCs w:val="24"/>
        </w:rPr>
        <w:t>),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D45B7" w:rsidRPr="007D45B7">
        <w:rPr>
          <w:sz w:val="24"/>
          <w:szCs w:val="24"/>
          <w:vertAlign w:val="superscript"/>
        </w:rPr>
        <w:footnoteReference w:id="2"/>
      </w:r>
      <w:r w:rsidR="007D45B7" w:rsidRPr="007D45B7">
        <w:rPr>
          <w:sz w:val="24"/>
          <w:szCs w:val="24"/>
        </w:rPr>
        <w:t>.</w:t>
      </w:r>
    </w:p>
    <w:p w:rsidR="007D45B7" w:rsidRPr="00BE5190" w:rsidRDefault="007D45B7" w:rsidP="00EE17DF">
      <w:pPr>
        <w:pStyle w:val="29"/>
        <w:numPr>
          <w:ilvl w:val="0"/>
          <w:numId w:val="46"/>
        </w:numPr>
        <w:shd w:val="clear" w:color="auto" w:fill="auto"/>
        <w:tabs>
          <w:tab w:val="left" w:pos="1042"/>
        </w:tabs>
        <w:spacing w:before="0" w:after="0" w:line="240" w:lineRule="auto"/>
        <w:ind w:left="195"/>
        <w:rPr>
          <w:sz w:val="24"/>
          <w:szCs w:val="24"/>
        </w:rPr>
      </w:pPr>
      <w:r w:rsidRPr="00BE5190">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7D45B7">
        <w:rPr>
          <w:sz w:val="24"/>
          <w:szCs w:val="24"/>
          <w:vertAlign w:val="superscript"/>
        </w:rPr>
        <w:footnoteReference w:id="3"/>
      </w:r>
      <w:r w:rsidRPr="00BE5190">
        <w:rPr>
          <w:sz w:val="24"/>
          <w:szCs w:val="24"/>
        </w:rPr>
        <w:t>.</w:t>
      </w:r>
    </w:p>
    <w:p w:rsidR="007D45B7" w:rsidRPr="00BE5190" w:rsidRDefault="007D45B7" w:rsidP="00EE17DF">
      <w:pPr>
        <w:pStyle w:val="29"/>
        <w:numPr>
          <w:ilvl w:val="0"/>
          <w:numId w:val="46"/>
        </w:numPr>
        <w:shd w:val="clear" w:color="auto" w:fill="auto"/>
        <w:tabs>
          <w:tab w:val="left" w:pos="1098"/>
        </w:tabs>
        <w:spacing w:before="0" w:after="0" w:line="240" w:lineRule="auto"/>
        <w:ind w:left="195"/>
        <w:rPr>
          <w:sz w:val="24"/>
          <w:szCs w:val="24"/>
        </w:rPr>
      </w:pPr>
      <w:r w:rsidRPr="00BE5190">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язык»,«Литературное чтение», «Окружающий мир» .</w:t>
      </w:r>
    </w:p>
    <w:p w:rsidR="007D45B7" w:rsidRPr="00BE5190" w:rsidRDefault="00BE5190" w:rsidP="00EE17DF">
      <w:pPr>
        <w:pStyle w:val="29"/>
        <w:numPr>
          <w:ilvl w:val="0"/>
          <w:numId w:val="46"/>
        </w:numPr>
        <w:shd w:val="clear" w:color="auto" w:fill="auto"/>
        <w:tabs>
          <w:tab w:val="left" w:pos="1134"/>
          <w:tab w:val="left" w:pos="7975"/>
        </w:tabs>
        <w:spacing w:before="0" w:after="0" w:line="240" w:lineRule="auto"/>
        <w:ind w:left="195"/>
        <w:rPr>
          <w:sz w:val="24"/>
          <w:szCs w:val="24"/>
        </w:rPr>
      </w:pPr>
      <w:r>
        <w:rPr>
          <w:sz w:val="24"/>
          <w:szCs w:val="24"/>
        </w:rPr>
        <w:t>О</w:t>
      </w:r>
      <w:r w:rsidR="007D45B7" w:rsidRPr="00BE5190">
        <w:rPr>
          <w:sz w:val="24"/>
          <w:szCs w:val="24"/>
        </w:rPr>
        <w:t>ОП НОО включаеттри раздела: целевой,содержательный,организационный</w:t>
      </w:r>
      <w:r w:rsidR="007D45B7" w:rsidRPr="007D45B7">
        <w:rPr>
          <w:sz w:val="24"/>
          <w:szCs w:val="24"/>
          <w:vertAlign w:val="superscript"/>
        </w:rPr>
        <w:footnoteReference w:id="4"/>
      </w:r>
      <w:r w:rsidR="007D45B7" w:rsidRPr="00BE5190">
        <w:rPr>
          <w:sz w:val="24"/>
          <w:szCs w:val="24"/>
        </w:rPr>
        <w:t>.</w:t>
      </w:r>
    </w:p>
    <w:p w:rsidR="007D45B7" w:rsidRPr="007D45B7" w:rsidRDefault="007D45B7" w:rsidP="00EE17DF">
      <w:pPr>
        <w:pStyle w:val="29"/>
        <w:numPr>
          <w:ilvl w:val="0"/>
          <w:numId w:val="46"/>
        </w:numPr>
        <w:shd w:val="clear" w:color="auto" w:fill="auto"/>
        <w:tabs>
          <w:tab w:val="left" w:pos="1107"/>
        </w:tabs>
        <w:spacing w:before="0" w:after="0" w:line="240" w:lineRule="auto"/>
        <w:ind w:left="195"/>
        <w:rPr>
          <w:sz w:val="24"/>
          <w:szCs w:val="24"/>
        </w:rPr>
      </w:pPr>
      <w:r w:rsidRPr="007D45B7">
        <w:rPr>
          <w:sz w:val="24"/>
          <w:szCs w:val="24"/>
        </w:rPr>
        <w:t>Целевой раздел определяет общее назначение, цели, задачи и пла</w:t>
      </w:r>
      <w:r w:rsidR="00BE5190">
        <w:rPr>
          <w:sz w:val="24"/>
          <w:szCs w:val="24"/>
        </w:rPr>
        <w:t>нируемые результаты реализации О</w:t>
      </w:r>
      <w:r w:rsidRPr="007D45B7">
        <w:rPr>
          <w:sz w:val="24"/>
          <w:szCs w:val="24"/>
        </w:rPr>
        <w:t>ОП НОО, а также способы определения достижения этих целей и результатов</w:t>
      </w:r>
      <w:r w:rsidRPr="007D45B7">
        <w:rPr>
          <w:sz w:val="24"/>
          <w:szCs w:val="24"/>
          <w:vertAlign w:val="superscript"/>
        </w:rPr>
        <w:footnoteReference w:id="5"/>
      </w:r>
      <w:r w:rsidRPr="007D45B7">
        <w:rPr>
          <w:sz w:val="24"/>
          <w:szCs w:val="24"/>
          <w:vertAlign w:val="superscript"/>
        </w:rPr>
        <w:footnoteReference w:id="6"/>
      </w:r>
      <w:r w:rsidRPr="007D45B7">
        <w:rPr>
          <w:sz w:val="24"/>
          <w:szCs w:val="24"/>
        </w:rPr>
        <w:t>.</w:t>
      </w:r>
    </w:p>
    <w:p w:rsidR="007D45B7" w:rsidRPr="007D45B7" w:rsidRDefault="00BE5190" w:rsidP="00EE17DF">
      <w:pPr>
        <w:pStyle w:val="29"/>
        <w:numPr>
          <w:ilvl w:val="0"/>
          <w:numId w:val="46"/>
        </w:numPr>
        <w:shd w:val="clear" w:color="auto" w:fill="auto"/>
        <w:tabs>
          <w:tab w:val="left" w:pos="1167"/>
        </w:tabs>
        <w:spacing w:before="0" w:after="0" w:line="240" w:lineRule="auto"/>
        <w:ind w:left="195"/>
        <w:rPr>
          <w:sz w:val="24"/>
          <w:szCs w:val="24"/>
        </w:rPr>
      </w:pPr>
      <w:r>
        <w:rPr>
          <w:sz w:val="24"/>
          <w:szCs w:val="24"/>
        </w:rPr>
        <w:lastRenderedPageBreak/>
        <w:t>Целевой раздел О</w:t>
      </w:r>
      <w:r w:rsidR="007D45B7" w:rsidRPr="007D45B7">
        <w:rPr>
          <w:sz w:val="24"/>
          <w:szCs w:val="24"/>
        </w:rPr>
        <w:t>ОП НОО включает:</w:t>
      </w:r>
    </w:p>
    <w:p w:rsidR="00460705" w:rsidRDefault="007D45B7" w:rsidP="00FE5D3F">
      <w:pPr>
        <w:pStyle w:val="29"/>
        <w:numPr>
          <w:ilvl w:val="0"/>
          <w:numId w:val="81"/>
        </w:numPr>
        <w:shd w:val="clear" w:color="auto" w:fill="auto"/>
        <w:spacing w:before="0" w:after="0" w:line="240" w:lineRule="auto"/>
        <w:rPr>
          <w:sz w:val="24"/>
          <w:szCs w:val="24"/>
        </w:rPr>
      </w:pPr>
      <w:r w:rsidRPr="007D45B7">
        <w:rPr>
          <w:sz w:val="24"/>
          <w:szCs w:val="24"/>
        </w:rPr>
        <w:t>пояснительную записку;</w:t>
      </w:r>
    </w:p>
    <w:p w:rsidR="00460705" w:rsidRDefault="007D45B7" w:rsidP="00FE5D3F">
      <w:pPr>
        <w:pStyle w:val="29"/>
        <w:numPr>
          <w:ilvl w:val="0"/>
          <w:numId w:val="81"/>
        </w:numPr>
        <w:shd w:val="clear" w:color="auto" w:fill="auto"/>
        <w:spacing w:before="0" w:after="0" w:line="240" w:lineRule="auto"/>
        <w:rPr>
          <w:sz w:val="24"/>
          <w:szCs w:val="24"/>
        </w:rPr>
      </w:pPr>
      <w:r w:rsidRPr="00460705">
        <w:rPr>
          <w:sz w:val="24"/>
          <w:szCs w:val="24"/>
        </w:rPr>
        <w:t xml:space="preserve">планируемые результаты освоения обучающимися </w:t>
      </w:r>
      <w:r w:rsidR="00BE5190" w:rsidRPr="00460705">
        <w:rPr>
          <w:sz w:val="24"/>
          <w:szCs w:val="24"/>
        </w:rPr>
        <w:t xml:space="preserve">в соответствии с </w:t>
      </w:r>
      <w:r w:rsidRPr="00460705">
        <w:rPr>
          <w:sz w:val="24"/>
          <w:szCs w:val="24"/>
        </w:rPr>
        <w:t>ФОП НОО;</w:t>
      </w:r>
    </w:p>
    <w:p w:rsidR="007D45B7" w:rsidRPr="00460705" w:rsidRDefault="007D45B7" w:rsidP="00FE5D3F">
      <w:pPr>
        <w:pStyle w:val="29"/>
        <w:numPr>
          <w:ilvl w:val="0"/>
          <w:numId w:val="81"/>
        </w:numPr>
        <w:shd w:val="clear" w:color="auto" w:fill="auto"/>
        <w:spacing w:before="0" w:after="0" w:line="240" w:lineRule="auto"/>
        <w:rPr>
          <w:sz w:val="24"/>
          <w:szCs w:val="24"/>
        </w:rPr>
      </w:pPr>
      <w:r w:rsidRPr="00460705">
        <w:rPr>
          <w:sz w:val="24"/>
          <w:szCs w:val="24"/>
        </w:rPr>
        <w:t xml:space="preserve">систему оценки достижения планируемых результатов освоения </w:t>
      </w:r>
      <w:r w:rsidR="00BE5190" w:rsidRPr="00460705">
        <w:rPr>
          <w:sz w:val="24"/>
          <w:szCs w:val="24"/>
        </w:rPr>
        <w:t xml:space="preserve">в соответствии с </w:t>
      </w:r>
      <w:r w:rsidRPr="00460705">
        <w:rPr>
          <w:sz w:val="24"/>
          <w:szCs w:val="24"/>
        </w:rPr>
        <w:t>ФОП НОО</w:t>
      </w:r>
      <w:r w:rsidRPr="007D45B7">
        <w:rPr>
          <w:sz w:val="24"/>
          <w:szCs w:val="24"/>
          <w:vertAlign w:val="superscript"/>
        </w:rPr>
        <w:footnoteReference w:id="7"/>
      </w:r>
      <w:r w:rsidRPr="00460705">
        <w:rPr>
          <w:sz w:val="24"/>
          <w:szCs w:val="24"/>
        </w:rPr>
        <w:t>.</w:t>
      </w:r>
    </w:p>
    <w:p w:rsidR="007D45B7" w:rsidRPr="007D45B7" w:rsidRDefault="007D45B7" w:rsidP="00EE17DF">
      <w:pPr>
        <w:pStyle w:val="29"/>
        <w:numPr>
          <w:ilvl w:val="0"/>
          <w:numId w:val="46"/>
        </w:numPr>
        <w:shd w:val="clear" w:color="auto" w:fill="auto"/>
        <w:tabs>
          <w:tab w:val="left" w:pos="1158"/>
        </w:tabs>
        <w:spacing w:before="0" w:after="0" w:line="240" w:lineRule="auto"/>
        <w:ind w:left="195"/>
        <w:rPr>
          <w:sz w:val="24"/>
          <w:szCs w:val="24"/>
        </w:rPr>
      </w:pPr>
      <w:r w:rsidRPr="007D45B7">
        <w:rPr>
          <w:sz w:val="24"/>
          <w:szCs w:val="24"/>
        </w:rPr>
        <w:t>Поясните</w:t>
      </w:r>
      <w:r w:rsidR="00BE5190">
        <w:rPr>
          <w:sz w:val="24"/>
          <w:szCs w:val="24"/>
        </w:rPr>
        <w:t>льная записка целевого раздела О</w:t>
      </w:r>
      <w:r w:rsidRPr="007D45B7">
        <w:rPr>
          <w:sz w:val="24"/>
          <w:szCs w:val="24"/>
        </w:rPr>
        <w:t>ОП НОО раскрывает:</w:t>
      </w:r>
    </w:p>
    <w:p w:rsidR="00460705" w:rsidRDefault="00BE5190" w:rsidP="00FE5D3F">
      <w:pPr>
        <w:pStyle w:val="29"/>
        <w:numPr>
          <w:ilvl w:val="0"/>
          <w:numId w:val="82"/>
        </w:numPr>
        <w:shd w:val="clear" w:color="auto" w:fill="auto"/>
        <w:spacing w:before="0" w:after="0" w:line="240" w:lineRule="auto"/>
        <w:rPr>
          <w:sz w:val="24"/>
          <w:szCs w:val="24"/>
        </w:rPr>
      </w:pPr>
      <w:r>
        <w:rPr>
          <w:sz w:val="24"/>
          <w:szCs w:val="24"/>
        </w:rPr>
        <w:t>цели реализации О</w:t>
      </w:r>
      <w:r w:rsidR="007D45B7" w:rsidRPr="007D45B7">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460705" w:rsidRDefault="007D45B7" w:rsidP="00FE5D3F">
      <w:pPr>
        <w:pStyle w:val="29"/>
        <w:numPr>
          <w:ilvl w:val="0"/>
          <w:numId w:val="82"/>
        </w:numPr>
        <w:shd w:val="clear" w:color="auto" w:fill="auto"/>
        <w:spacing w:before="0" w:after="0" w:line="240" w:lineRule="auto"/>
        <w:rPr>
          <w:sz w:val="24"/>
          <w:szCs w:val="24"/>
        </w:rPr>
      </w:pPr>
      <w:r w:rsidRPr="00460705">
        <w:rPr>
          <w:sz w:val="24"/>
          <w:szCs w:val="24"/>
        </w:rPr>
        <w:t>принципы форми</w:t>
      </w:r>
      <w:r w:rsidR="00BE5190" w:rsidRPr="00460705">
        <w:rPr>
          <w:sz w:val="24"/>
          <w:szCs w:val="24"/>
        </w:rPr>
        <w:t>рования и механизмы реализации О</w:t>
      </w:r>
      <w:r w:rsidRPr="00460705">
        <w:rPr>
          <w:sz w:val="24"/>
          <w:szCs w:val="24"/>
        </w:rPr>
        <w:t xml:space="preserve">ОП НОО, в том числе посредством реализации индивидуальных учебных планов; </w:t>
      </w:r>
    </w:p>
    <w:p w:rsidR="007D45B7" w:rsidRPr="00460705" w:rsidRDefault="007D45B7" w:rsidP="00FE5D3F">
      <w:pPr>
        <w:pStyle w:val="29"/>
        <w:numPr>
          <w:ilvl w:val="0"/>
          <w:numId w:val="82"/>
        </w:numPr>
        <w:shd w:val="clear" w:color="auto" w:fill="auto"/>
        <w:spacing w:before="0" w:after="0" w:line="240" w:lineRule="auto"/>
        <w:rPr>
          <w:sz w:val="24"/>
          <w:szCs w:val="24"/>
        </w:rPr>
      </w:pPr>
      <w:r w:rsidRPr="00460705">
        <w:rPr>
          <w:sz w:val="24"/>
          <w:szCs w:val="24"/>
        </w:rPr>
        <w:t>общую характерис</w:t>
      </w:r>
      <w:r w:rsidR="00BE5190" w:rsidRPr="00460705">
        <w:rPr>
          <w:sz w:val="24"/>
          <w:szCs w:val="24"/>
        </w:rPr>
        <w:t>тику О</w:t>
      </w:r>
      <w:r w:rsidRPr="00460705">
        <w:rPr>
          <w:sz w:val="24"/>
          <w:szCs w:val="24"/>
        </w:rPr>
        <w:t>ОП НОО.</w:t>
      </w:r>
    </w:p>
    <w:p w:rsidR="007D45B7" w:rsidRPr="007D45B7" w:rsidRDefault="007D45B7" w:rsidP="00EE17DF">
      <w:pPr>
        <w:pStyle w:val="29"/>
        <w:numPr>
          <w:ilvl w:val="0"/>
          <w:numId w:val="46"/>
        </w:numPr>
        <w:shd w:val="clear" w:color="auto" w:fill="auto"/>
        <w:tabs>
          <w:tab w:val="left" w:pos="1107"/>
        </w:tabs>
        <w:spacing w:before="0" w:after="0" w:line="240" w:lineRule="auto"/>
        <w:ind w:left="195"/>
        <w:rPr>
          <w:sz w:val="24"/>
          <w:szCs w:val="24"/>
        </w:rPr>
      </w:pPr>
      <w:r w:rsidRPr="007D45B7">
        <w:rPr>
          <w:sz w:val="24"/>
          <w:szCs w:val="24"/>
        </w:rPr>
        <w:t xml:space="preserve">Содержательный раздел </w:t>
      </w:r>
      <w:r w:rsidR="00BE5190">
        <w:rPr>
          <w:sz w:val="24"/>
          <w:szCs w:val="24"/>
        </w:rPr>
        <w:t>О</w:t>
      </w:r>
      <w:r w:rsidRPr="007D45B7">
        <w:rPr>
          <w:sz w:val="24"/>
          <w:szCs w:val="24"/>
        </w:rPr>
        <w:t>ОП НОО включает следующие программы, ориентированные на достижение предметных, метапредметных и личностных результатов:</w:t>
      </w:r>
    </w:p>
    <w:p w:rsidR="00460705" w:rsidRDefault="007D45B7" w:rsidP="00FE5D3F">
      <w:pPr>
        <w:pStyle w:val="29"/>
        <w:numPr>
          <w:ilvl w:val="0"/>
          <w:numId w:val="83"/>
        </w:numPr>
        <w:shd w:val="clear" w:color="auto" w:fill="auto"/>
        <w:spacing w:before="0" w:after="0" w:line="240" w:lineRule="auto"/>
        <w:rPr>
          <w:sz w:val="24"/>
          <w:szCs w:val="24"/>
        </w:rPr>
      </w:pPr>
      <w:r w:rsidRPr="007D45B7">
        <w:rPr>
          <w:sz w:val="24"/>
          <w:szCs w:val="24"/>
        </w:rPr>
        <w:t>федеральные рабочие программы учебных предметов;</w:t>
      </w:r>
    </w:p>
    <w:p w:rsidR="00460705" w:rsidRDefault="007D45B7" w:rsidP="00FE5D3F">
      <w:pPr>
        <w:pStyle w:val="29"/>
        <w:numPr>
          <w:ilvl w:val="0"/>
          <w:numId w:val="83"/>
        </w:numPr>
        <w:shd w:val="clear" w:color="auto" w:fill="auto"/>
        <w:spacing w:before="0" w:after="0" w:line="240" w:lineRule="auto"/>
        <w:rPr>
          <w:sz w:val="24"/>
          <w:szCs w:val="24"/>
        </w:rPr>
      </w:pPr>
      <w:r w:rsidRPr="00460705">
        <w:rPr>
          <w:sz w:val="24"/>
          <w:szCs w:val="24"/>
        </w:rPr>
        <w:t>программу формирования универсальных учебных действий у обучающихся</w:t>
      </w:r>
      <w:r w:rsidRPr="007D45B7">
        <w:rPr>
          <w:sz w:val="24"/>
          <w:szCs w:val="24"/>
          <w:vertAlign w:val="superscript"/>
        </w:rPr>
        <w:footnoteReference w:id="8"/>
      </w:r>
      <w:r w:rsidRPr="00460705">
        <w:rPr>
          <w:sz w:val="24"/>
          <w:szCs w:val="24"/>
        </w:rPr>
        <w:t>;</w:t>
      </w:r>
    </w:p>
    <w:p w:rsidR="007D45B7" w:rsidRPr="00460705" w:rsidRDefault="007D45B7" w:rsidP="00FE5D3F">
      <w:pPr>
        <w:pStyle w:val="29"/>
        <w:numPr>
          <w:ilvl w:val="0"/>
          <w:numId w:val="83"/>
        </w:numPr>
        <w:shd w:val="clear" w:color="auto" w:fill="auto"/>
        <w:spacing w:before="0" w:after="0" w:line="240" w:lineRule="auto"/>
        <w:rPr>
          <w:sz w:val="24"/>
          <w:szCs w:val="24"/>
        </w:rPr>
      </w:pPr>
      <w:r w:rsidRPr="00460705">
        <w:rPr>
          <w:sz w:val="24"/>
          <w:szCs w:val="24"/>
        </w:rPr>
        <w:t xml:space="preserve"> рабочую программу воспитания.</w:t>
      </w:r>
    </w:p>
    <w:p w:rsidR="007D45B7" w:rsidRPr="007D45B7" w:rsidRDefault="007D45B7" w:rsidP="00EE17DF">
      <w:pPr>
        <w:pStyle w:val="29"/>
        <w:numPr>
          <w:ilvl w:val="0"/>
          <w:numId w:val="46"/>
        </w:numPr>
        <w:shd w:val="clear" w:color="auto" w:fill="auto"/>
        <w:tabs>
          <w:tab w:val="left" w:pos="1242"/>
        </w:tabs>
        <w:spacing w:before="0" w:after="0" w:line="240" w:lineRule="auto"/>
        <w:ind w:left="195"/>
        <w:rPr>
          <w:sz w:val="24"/>
          <w:szCs w:val="24"/>
        </w:rPr>
      </w:pPr>
      <w:r w:rsidRPr="007D45B7">
        <w:rPr>
          <w:sz w:val="24"/>
          <w:szCs w:val="24"/>
        </w:rPr>
        <w:t>Федеральные рабочие программы учебных предметов обеспечивают достижение пл</w:t>
      </w:r>
      <w:r w:rsidR="00BE5190">
        <w:rPr>
          <w:sz w:val="24"/>
          <w:szCs w:val="24"/>
        </w:rPr>
        <w:t>анируемых результатов освоения О</w:t>
      </w:r>
      <w:r w:rsidRPr="007D45B7">
        <w:rPr>
          <w:sz w:val="24"/>
          <w:szCs w:val="24"/>
        </w:rPr>
        <w:t>ОП НОО и разработаны на основе требований ФГОС НОО к результатам освоения программы начального общего образования.</w:t>
      </w:r>
    </w:p>
    <w:p w:rsidR="007D45B7" w:rsidRPr="007D45B7" w:rsidRDefault="007D45B7" w:rsidP="00EE17DF">
      <w:pPr>
        <w:pStyle w:val="29"/>
        <w:numPr>
          <w:ilvl w:val="0"/>
          <w:numId w:val="46"/>
        </w:numPr>
        <w:shd w:val="clear" w:color="auto" w:fill="auto"/>
        <w:tabs>
          <w:tab w:val="left" w:pos="1242"/>
        </w:tabs>
        <w:spacing w:before="0" w:after="0" w:line="240" w:lineRule="auto"/>
        <w:ind w:left="195"/>
        <w:rPr>
          <w:sz w:val="24"/>
          <w:szCs w:val="24"/>
        </w:rPr>
      </w:pPr>
      <w:r w:rsidRPr="007D45B7">
        <w:rPr>
          <w:sz w:val="24"/>
          <w:szCs w:val="24"/>
        </w:rPr>
        <w:t>Программа формирования универсальных учебных действий у обучающихся содержит:</w:t>
      </w:r>
    </w:p>
    <w:p w:rsidR="00460705" w:rsidRDefault="007D45B7" w:rsidP="00FE5D3F">
      <w:pPr>
        <w:pStyle w:val="29"/>
        <w:numPr>
          <w:ilvl w:val="0"/>
          <w:numId w:val="84"/>
        </w:numPr>
        <w:shd w:val="clear" w:color="auto" w:fill="auto"/>
        <w:spacing w:before="0" w:after="0" w:line="240" w:lineRule="auto"/>
        <w:rPr>
          <w:sz w:val="24"/>
          <w:szCs w:val="24"/>
        </w:rPr>
      </w:pPr>
      <w:r w:rsidRPr="007D45B7">
        <w:rPr>
          <w:sz w:val="24"/>
          <w:szCs w:val="24"/>
        </w:rPr>
        <w:t>описание взаимосвязи универсальных учебных действий с содержанием учебных предметов;</w:t>
      </w:r>
    </w:p>
    <w:p w:rsidR="007D45B7" w:rsidRPr="00460705" w:rsidRDefault="007D45B7" w:rsidP="00FE5D3F">
      <w:pPr>
        <w:pStyle w:val="29"/>
        <w:numPr>
          <w:ilvl w:val="0"/>
          <w:numId w:val="84"/>
        </w:numPr>
        <w:shd w:val="clear" w:color="auto" w:fill="auto"/>
        <w:spacing w:before="0" w:after="0" w:line="240" w:lineRule="auto"/>
        <w:rPr>
          <w:sz w:val="24"/>
          <w:szCs w:val="24"/>
        </w:rPr>
      </w:pPr>
      <w:r w:rsidRPr="00460705">
        <w:rPr>
          <w:sz w:val="24"/>
          <w:szCs w:val="24"/>
        </w:rPr>
        <w:t>характеристики регулятивных, познавательных, коммун</w:t>
      </w:r>
      <w:r w:rsidR="00460705" w:rsidRPr="00460705">
        <w:rPr>
          <w:sz w:val="24"/>
          <w:szCs w:val="24"/>
        </w:rPr>
        <w:t xml:space="preserve">икативных универсальных учебных </w:t>
      </w:r>
      <w:r w:rsidRPr="00460705">
        <w:rPr>
          <w:sz w:val="24"/>
          <w:szCs w:val="24"/>
        </w:rPr>
        <w:t>действий обучающихся</w:t>
      </w:r>
      <w:r w:rsidRPr="007D45B7">
        <w:rPr>
          <w:sz w:val="24"/>
          <w:szCs w:val="24"/>
          <w:vertAlign w:val="superscript"/>
        </w:rPr>
        <w:footnoteReference w:id="9"/>
      </w:r>
      <w:r w:rsidRPr="00460705">
        <w:rPr>
          <w:sz w:val="24"/>
          <w:szCs w:val="24"/>
        </w:rPr>
        <w:t>.</w:t>
      </w:r>
    </w:p>
    <w:p w:rsidR="007D45B7" w:rsidRPr="007D45B7" w:rsidRDefault="007D45B7" w:rsidP="00EE17DF">
      <w:pPr>
        <w:pStyle w:val="29"/>
        <w:numPr>
          <w:ilvl w:val="0"/>
          <w:numId w:val="46"/>
        </w:numPr>
        <w:shd w:val="clear" w:color="auto" w:fill="auto"/>
        <w:tabs>
          <w:tab w:val="left" w:pos="1177"/>
        </w:tabs>
        <w:spacing w:before="0" w:after="0" w:line="240" w:lineRule="auto"/>
        <w:ind w:left="195"/>
        <w:rPr>
          <w:sz w:val="24"/>
          <w:szCs w:val="24"/>
        </w:rPr>
      </w:pPr>
      <w:r w:rsidRPr="007D45B7">
        <w:rPr>
          <w:sz w:val="24"/>
          <w:szCs w:val="24"/>
        </w:rPr>
        <w:lastRenderedPageBreak/>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7D45B7">
        <w:rPr>
          <w:sz w:val="24"/>
          <w:szCs w:val="24"/>
          <w:vertAlign w:val="superscript"/>
        </w:rPr>
        <w:footnoteReference w:id="10"/>
      </w:r>
      <w:r w:rsidRPr="007D45B7">
        <w:rPr>
          <w:sz w:val="24"/>
          <w:szCs w:val="24"/>
        </w:rPr>
        <w:t>.</w:t>
      </w:r>
    </w:p>
    <w:p w:rsidR="007D45B7" w:rsidRPr="007D45B7" w:rsidRDefault="00BE5190" w:rsidP="00EE17DF">
      <w:pPr>
        <w:pStyle w:val="29"/>
        <w:numPr>
          <w:ilvl w:val="0"/>
          <w:numId w:val="46"/>
        </w:numPr>
        <w:shd w:val="clear" w:color="auto" w:fill="auto"/>
        <w:tabs>
          <w:tab w:val="left" w:pos="1182"/>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D45B7" w:rsidRPr="007D45B7">
        <w:rPr>
          <w:sz w:val="24"/>
          <w:szCs w:val="24"/>
          <w:vertAlign w:val="superscript"/>
        </w:rPr>
        <w:footnoteReference w:id="11"/>
      </w:r>
    </w:p>
    <w:p w:rsidR="007D45B7" w:rsidRPr="007D45B7" w:rsidRDefault="00A77550" w:rsidP="00EE17DF">
      <w:pPr>
        <w:pStyle w:val="29"/>
        <w:numPr>
          <w:ilvl w:val="0"/>
          <w:numId w:val="46"/>
        </w:numPr>
        <w:shd w:val="clear" w:color="auto" w:fill="auto"/>
        <w:tabs>
          <w:tab w:val="left" w:pos="1186"/>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D45B7" w:rsidRPr="007D45B7">
        <w:rPr>
          <w:sz w:val="24"/>
          <w:szCs w:val="24"/>
          <w:vertAlign w:val="superscript"/>
        </w:rPr>
        <w:footnoteReference w:id="12"/>
      </w:r>
      <w:r w:rsidR="007D45B7" w:rsidRPr="007D45B7">
        <w:rPr>
          <w:sz w:val="24"/>
          <w:szCs w:val="24"/>
          <w:vertAlign w:val="superscript"/>
        </w:rPr>
        <w:footnoteReference w:id="13"/>
      </w:r>
      <w:r w:rsidR="007D45B7" w:rsidRPr="007D45B7">
        <w:rPr>
          <w:sz w:val="24"/>
          <w:szCs w:val="24"/>
        </w:rPr>
        <w:t>.</w:t>
      </w:r>
    </w:p>
    <w:p w:rsidR="007D45B7" w:rsidRPr="009543AE" w:rsidRDefault="00A77550" w:rsidP="00EE17DF">
      <w:pPr>
        <w:pStyle w:val="29"/>
        <w:numPr>
          <w:ilvl w:val="0"/>
          <w:numId w:val="46"/>
        </w:numPr>
        <w:shd w:val="clear" w:color="auto" w:fill="auto"/>
        <w:tabs>
          <w:tab w:val="left" w:pos="1222"/>
        </w:tabs>
        <w:spacing w:before="0" w:after="0" w:line="240" w:lineRule="auto"/>
        <w:ind w:left="195"/>
        <w:rPr>
          <w:sz w:val="24"/>
          <w:szCs w:val="24"/>
        </w:rPr>
      </w:pPr>
      <w:r w:rsidRPr="009543AE">
        <w:rPr>
          <w:sz w:val="24"/>
          <w:szCs w:val="24"/>
        </w:rPr>
        <w:t>Р</w:t>
      </w:r>
      <w:r w:rsidR="007D45B7" w:rsidRPr="009543AE">
        <w:rPr>
          <w:sz w:val="24"/>
          <w:szCs w:val="24"/>
        </w:rPr>
        <w:t>абочая программа воспитания реализуется в единствеурочной и внеурочной деятельности, осуществляемой образовательнойорганизацией совместно с семьей и</w:t>
      </w:r>
      <w:r w:rsidR="009543AE">
        <w:rPr>
          <w:sz w:val="24"/>
          <w:szCs w:val="24"/>
        </w:rPr>
        <w:t xml:space="preserve"> другими институтами воспитания</w:t>
      </w:r>
      <w:r w:rsidR="007D45B7" w:rsidRPr="009543AE">
        <w:rPr>
          <w:sz w:val="24"/>
          <w:szCs w:val="24"/>
        </w:rPr>
        <w:t>.</w:t>
      </w:r>
    </w:p>
    <w:p w:rsidR="007D45B7" w:rsidRPr="007D45B7" w:rsidRDefault="009543AE" w:rsidP="00EE17DF">
      <w:pPr>
        <w:pStyle w:val="29"/>
        <w:numPr>
          <w:ilvl w:val="0"/>
          <w:numId w:val="46"/>
        </w:numPr>
        <w:shd w:val="clear" w:color="auto" w:fill="auto"/>
        <w:tabs>
          <w:tab w:val="left" w:pos="1186"/>
        </w:tabs>
        <w:spacing w:before="0" w:after="0" w:line="240" w:lineRule="auto"/>
        <w:ind w:left="195"/>
        <w:rPr>
          <w:sz w:val="24"/>
          <w:szCs w:val="24"/>
        </w:rPr>
      </w:pPr>
      <w:r>
        <w:rPr>
          <w:sz w:val="24"/>
          <w:szCs w:val="24"/>
        </w:rPr>
        <w:t>Организационный раздел О</w:t>
      </w:r>
      <w:r w:rsidR="007D45B7" w:rsidRPr="007D45B7">
        <w:rPr>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7D45B7" w:rsidRPr="007D45B7">
        <w:rPr>
          <w:sz w:val="24"/>
          <w:szCs w:val="24"/>
          <w:vertAlign w:val="superscript"/>
        </w:rPr>
        <w:footnoteReference w:id="14"/>
      </w:r>
      <w:r w:rsidR="007D45B7" w:rsidRPr="007D45B7">
        <w:rPr>
          <w:sz w:val="24"/>
          <w:szCs w:val="24"/>
        </w:rPr>
        <w:t xml:space="preserve"> и включает:</w:t>
      </w:r>
    </w:p>
    <w:p w:rsidR="00460705" w:rsidRDefault="00460705" w:rsidP="00FE5D3F">
      <w:pPr>
        <w:pStyle w:val="29"/>
        <w:numPr>
          <w:ilvl w:val="0"/>
          <w:numId w:val="85"/>
        </w:numPr>
        <w:shd w:val="clear" w:color="auto" w:fill="auto"/>
        <w:spacing w:before="0" w:after="0" w:line="240" w:lineRule="auto"/>
        <w:rPr>
          <w:sz w:val="24"/>
          <w:szCs w:val="24"/>
        </w:rPr>
      </w:pPr>
      <w:r>
        <w:rPr>
          <w:sz w:val="24"/>
          <w:szCs w:val="24"/>
        </w:rPr>
        <w:t>учебный план;</w:t>
      </w:r>
    </w:p>
    <w:p w:rsidR="00460705" w:rsidRDefault="007D45B7" w:rsidP="00FE5D3F">
      <w:pPr>
        <w:pStyle w:val="29"/>
        <w:numPr>
          <w:ilvl w:val="0"/>
          <w:numId w:val="85"/>
        </w:numPr>
        <w:shd w:val="clear" w:color="auto" w:fill="auto"/>
        <w:spacing w:before="0" w:after="0" w:line="240" w:lineRule="auto"/>
        <w:rPr>
          <w:sz w:val="24"/>
          <w:szCs w:val="24"/>
        </w:rPr>
      </w:pPr>
      <w:r w:rsidRPr="007D45B7">
        <w:rPr>
          <w:sz w:val="24"/>
          <w:szCs w:val="24"/>
        </w:rPr>
        <w:t xml:space="preserve">календарный учебный график; </w:t>
      </w:r>
    </w:p>
    <w:p w:rsidR="00460705" w:rsidRDefault="007D45B7" w:rsidP="00FE5D3F">
      <w:pPr>
        <w:pStyle w:val="29"/>
        <w:numPr>
          <w:ilvl w:val="0"/>
          <w:numId w:val="85"/>
        </w:numPr>
        <w:shd w:val="clear" w:color="auto" w:fill="auto"/>
        <w:spacing w:before="0" w:after="0" w:line="240" w:lineRule="auto"/>
        <w:rPr>
          <w:sz w:val="24"/>
          <w:szCs w:val="24"/>
        </w:rPr>
      </w:pPr>
      <w:r w:rsidRPr="007D45B7">
        <w:rPr>
          <w:sz w:val="24"/>
          <w:szCs w:val="24"/>
        </w:rPr>
        <w:t>план внеурочной деятельности;</w:t>
      </w:r>
    </w:p>
    <w:p w:rsidR="007D45B7" w:rsidRPr="00460705" w:rsidRDefault="007D45B7" w:rsidP="00FE5D3F">
      <w:pPr>
        <w:pStyle w:val="29"/>
        <w:numPr>
          <w:ilvl w:val="0"/>
          <w:numId w:val="85"/>
        </w:numPr>
        <w:shd w:val="clear" w:color="auto" w:fill="auto"/>
        <w:spacing w:before="0" w:after="0" w:line="240" w:lineRule="auto"/>
        <w:rPr>
          <w:sz w:val="24"/>
          <w:szCs w:val="24"/>
        </w:rPr>
      </w:pPr>
      <w:r w:rsidRPr="00460705">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2" w:name="_Toc114488288"/>
      <w:r w:rsidRPr="008353C0">
        <w:rPr>
          <w:rFonts w:ascii="Times New Roman" w:eastAsia="Times New Roman" w:hAnsi="Times New Roman" w:cs="Times New Roman"/>
          <w:b/>
          <w:bCs/>
          <w:lang w:eastAsia="ru-RU"/>
        </w:rPr>
        <w:t>1. ЦЕЛЕВОЙ РАЗДЕЛ</w:t>
      </w:r>
      <w:bookmarkEnd w:id="2"/>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EA2841" w:rsidRPr="00EA2841" w:rsidRDefault="00EA2841" w:rsidP="00EE17DF">
      <w:pPr>
        <w:pStyle w:val="29"/>
        <w:numPr>
          <w:ilvl w:val="1"/>
          <w:numId w:val="48"/>
        </w:numPr>
        <w:shd w:val="clear" w:color="auto" w:fill="auto"/>
        <w:tabs>
          <w:tab w:val="left" w:pos="709"/>
        </w:tabs>
        <w:spacing w:before="0" w:after="0" w:line="240" w:lineRule="auto"/>
        <w:ind w:left="195" w:firstLine="0"/>
        <w:rPr>
          <w:sz w:val="24"/>
          <w:szCs w:val="24"/>
        </w:rPr>
      </w:pPr>
      <w:bookmarkStart w:id="3" w:name="_Toc114488296"/>
      <w:r w:rsidRPr="00EA2841">
        <w:rPr>
          <w:sz w:val="24"/>
          <w:szCs w:val="24"/>
        </w:rPr>
        <w:t>Пояснительная записка.</w:t>
      </w:r>
    </w:p>
    <w:p w:rsidR="00EA2841" w:rsidRPr="00EA2841" w:rsidRDefault="00B37F54" w:rsidP="00EE17DF">
      <w:pPr>
        <w:pStyle w:val="29"/>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841" w:rsidRPr="00EA2841" w:rsidRDefault="00B37F54" w:rsidP="00EE17DF">
      <w:pPr>
        <w:pStyle w:val="29"/>
        <w:numPr>
          <w:ilvl w:val="2"/>
          <w:numId w:val="48"/>
        </w:numPr>
        <w:shd w:val="clear" w:color="auto" w:fill="auto"/>
        <w:tabs>
          <w:tab w:val="left" w:pos="709"/>
        </w:tabs>
        <w:spacing w:before="0" w:after="0" w:line="240" w:lineRule="auto"/>
        <w:ind w:left="195" w:firstLine="0"/>
        <w:rPr>
          <w:sz w:val="24"/>
          <w:szCs w:val="24"/>
        </w:rPr>
      </w:pPr>
      <w:r>
        <w:rPr>
          <w:sz w:val="24"/>
          <w:szCs w:val="24"/>
        </w:rPr>
        <w:t>Целями реализации О</w:t>
      </w:r>
      <w:r w:rsidR="00EA2841" w:rsidRPr="00EA2841">
        <w:rPr>
          <w:sz w:val="24"/>
          <w:szCs w:val="24"/>
        </w:rPr>
        <w:t>ОП НОО являются:</w:t>
      </w:r>
    </w:p>
    <w:p w:rsidR="00460705" w:rsidRDefault="00EA2841" w:rsidP="00FE5D3F">
      <w:pPr>
        <w:pStyle w:val="29"/>
        <w:numPr>
          <w:ilvl w:val="0"/>
          <w:numId w:val="86"/>
        </w:numPr>
        <w:shd w:val="clear" w:color="auto" w:fill="auto"/>
        <w:spacing w:before="0" w:after="0" w:line="240" w:lineRule="auto"/>
        <w:rPr>
          <w:sz w:val="24"/>
          <w:szCs w:val="24"/>
        </w:rPr>
      </w:pPr>
      <w:r w:rsidRPr="00EA2841">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460705" w:rsidRDefault="00EA2841" w:rsidP="00FE5D3F">
      <w:pPr>
        <w:pStyle w:val="29"/>
        <w:numPr>
          <w:ilvl w:val="0"/>
          <w:numId w:val="86"/>
        </w:numPr>
        <w:shd w:val="clear" w:color="auto" w:fill="auto"/>
        <w:spacing w:before="0" w:after="0" w:line="240" w:lineRule="auto"/>
        <w:rPr>
          <w:sz w:val="24"/>
          <w:szCs w:val="24"/>
        </w:rPr>
      </w:pPr>
      <w:r w:rsidRPr="00460705">
        <w:rPr>
          <w:sz w:val="24"/>
          <w:szCs w:val="24"/>
        </w:rPr>
        <w:t xml:space="preserve">развитие единого образовательного пространства Российской Федерации на основе </w:t>
      </w:r>
      <w:r w:rsidRPr="00460705">
        <w:rPr>
          <w:sz w:val="24"/>
          <w:szCs w:val="24"/>
        </w:rPr>
        <w:lastRenderedPageBreak/>
        <w:t>общих принципов формирования содержания обучения и воспитания, организации образовательного процесса;</w:t>
      </w:r>
    </w:p>
    <w:p w:rsidR="00460705" w:rsidRDefault="00EA2841" w:rsidP="00FE5D3F">
      <w:pPr>
        <w:pStyle w:val="29"/>
        <w:numPr>
          <w:ilvl w:val="0"/>
          <w:numId w:val="86"/>
        </w:numPr>
        <w:shd w:val="clear" w:color="auto" w:fill="auto"/>
        <w:spacing w:before="0" w:after="0" w:line="240" w:lineRule="auto"/>
        <w:rPr>
          <w:sz w:val="24"/>
          <w:szCs w:val="24"/>
        </w:rPr>
      </w:pPr>
      <w:r w:rsidRPr="00460705">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460705" w:rsidRDefault="00EA2841" w:rsidP="00FE5D3F">
      <w:pPr>
        <w:pStyle w:val="29"/>
        <w:numPr>
          <w:ilvl w:val="0"/>
          <w:numId w:val="86"/>
        </w:numPr>
        <w:shd w:val="clear" w:color="auto" w:fill="auto"/>
        <w:spacing w:before="0" w:after="0" w:line="240" w:lineRule="auto"/>
        <w:rPr>
          <w:sz w:val="24"/>
          <w:szCs w:val="24"/>
        </w:rPr>
      </w:pPr>
      <w:r w:rsidRPr="00460705">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EA2841" w:rsidRPr="00460705" w:rsidRDefault="00EA2841" w:rsidP="00FE5D3F">
      <w:pPr>
        <w:pStyle w:val="29"/>
        <w:numPr>
          <w:ilvl w:val="0"/>
          <w:numId w:val="86"/>
        </w:numPr>
        <w:shd w:val="clear" w:color="auto" w:fill="auto"/>
        <w:spacing w:before="0" w:after="0" w:line="240" w:lineRule="auto"/>
        <w:rPr>
          <w:sz w:val="24"/>
          <w:szCs w:val="24"/>
        </w:rPr>
      </w:pPr>
      <w:r w:rsidRPr="00460705">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841" w:rsidRPr="00EA2841" w:rsidRDefault="00EA2841" w:rsidP="00EE17DF">
      <w:pPr>
        <w:pStyle w:val="29"/>
        <w:numPr>
          <w:ilvl w:val="2"/>
          <w:numId w:val="48"/>
        </w:numPr>
        <w:shd w:val="clear" w:color="auto" w:fill="auto"/>
        <w:tabs>
          <w:tab w:val="left" w:pos="709"/>
        </w:tabs>
        <w:spacing w:before="0" w:after="0" w:line="240" w:lineRule="auto"/>
        <w:ind w:left="195" w:firstLine="0"/>
        <w:rPr>
          <w:sz w:val="24"/>
          <w:szCs w:val="24"/>
        </w:rPr>
      </w:pPr>
      <w:r w:rsidRPr="00EA2841">
        <w:rPr>
          <w:sz w:val="24"/>
          <w:szCs w:val="24"/>
        </w:rPr>
        <w:t>Достижение</w:t>
      </w:r>
      <w:r w:rsidR="00B37F54">
        <w:rPr>
          <w:sz w:val="24"/>
          <w:szCs w:val="24"/>
        </w:rPr>
        <w:t xml:space="preserve"> поставленных целей реализации О</w:t>
      </w:r>
      <w:r w:rsidRPr="00EA2841">
        <w:rPr>
          <w:sz w:val="24"/>
          <w:szCs w:val="24"/>
        </w:rPr>
        <w:t>ОП НОО предусматривает решение следующих основных задач:</w:t>
      </w:r>
    </w:p>
    <w:p w:rsidR="00460705" w:rsidRDefault="00EA2841" w:rsidP="00FE5D3F">
      <w:pPr>
        <w:pStyle w:val="29"/>
        <w:numPr>
          <w:ilvl w:val="0"/>
          <w:numId w:val="87"/>
        </w:numPr>
        <w:shd w:val="clear" w:color="auto" w:fill="auto"/>
        <w:spacing w:before="0" w:after="0" w:line="240" w:lineRule="auto"/>
        <w:rPr>
          <w:sz w:val="24"/>
          <w:szCs w:val="24"/>
        </w:rPr>
      </w:pPr>
      <w:r w:rsidRPr="00EA2841">
        <w:rPr>
          <w:sz w:val="24"/>
          <w:szCs w:val="24"/>
        </w:rPr>
        <w:t>формирование общей культуры, гражданско-патриотическое, духовно</w:t>
      </w:r>
      <w:r w:rsidR="00460705">
        <w:rPr>
          <w:sz w:val="24"/>
          <w:szCs w:val="24"/>
        </w:rPr>
        <w:t>-</w:t>
      </w:r>
      <w:r w:rsidRPr="00EA2841">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становление и развитие личности в ее индивидуальности, самобытности, уникальности и неповторимости;</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обеспечение преемственности начального общего и основного общего образования;</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 xml:space="preserve">достижение планируемых результатов освоения </w:t>
      </w:r>
      <w:r w:rsidR="00B37F54" w:rsidRPr="00460705">
        <w:rPr>
          <w:sz w:val="24"/>
          <w:szCs w:val="24"/>
        </w:rPr>
        <w:t xml:space="preserve">в соответствии с </w:t>
      </w:r>
      <w:r w:rsidRPr="00460705">
        <w:rPr>
          <w:sz w:val="24"/>
          <w:szCs w:val="24"/>
        </w:rPr>
        <w:t>ФОП НОО всеми обучающимися, в том числе обучающимися с ограниченными возможностями здоровья (далее - обучающиеся с ОВЗ);</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обеспечение доступности получения качественного начального общего образования;</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EA2841" w:rsidRPr="00460705" w:rsidRDefault="00EA2841" w:rsidP="00FE5D3F">
      <w:pPr>
        <w:pStyle w:val="29"/>
        <w:numPr>
          <w:ilvl w:val="0"/>
          <w:numId w:val="87"/>
        </w:numPr>
        <w:shd w:val="clear" w:color="auto" w:fill="auto"/>
        <w:spacing w:before="0" w:after="0" w:line="240" w:lineRule="auto"/>
        <w:rPr>
          <w:sz w:val="24"/>
          <w:szCs w:val="24"/>
        </w:rPr>
      </w:pPr>
      <w:r w:rsidRPr="00460705">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841" w:rsidRPr="00EA2841" w:rsidRDefault="00B37F54" w:rsidP="00EE17DF">
      <w:pPr>
        <w:pStyle w:val="29"/>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следующие принципы:</w:t>
      </w:r>
    </w:p>
    <w:p w:rsidR="00EA2841" w:rsidRPr="00EA2841" w:rsidRDefault="00B37F54" w:rsidP="00EE17DF">
      <w:pPr>
        <w:pStyle w:val="29"/>
        <w:numPr>
          <w:ilvl w:val="0"/>
          <w:numId w:val="47"/>
        </w:numPr>
        <w:shd w:val="clear" w:color="auto" w:fill="auto"/>
        <w:tabs>
          <w:tab w:val="left" w:pos="1083"/>
        </w:tabs>
        <w:spacing w:before="0" w:after="0" w:line="240" w:lineRule="auto"/>
        <w:ind w:left="195"/>
        <w:rPr>
          <w:sz w:val="24"/>
          <w:szCs w:val="24"/>
        </w:rPr>
      </w:pPr>
      <w:r>
        <w:rPr>
          <w:sz w:val="24"/>
          <w:szCs w:val="24"/>
        </w:rPr>
        <w:t>принцип учёта ФГОС НОО: О</w:t>
      </w:r>
      <w:r w:rsidR="00EA2841" w:rsidRPr="00EA2841">
        <w:rPr>
          <w:sz w:val="24"/>
          <w:szCs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EA2841" w:rsidRPr="00EA2841" w:rsidRDefault="00EA2841" w:rsidP="00EE17DF">
      <w:pPr>
        <w:pStyle w:val="29"/>
        <w:numPr>
          <w:ilvl w:val="0"/>
          <w:numId w:val="47"/>
        </w:numPr>
        <w:shd w:val="clear" w:color="auto" w:fill="auto"/>
        <w:tabs>
          <w:tab w:val="left" w:pos="378"/>
        </w:tabs>
        <w:spacing w:before="0" w:after="0" w:line="240" w:lineRule="auto"/>
        <w:ind w:left="195"/>
        <w:rPr>
          <w:sz w:val="24"/>
          <w:szCs w:val="24"/>
        </w:rPr>
      </w:pPr>
      <w:r w:rsidRPr="00EA2841">
        <w:rPr>
          <w:sz w:val="24"/>
          <w:szCs w:val="24"/>
        </w:rPr>
        <w:t>принцип учёта языка обучения: с учётом условий функционирован</w:t>
      </w:r>
      <w:r w:rsidR="00B37F54">
        <w:rPr>
          <w:sz w:val="24"/>
          <w:szCs w:val="24"/>
        </w:rPr>
        <w:t>ия образовательной организации О</w:t>
      </w:r>
      <w:r w:rsidRPr="00EA2841">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841" w:rsidRPr="00EA2841" w:rsidRDefault="00EA2841" w:rsidP="00EE17DF">
      <w:pPr>
        <w:pStyle w:val="29"/>
        <w:numPr>
          <w:ilvl w:val="0"/>
          <w:numId w:val="47"/>
        </w:numPr>
        <w:shd w:val="clear" w:color="auto" w:fill="auto"/>
        <w:tabs>
          <w:tab w:val="left" w:pos="1081"/>
        </w:tabs>
        <w:spacing w:before="0" w:after="0" w:line="240" w:lineRule="auto"/>
        <w:ind w:left="195"/>
        <w:rPr>
          <w:sz w:val="24"/>
          <w:szCs w:val="24"/>
        </w:rPr>
      </w:pPr>
      <w:r w:rsidRPr="00EA2841">
        <w:rPr>
          <w:sz w:val="24"/>
          <w:szCs w:val="24"/>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841" w:rsidRPr="00EA2841" w:rsidRDefault="00EA2841" w:rsidP="00EE17DF">
      <w:pPr>
        <w:pStyle w:val="29"/>
        <w:numPr>
          <w:ilvl w:val="0"/>
          <w:numId w:val="47"/>
        </w:numPr>
        <w:shd w:val="clear" w:color="auto" w:fill="auto"/>
        <w:tabs>
          <w:tab w:val="left" w:pos="1076"/>
        </w:tabs>
        <w:spacing w:before="0" w:after="0" w:line="240" w:lineRule="auto"/>
        <w:ind w:left="195"/>
        <w:rPr>
          <w:sz w:val="24"/>
          <w:szCs w:val="24"/>
        </w:rPr>
      </w:pPr>
      <w:r w:rsidRPr="00EA2841">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841" w:rsidRPr="00EA2841" w:rsidRDefault="00EA2841" w:rsidP="00EE17DF">
      <w:pPr>
        <w:pStyle w:val="29"/>
        <w:numPr>
          <w:ilvl w:val="0"/>
          <w:numId w:val="47"/>
        </w:numPr>
        <w:shd w:val="clear" w:color="auto" w:fill="auto"/>
        <w:tabs>
          <w:tab w:val="left" w:pos="1081"/>
        </w:tabs>
        <w:spacing w:before="0" w:after="0" w:line="240" w:lineRule="auto"/>
        <w:ind w:left="195"/>
        <w:rPr>
          <w:sz w:val="24"/>
          <w:szCs w:val="24"/>
        </w:rPr>
      </w:pPr>
      <w:r w:rsidRPr="00EA2841">
        <w:rPr>
          <w:sz w:val="24"/>
          <w:szCs w:val="24"/>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w:t>
      </w:r>
      <w:r w:rsidRPr="00EA2841">
        <w:rPr>
          <w:sz w:val="24"/>
          <w:szCs w:val="24"/>
        </w:rPr>
        <w:lastRenderedPageBreak/>
        <w:t>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841" w:rsidRPr="00EA2841" w:rsidRDefault="00EA2841" w:rsidP="00EE17DF">
      <w:pPr>
        <w:pStyle w:val="29"/>
        <w:numPr>
          <w:ilvl w:val="0"/>
          <w:numId w:val="47"/>
        </w:numPr>
        <w:shd w:val="clear" w:color="auto" w:fill="auto"/>
        <w:tabs>
          <w:tab w:val="left" w:pos="1081"/>
        </w:tabs>
        <w:spacing w:before="0" w:after="0" w:line="240" w:lineRule="auto"/>
        <w:ind w:left="195"/>
        <w:rPr>
          <w:sz w:val="24"/>
          <w:szCs w:val="24"/>
        </w:rPr>
      </w:pPr>
      <w:r w:rsidRPr="00EA2841">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841" w:rsidRPr="00EA2841" w:rsidRDefault="00EA2841" w:rsidP="00EE17DF">
      <w:pPr>
        <w:pStyle w:val="29"/>
        <w:numPr>
          <w:ilvl w:val="0"/>
          <w:numId w:val="47"/>
        </w:numPr>
        <w:shd w:val="clear" w:color="auto" w:fill="auto"/>
        <w:tabs>
          <w:tab w:val="left" w:pos="1090"/>
        </w:tabs>
        <w:spacing w:before="0" w:after="0" w:line="240" w:lineRule="auto"/>
        <w:ind w:left="195"/>
        <w:rPr>
          <w:sz w:val="24"/>
          <w:szCs w:val="24"/>
        </w:rPr>
      </w:pPr>
      <w:r w:rsidRPr="00EA2841">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841" w:rsidRPr="00EA2841" w:rsidRDefault="00EA2841" w:rsidP="00EE17DF">
      <w:pPr>
        <w:pStyle w:val="29"/>
        <w:shd w:val="clear" w:color="auto" w:fill="auto"/>
        <w:tabs>
          <w:tab w:val="left" w:pos="3202"/>
        </w:tabs>
        <w:spacing w:before="0" w:after="0" w:line="240" w:lineRule="auto"/>
        <w:ind w:left="195"/>
        <w:rPr>
          <w:sz w:val="24"/>
          <w:szCs w:val="24"/>
        </w:rPr>
      </w:pPr>
      <w:r w:rsidRPr="00EA2841">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EA2841">
        <w:rPr>
          <w:sz w:val="24"/>
          <w:szCs w:val="24"/>
        </w:rPr>
        <w:tab/>
        <w:t>72558), действующими до 1 марта 2027 г.</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841" w:rsidRPr="00EA2841" w:rsidRDefault="00B37F54" w:rsidP="00EE17DF">
      <w:pPr>
        <w:pStyle w:val="29"/>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EA2841" w:rsidRPr="00EA2841" w:rsidRDefault="00EA2841" w:rsidP="00EE17DF">
      <w:pPr>
        <w:pStyle w:val="29"/>
        <w:numPr>
          <w:ilvl w:val="2"/>
          <w:numId w:val="48"/>
        </w:numPr>
        <w:shd w:val="clear" w:color="auto" w:fill="auto"/>
        <w:tabs>
          <w:tab w:val="left" w:pos="0"/>
        </w:tabs>
        <w:spacing w:before="0" w:after="0" w:line="240" w:lineRule="auto"/>
        <w:ind w:left="195" w:firstLine="0"/>
        <w:rPr>
          <w:sz w:val="24"/>
          <w:szCs w:val="24"/>
        </w:rPr>
      </w:pPr>
      <w:r w:rsidRPr="00EA2841">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841" w:rsidRPr="00EA2841" w:rsidRDefault="00EA2841" w:rsidP="00EE17DF">
      <w:pPr>
        <w:pStyle w:val="29"/>
        <w:numPr>
          <w:ilvl w:val="1"/>
          <w:numId w:val="48"/>
        </w:numPr>
        <w:shd w:val="clear" w:color="auto" w:fill="auto"/>
        <w:tabs>
          <w:tab w:val="left" w:pos="1218"/>
        </w:tabs>
        <w:spacing w:before="0" w:after="0" w:line="240" w:lineRule="auto"/>
        <w:ind w:left="195" w:firstLine="0"/>
        <w:rPr>
          <w:sz w:val="24"/>
          <w:szCs w:val="24"/>
        </w:rPr>
      </w:pPr>
      <w:r w:rsidRPr="00EA2841">
        <w:rPr>
          <w:sz w:val="24"/>
          <w:szCs w:val="24"/>
        </w:rPr>
        <w:t>П</w:t>
      </w:r>
      <w:r w:rsidR="00B37F54">
        <w:rPr>
          <w:sz w:val="24"/>
          <w:szCs w:val="24"/>
        </w:rPr>
        <w:t>ланируемые результаты освоения О</w:t>
      </w:r>
      <w:r w:rsidRPr="00EA2841">
        <w:rPr>
          <w:sz w:val="24"/>
          <w:szCs w:val="24"/>
        </w:rPr>
        <w:t>ОП НОО.</w:t>
      </w:r>
    </w:p>
    <w:p w:rsidR="00EA2841" w:rsidRPr="00EA2841" w:rsidRDefault="00EA2841" w:rsidP="00EE17DF">
      <w:pPr>
        <w:pStyle w:val="29"/>
        <w:numPr>
          <w:ilvl w:val="2"/>
          <w:numId w:val="48"/>
        </w:numPr>
        <w:shd w:val="clear" w:color="auto" w:fill="auto"/>
        <w:tabs>
          <w:tab w:val="left" w:pos="851"/>
        </w:tabs>
        <w:spacing w:before="0" w:after="0" w:line="240" w:lineRule="auto"/>
        <w:ind w:left="195" w:firstLine="0"/>
        <w:rPr>
          <w:sz w:val="24"/>
          <w:szCs w:val="24"/>
        </w:rPr>
      </w:pPr>
      <w:r w:rsidRPr="00EA2841">
        <w:rPr>
          <w:sz w:val="24"/>
          <w:szCs w:val="24"/>
        </w:rPr>
        <w:t>П</w:t>
      </w:r>
      <w:r w:rsidR="00B37F54">
        <w:rPr>
          <w:sz w:val="24"/>
          <w:szCs w:val="24"/>
        </w:rPr>
        <w:t>ланируемые результаты освоения О</w:t>
      </w:r>
      <w:r w:rsidRPr="00EA2841">
        <w:rPr>
          <w:sz w:val="24"/>
          <w:szCs w:val="24"/>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A2841" w:rsidRPr="00EA2841" w:rsidRDefault="00B37F54" w:rsidP="00EE17DF">
      <w:pPr>
        <w:pStyle w:val="29"/>
        <w:numPr>
          <w:ilvl w:val="2"/>
          <w:numId w:val="48"/>
        </w:numPr>
        <w:shd w:val="clear" w:color="auto" w:fill="auto"/>
        <w:tabs>
          <w:tab w:val="left" w:pos="1388"/>
        </w:tabs>
        <w:spacing w:before="0" w:after="0" w:line="240" w:lineRule="auto"/>
        <w:ind w:left="195" w:firstLine="0"/>
        <w:rPr>
          <w:sz w:val="24"/>
          <w:szCs w:val="24"/>
        </w:rPr>
      </w:pPr>
      <w:r>
        <w:rPr>
          <w:sz w:val="24"/>
          <w:szCs w:val="24"/>
        </w:rPr>
        <w:t>Личностные результаты освоения О</w:t>
      </w:r>
      <w:r w:rsidR="00EA2841" w:rsidRPr="00EA2841">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841" w:rsidRPr="00EA2841" w:rsidRDefault="00EA2841" w:rsidP="00EE17DF">
      <w:pPr>
        <w:pStyle w:val="29"/>
        <w:numPr>
          <w:ilvl w:val="2"/>
          <w:numId w:val="48"/>
        </w:numPr>
        <w:shd w:val="clear" w:color="auto" w:fill="auto"/>
        <w:tabs>
          <w:tab w:val="left" w:pos="1429"/>
        </w:tabs>
        <w:spacing w:before="0" w:after="0" w:line="240" w:lineRule="auto"/>
        <w:ind w:left="195" w:firstLine="0"/>
        <w:rPr>
          <w:sz w:val="24"/>
          <w:szCs w:val="24"/>
        </w:rPr>
      </w:pPr>
      <w:r w:rsidRPr="00EA2841">
        <w:rPr>
          <w:sz w:val="24"/>
          <w:szCs w:val="24"/>
        </w:rPr>
        <w:t>Метапредметные результаты характеризуют уровень сформированности</w:t>
      </w:r>
    </w:p>
    <w:p w:rsidR="00EA2841" w:rsidRPr="00EA2841" w:rsidRDefault="00EA2841" w:rsidP="00460705">
      <w:pPr>
        <w:pStyle w:val="29"/>
        <w:shd w:val="clear" w:color="auto" w:fill="auto"/>
        <w:tabs>
          <w:tab w:val="left" w:pos="1360"/>
          <w:tab w:val="left" w:pos="3648"/>
          <w:tab w:val="left" w:pos="5414"/>
        </w:tabs>
        <w:spacing w:before="0" w:after="0" w:line="240" w:lineRule="auto"/>
        <w:ind w:left="195"/>
        <w:rPr>
          <w:sz w:val="24"/>
          <w:szCs w:val="24"/>
        </w:rPr>
      </w:pPr>
      <w:r w:rsidRPr="00EA2841">
        <w:rPr>
          <w:sz w:val="24"/>
          <w:szCs w:val="24"/>
        </w:rPr>
        <w:t xml:space="preserve">познавательных, коммуникативных и регулятивных </w:t>
      </w:r>
      <w:r w:rsidR="00460705">
        <w:rPr>
          <w:sz w:val="24"/>
          <w:szCs w:val="24"/>
        </w:rPr>
        <w:t xml:space="preserve">универсальных действий, которые </w:t>
      </w:r>
      <w:r w:rsidRPr="00EA2841">
        <w:rPr>
          <w:sz w:val="24"/>
          <w:szCs w:val="24"/>
        </w:rPr>
        <w:t>обеспечивают</w:t>
      </w:r>
      <w:r w:rsidR="00460705">
        <w:rPr>
          <w:sz w:val="24"/>
          <w:szCs w:val="24"/>
        </w:rPr>
        <w:t> </w:t>
      </w:r>
      <w:r w:rsidRPr="00EA2841">
        <w:rPr>
          <w:sz w:val="24"/>
          <w:szCs w:val="24"/>
        </w:rPr>
        <w:t>успешность</w:t>
      </w:r>
      <w:r w:rsidR="00460705">
        <w:rPr>
          <w:sz w:val="24"/>
          <w:szCs w:val="24"/>
        </w:rPr>
        <w:t> </w:t>
      </w:r>
      <w:r w:rsidRPr="00EA2841">
        <w:rPr>
          <w:sz w:val="24"/>
          <w:szCs w:val="24"/>
        </w:rPr>
        <w:t xml:space="preserve">изучения учебных предметов,а также становление способности к </w:t>
      </w:r>
      <w:r w:rsidRPr="00EA2841">
        <w:rPr>
          <w:sz w:val="24"/>
          <w:szCs w:val="24"/>
        </w:rPr>
        <w:lastRenderedPageBreak/>
        <w:t>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460705">
        <w:rPr>
          <w:sz w:val="24"/>
          <w:szCs w:val="24"/>
        </w:rPr>
        <w:t>-</w:t>
      </w:r>
      <w:r w:rsidRPr="00EA2841">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841" w:rsidRPr="00EA2841" w:rsidRDefault="00EA2841" w:rsidP="00FE5D3F">
      <w:pPr>
        <w:pStyle w:val="29"/>
        <w:numPr>
          <w:ilvl w:val="1"/>
          <w:numId w:val="77"/>
        </w:numPr>
        <w:shd w:val="clear" w:color="auto" w:fill="auto"/>
        <w:spacing w:before="0" w:after="0" w:line="240" w:lineRule="auto"/>
        <w:ind w:left="195" w:firstLine="0"/>
        <w:rPr>
          <w:sz w:val="24"/>
          <w:szCs w:val="24"/>
        </w:rPr>
      </w:pPr>
      <w:r w:rsidRPr="00EA2841">
        <w:rPr>
          <w:sz w:val="24"/>
          <w:szCs w:val="24"/>
        </w:rPr>
        <w:t xml:space="preserve"> Система оценки достижения пл</w:t>
      </w:r>
      <w:r w:rsidR="00B37F54">
        <w:rPr>
          <w:sz w:val="24"/>
          <w:szCs w:val="24"/>
        </w:rPr>
        <w:t>анируемых результатов освоения О</w:t>
      </w:r>
      <w:r w:rsidRPr="00EA2841">
        <w:rPr>
          <w:sz w:val="24"/>
          <w:szCs w:val="24"/>
        </w:rPr>
        <w:t>ОП НОО.</w:t>
      </w:r>
    </w:p>
    <w:p w:rsidR="00EA2841" w:rsidRPr="00EA2841" w:rsidRDefault="004D5183" w:rsidP="00EE17DF">
      <w:pPr>
        <w:pStyle w:val="29"/>
        <w:shd w:val="clear" w:color="auto" w:fill="auto"/>
        <w:spacing w:before="0" w:after="0" w:line="240" w:lineRule="auto"/>
        <w:ind w:left="195"/>
        <w:rPr>
          <w:sz w:val="24"/>
          <w:szCs w:val="24"/>
        </w:rPr>
      </w:pPr>
      <w:r>
        <w:rPr>
          <w:sz w:val="24"/>
          <w:szCs w:val="24"/>
        </w:rPr>
        <w:t>1.</w:t>
      </w:r>
      <w:r w:rsidR="00B37F54">
        <w:rPr>
          <w:sz w:val="24"/>
          <w:szCs w:val="24"/>
        </w:rPr>
        <w:t>3.</w:t>
      </w:r>
      <w:r w:rsidR="00EA2841" w:rsidRPr="00EA2841">
        <w:rPr>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841" w:rsidRPr="00EA2841" w:rsidRDefault="00EA2841" w:rsidP="00FE5D3F">
      <w:pPr>
        <w:pStyle w:val="29"/>
        <w:numPr>
          <w:ilvl w:val="2"/>
          <w:numId w:val="78"/>
        </w:numPr>
        <w:shd w:val="clear" w:color="auto" w:fill="auto"/>
        <w:tabs>
          <w:tab w:val="left" w:pos="1390"/>
        </w:tabs>
        <w:spacing w:before="0" w:after="0" w:line="240" w:lineRule="auto"/>
        <w:ind w:left="195" w:firstLine="0"/>
        <w:rPr>
          <w:sz w:val="24"/>
          <w:szCs w:val="24"/>
        </w:rPr>
      </w:pPr>
      <w:r w:rsidRPr="00EA284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A2841" w:rsidRPr="00EA2841" w:rsidRDefault="00EA2841" w:rsidP="00FE5D3F">
      <w:pPr>
        <w:pStyle w:val="29"/>
        <w:numPr>
          <w:ilvl w:val="2"/>
          <w:numId w:val="78"/>
        </w:numPr>
        <w:shd w:val="clear" w:color="auto" w:fill="auto"/>
        <w:tabs>
          <w:tab w:val="left" w:pos="1395"/>
        </w:tabs>
        <w:spacing w:before="0" w:after="0" w:line="240" w:lineRule="auto"/>
        <w:ind w:left="195" w:firstLine="0"/>
        <w:rPr>
          <w:sz w:val="24"/>
          <w:szCs w:val="24"/>
        </w:rPr>
      </w:pPr>
      <w:r w:rsidRPr="00EA284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841" w:rsidRPr="00EA2841" w:rsidRDefault="00EA2841" w:rsidP="00FE5D3F">
      <w:pPr>
        <w:pStyle w:val="29"/>
        <w:numPr>
          <w:ilvl w:val="2"/>
          <w:numId w:val="78"/>
        </w:numPr>
        <w:shd w:val="clear" w:color="auto" w:fill="auto"/>
        <w:tabs>
          <w:tab w:val="left" w:pos="1395"/>
        </w:tabs>
        <w:spacing w:before="0" w:after="0" w:line="240" w:lineRule="auto"/>
        <w:ind w:left="195" w:firstLine="0"/>
        <w:rPr>
          <w:sz w:val="24"/>
          <w:szCs w:val="24"/>
        </w:rPr>
      </w:pPr>
      <w:r w:rsidRPr="00EA2841">
        <w:rPr>
          <w:sz w:val="24"/>
          <w:szCs w:val="24"/>
        </w:rPr>
        <w:t>Основными направлениями и целями оценочной деятельности в образовательной организации являются:</w:t>
      </w:r>
    </w:p>
    <w:p w:rsidR="00DE4F17" w:rsidRDefault="00EA2841" w:rsidP="00FE5D3F">
      <w:pPr>
        <w:pStyle w:val="29"/>
        <w:numPr>
          <w:ilvl w:val="0"/>
          <w:numId w:val="88"/>
        </w:numPr>
        <w:shd w:val="clear" w:color="auto" w:fill="auto"/>
        <w:spacing w:before="0" w:after="0" w:line="240" w:lineRule="auto"/>
        <w:rPr>
          <w:sz w:val="24"/>
          <w:szCs w:val="24"/>
        </w:rPr>
      </w:pPr>
      <w:r w:rsidRPr="00EA284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E4F17" w:rsidRDefault="00EA2841" w:rsidP="00FE5D3F">
      <w:pPr>
        <w:pStyle w:val="29"/>
        <w:numPr>
          <w:ilvl w:val="0"/>
          <w:numId w:val="88"/>
        </w:numPr>
        <w:shd w:val="clear" w:color="auto" w:fill="auto"/>
        <w:spacing w:before="0" w:after="0" w:line="240" w:lineRule="auto"/>
        <w:rPr>
          <w:sz w:val="24"/>
          <w:szCs w:val="24"/>
        </w:rPr>
      </w:pPr>
      <w:r w:rsidRPr="00DE4F17">
        <w:rPr>
          <w:sz w:val="24"/>
          <w:szCs w:val="24"/>
        </w:rPr>
        <w:t>оценка результатов деятельности педагогических работников как основа аттестационных процедур;</w:t>
      </w:r>
    </w:p>
    <w:p w:rsidR="00EA2841" w:rsidRPr="00DE4F17" w:rsidRDefault="00EA2841" w:rsidP="00FE5D3F">
      <w:pPr>
        <w:pStyle w:val="29"/>
        <w:numPr>
          <w:ilvl w:val="0"/>
          <w:numId w:val="88"/>
        </w:numPr>
        <w:shd w:val="clear" w:color="auto" w:fill="auto"/>
        <w:spacing w:before="0" w:after="0" w:line="240" w:lineRule="auto"/>
        <w:rPr>
          <w:sz w:val="24"/>
          <w:szCs w:val="24"/>
        </w:rPr>
      </w:pPr>
      <w:r w:rsidRPr="00DE4F17">
        <w:rPr>
          <w:sz w:val="24"/>
          <w:szCs w:val="24"/>
        </w:rPr>
        <w:t>оценка результатов деятельностиобразовательной организациикак основа аккредитационных процедур.</w:t>
      </w:r>
    </w:p>
    <w:p w:rsidR="00EA2841" w:rsidRPr="00291021" w:rsidRDefault="00291021" w:rsidP="00FE5D3F">
      <w:pPr>
        <w:pStyle w:val="29"/>
        <w:numPr>
          <w:ilvl w:val="2"/>
          <w:numId w:val="78"/>
        </w:numPr>
        <w:shd w:val="clear" w:color="auto" w:fill="auto"/>
        <w:tabs>
          <w:tab w:val="left" w:pos="567"/>
          <w:tab w:val="left" w:pos="8195"/>
        </w:tabs>
        <w:spacing w:before="0" w:after="0" w:line="240" w:lineRule="auto"/>
        <w:rPr>
          <w:sz w:val="24"/>
          <w:szCs w:val="24"/>
        </w:rPr>
      </w:pPr>
      <w:r w:rsidRPr="00291021">
        <w:rPr>
          <w:sz w:val="24"/>
          <w:szCs w:val="24"/>
        </w:rPr>
        <w:t xml:space="preserve">Основным объектом системы оценки, её </w:t>
      </w:r>
      <w:r w:rsidR="00EA2841" w:rsidRPr="00291021">
        <w:rPr>
          <w:sz w:val="24"/>
          <w:szCs w:val="24"/>
        </w:rPr>
        <w:t>содержательнойи критериальной базой выступают требования ФГОС НОО, которые конкретизируются в планируемых результатах освоения обучающимися ФОП НОО.</w:t>
      </w:r>
    </w:p>
    <w:p w:rsidR="00EA2841" w:rsidRPr="00EA2841" w:rsidRDefault="00EA2841" w:rsidP="00FE5D3F">
      <w:pPr>
        <w:pStyle w:val="29"/>
        <w:numPr>
          <w:ilvl w:val="2"/>
          <w:numId w:val="78"/>
        </w:numPr>
        <w:shd w:val="clear" w:color="auto" w:fill="auto"/>
        <w:tabs>
          <w:tab w:val="left" w:pos="567"/>
        </w:tabs>
        <w:spacing w:before="0" w:after="0" w:line="240" w:lineRule="auto"/>
        <w:ind w:left="195" w:firstLine="0"/>
        <w:rPr>
          <w:sz w:val="24"/>
          <w:szCs w:val="24"/>
        </w:rPr>
      </w:pPr>
      <w:r w:rsidRPr="00EA2841">
        <w:rPr>
          <w:sz w:val="24"/>
          <w:szCs w:val="24"/>
        </w:rPr>
        <w:t>Система оценки включает процедуры внутренней и внешней оценки.</w:t>
      </w:r>
    </w:p>
    <w:p w:rsidR="00EA2841" w:rsidRPr="00291021" w:rsidRDefault="00EA2841" w:rsidP="00FE5D3F">
      <w:pPr>
        <w:pStyle w:val="29"/>
        <w:numPr>
          <w:ilvl w:val="2"/>
          <w:numId w:val="78"/>
        </w:numPr>
        <w:shd w:val="clear" w:color="auto" w:fill="auto"/>
        <w:tabs>
          <w:tab w:val="left" w:pos="567"/>
          <w:tab w:val="left" w:pos="1449"/>
          <w:tab w:val="left" w:pos="10206"/>
        </w:tabs>
        <w:spacing w:before="0" w:after="0" w:line="240" w:lineRule="auto"/>
        <w:ind w:left="195" w:firstLine="0"/>
        <w:jc w:val="left"/>
        <w:rPr>
          <w:sz w:val="24"/>
          <w:szCs w:val="24"/>
        </w:rPr>
      </w:pPr>
      <w:r w:rsidRPr="00291021">
        <w:rPr>
          <w:sz w:val="24"/>
          <w:szCs w:val="24"/>
        </w:rPr>
        <w:t xml:space="preserve">Внутренняя оценка включает: стартовую </w:t>
      </w:r>
      <w:r w:rsidR="00291021" w:rsidRPr="00291021">
        <w:rPr>
          <w:sz w:val="24"/>
          <w:szCs w:val="24"/>
        </w:rPr>
        <w:t>д</w:t>
      </w:r>
      <w:r w:rsidRPr="00291021">
        <w:rPr>
          <w:sz w:val="24"/>
          <w:szCs w:val="24"/>
        </w:rPr>
        <w:t>иагностику; текущую и тематическую оценки; итоговую оценку; промежуточную аттестацию; психолого-педагогическое наблюдение;внутренний мониторинг образовательных достижений обучающихся.</w:t>
      </w:r>
    </w:p>
    <w:p w:rsidR="00DE4F17" w:rsidRPr="00EA2841" w:rsidRDefault="00EA2841" w:rsidP="00FE5D3F">
      <w:pPr>
        <w:pStyle w:val="29"/>
        <w:numPr>
          <w:ilvl w:val="2"/>
          <w:numId w:val="78"/>
        </w:numPr>
        <w:shd w:val="clear" w:color="auto" w:fill="auto"/>
        <w:spacing w:before="0" w:after="0" w:line="240" w:lineRule="auto"/>
        <w:rPr>
          <w:sz w:val="24"/>
          <w:szCs w:val="24"/>
        </w:rPr>
      </w:pPr>
      <w:r w:rsidRPr="00EA2841">
        <w:rPr>
          <w:sz w:val="24"/>
          <w:szCs w:val="24"/>
        </w:rPr>
        <w:t>Внешняя оценка включает:</w:t>
      </w:r>
      <w:r w:rsidR="00DE4F17" w:rsidRPr="00EA2841">
        <w:rPr>
          <w:sz w:val="24"/>
          <w:szCs w:val="24"/>
        </w:rPr>
        <w:t>независимую оценку качества подготовки обучающихся</w:t>
      </w:r>
      <w:r w:rsidR="00DE4F17" w:rsidRPr="00EA2841">
        <w:rPr>
          <w:sz w:val="24"/>
          <w:szCs w:val="24"/>
          <w:vertAlign w:val="superscript"/>
        </w:rPr>
        <w:footnoteReference w:id="15"/>
      </w:r>
      <w:r w:rsidR="00DE4F17" w:rsidRPr="00EA2841">
        <w:rPr>
          <w:sz w:val="24"/>
          <w:szCs w:val="24"/>
        </w:rPr>
        <w:t>;</w:t>
      </w:r>
    </w:p>
    <w:p w:rsidR="00EA2841" w:rsidRPr="00EA2841" w:rsidRDefault="00DE4F17" w:rsidP="00DE4F17">
      <w:pPr>
        <w:pStyle w:val="29"/>
        <w:shd w:val="clear" w:color="auto" w:fill="auto"/>
        <w:spacing w:before="0" w:after="0" w:line="240" w:lineRule="auto"/>
        <w:ind w:left="195"/>
        <w:rPr>
          <w:sz w:val="24"/>
          <w:szCs w:val="24"/>
        </w:rPr>
      </w:pPr>
      <w:r w:rsidRPr="00EA2841">
        <w:rPr>
          <w:sz w:val="24"/>
          <w:szCs w:val="24"/>
        </w:rPr>
        <w:t>итоговую аттестацию.</w:t>
      </w:r>
      <w:r w:rsidRPr="00EA2841">
        <w:rPr>
          <w:sz w:val="24"/>
          <w:szCs w:val="24"/>
          <w:vertAlign w:val="superscript"/>
        </w:rPr>
        <w:footnoteReference w:id="16"/>
      </w:r>
    </w:p>
    <w:p w:rsidR="00EA2841" w:rsidRPr="00EA2841" w:rsidRDefault="00EA2841" w:rsidP="00FE5D3F">
      <w:pPr>
        <w:pStyle w:val="29"/>
        <w:numPr>
          <w:ilvl w:val="2"/>
          <w:numId w:val="78"/>
        </w:numPr>
        <w:shd w:val="clear" w:color="auto" w:fill="auto"/>
        <w:tabs>
          <w:tab w:val="left" w:pos="1438"/>
        </w:tabs>
        <w:spacing w:before="0" w:after="0" w:line="240" w:lineRule="auto"/>
        <w:ind w:left="195" w:firstLine="0"/>
        <w:rPr>
          <w:sz w:val="24"/>
          <w:szCs w:val="24"/>
        </w:rPr>
      </w:pPr>
      <w:r w:rsidRPr="00EA2841">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A2841" w:rsidRPr="00EA2841" w:rsidRDefault="00EA2841" w:rsidP="00FE5D3F">
      <w:pPr>
        <w:pStyle w:val="29"/>
        <w:numPr>
          <w:ilvl w:val="2"/>
          <w:numId w:val="79"/>
        </w:numPr>
        <w:shd w:val="clear" w:color="auto" w:fill="auto"/>
        <w:tabs>
          <w:tab w:val="left" w:pos="1531"/>
        </w:tabs>
        <w:spacing w:before="0" w:after="0" w:line="240" w:lineRule="auto"/>
        <w:ind w:left="195" w:firstLine="0"/>
        <w:rPr>
          <w:sz w:val="24"/>
          <w:szCs w:val="24"/>
        </w:rPr>
      </w:pPr>
      <w:r w:rsidRPr="00EA2841">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841" w:rsidRPr="00EA2841" w:rsidRDefault="00EA2841" w:rsidP="00FE5D3F">
      <w:pPr>
        <w:pStyle w:val="29"/>
        <w:numPr>
          <w:ilvl w:val="2"/>
          <w:numId w:val="80"/>
        </w:numPr>
        <w:shd w:val="clear" w:color="auto" w:fill="auto"/>
        <w:tabs>
          <w:tab w:val="left" w:pos="1531"/>
        </w:tabs>
        <w:spacing w:before="0" w:after="0" w:line="240" w:lineRule="auto"/>
        <w:ind w:left="195" w:firstLine="0"/>
        <w:rPr>
          <w:sz w:val="24"/>
          <w:szCs w:val="24"/>
        </w:rPr>
      </w:pPr>
      <w:r w:rsidRPr="00EA2841">
        <w:rPr>
          <w:sz w:val="24"/>
          <w:szCs w:val="24"/>
        </w:rPr>
        <w:t xml:space="preserve">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w:t>
      </w:r>
      <w:r w:rsidRPr="00EA2841">
        <w:rPr>
          <w:sz w:val="24"/>
          <w:szCs w:val="24"/>
        </w:rPr>
        <w:lastRenderedPageBreak/>
        <w:t>отношению к содержанию оценки, так и к представлению и интерпретации результатов измерений.</w:t>
      </w:r>
    </w:p>
    <w:p w:rsidR="00EA2841" w:rsidRPr="00EA2841" w:rsidRDefault="00EA2841" w:rsidP="00FE5D3F">
      <w:pPr>
        <w:pStyle w:val="29"/>
        <w:numPr>
          <w:ilvl w:val="2"/>
          <w:numId w:val="80"/>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841" w:rsidRPr="00EA2841" w:rsidRDefault="00EA2841" w:rsidP="00FE5D3F">
      <w:pPr>
        <w:pStyle w:val="29"/>
        <w:numPr>
          <w:ilvl w:val="2"/>
          <w:numId w:val="80"/>
        </w:numPr>
        <w:shd w:val="clear" w:color="auto" w:fill="auto"/>
        <w:tabs>
          <w:tab w:val="left" w:pos="1531"/>
        </w:tabs>
        <w:spacing w:before="0" w:after="0" w:line="240" w:lineRule="auto"/>
        <w:ind w:left="195" w:firstLine="0"/>
        <w:rPr>
          <w:sz w:val="24"/>
          <w:szCs w:val="24"/>
        </w:rPr>
      </w:pPr>
      <w:r w:rsidRPr="00EA2841">
        <w:rPr>
          <w:sz w:val="24"/>
          <w:szCs w:val="24"/>
        </w:rPr>
        <w:t>Комплексный подход к оценке образовательных достижений реализуется через:</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оценку предметных и метапредметных результатов;</w:t>
      </w:r>
    </w:p>
    <w:p w:rsidR="00DE4F17" w:rsidRDefault="00EA2841" w:rsidP="00FE5D3F">
      <w:pPr>
        <w:pStyle w:val="29"/>
        <w:numPr>
          <w:ilvl w:val="0"/>
          <w:numId w:val="89"/>
        </w:numPr>
        <w:shd w:val="clear" w:color="auto" w:fill="auto"/>
        <w:spacing w:before="0" w:after="0" w:line="240" w:lineRule="auto"/>
        <w:rPr>
          <w:sz w:val="24"/>
          <w:szCs w:val="24"/>
        </w:rPr>
      </w:pPr>
      <w:r w:rsidRPr="00EA2841">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DE4F17" w:rsidRDefault="00EA2841" w:rsidP="00FE5D3F">
      <w:pPr>
        <w:pStyle w:val="29"/>
        <w:numPr>
          <w:ilvl w:val="0"/>
          <w:numId w:val="89"/>
        </w:numPr>
        <w:shd w:val="clear" w:color="auto" w:fill="auto"/>
        <w:spacing w:before="0" w:after="0" w:line="240" w:lineRule="auto"/>
        <w:rPr>
          <w:sz w:val="24"/>
          <w:szCs w:val="24"/>
        </w:rPr>
      </w:pPr>
      <w:r w:rsidRPr="00DE4F17">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DE4F17" w:rsidRDefault="00EA2841" w:rsidP="00FE5D3F">
      <w:pPr>
        <w:pStyle w:val="29"/>
        <w:numPr>
          <w:ilvl w:val="0"/>
          <w:numId w:val="89"/>
        </w:numPr>
        <w:shd w:val="clear" w:color="auto" w:fill="auto"/>
        <w:spacing w:before="0" w:after="0" w:line="240" w:lineRule="auto"/>
        <w:rPr>
          <w:sz w:val="24"/>
          <w:szCs w:val="24"/>
        </w:rPr>
      </w:pPr>
      <w:r w:rsidRPr="00DE4F17">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841" w:rsidRPr="00DE4F17" w:rsidRDefault="00EA2841" w:rsidP="00FE5D3F">
      <w:pPr>
        <w:pStyle w:val="29"/>
        <w:numPr>
          <w:ilvl w:val="0"/>
          <w:numId w:val="89"/>
        </w:numPr>
        <w:shd w:val="clear" w:color="auto" w:fill="auto"/>
        <w:spacing w:before="0" w:after="0" w:line="240" w:lineRule="auto"/>
        <w:rPr>
          <w:sz w:val="24"/>
          <w:szCs w:val="24"/>
        </w:rPr>
      </w:pPr>
      <w:r w:rsidRPr="00DE4F17">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DE4F17">
        <w:rPr>
          <w:sz w:val="24"/>
          <w:szCs w:val="24"/>
        </w:rPr>
        <w:softHyphen/>
      </w:r>
      <w:r w:rsidR="00DE4F17">
        <w:rPr>
          <w:sz w:val="24"/>
          <w:szCs w:val="24"/>
        </w:rPr>
        <w:t>-</w:t>
      </w:r>
      <w:r w:rsidRPr="00DE4F17">
        <w:rPr>
          <w:sz w:val="24"/>
          <w:szCs w:val="24"/>
        </w:rPr>
        <w:t>коммуникационных (цифровых) технологий.</w:t>
      </w:r>
    </w:p>
    <w:p w:rsidR="00EA2841" w:rsidRPr="00EA2841" w:rsidRDefault="00EA2841" w:rsidP="00FE5D3F">
      <w:pPr>
        <w:pStyle w:val="29"/>
        <w:numPr>
          <w:ilvl w:val="2"/>
          <w:numId w:val="80"/>
        </w:numPr>
        <w:shd w:val="clear" w:color="auto" w:fill="auto"/>
        <w:tabs>
          <w:tab w:val="left" w:pos="1553"/>
        </w:tabs>
        <w:spacing w:before="0" w:after="0" w:line="240" w:lineRule="auto"/>
        <w:ind w:left="195" w:firstLine="0"/>
        <w:rPr>
          <w:sz w:val="24"/>
          <w:szCs w:val="24"/>
        </w:rPr>
      </w:pPr>
      <w:r w:rsidRPr="00EA2841">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841" w:rsidRPr="00EA2841" w:rsidRDefault="00EA2841" w:rsidP="00FE5D3F">
      <w:pPr>
        <w:pStyle w:val="29"/>
        <w:numPr>
          <w:ilvl w:val="2"/>
          <w:numId w:val="80"/>
        </w:numPr>
        <w:shd w:val="clear" w:color="auto" w:fill="auto"/>
        <w:tabs>
          <w:tab w:val="left" w:pos="1558"/>
        </w:tabs>
        <w:spacing w:before="0" w:after="0" w:line="240" w:lineRule="auto"/>
        <w:ind w:left="195" w:firstLine="0"/>
        <w:rPr>
          <w:sz w:val="24"/>
          <w:szCs w:val="24"/>
        </w:rPr>
      </w:pPr>
      <w:r w:rsidRPr="00EA2841">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00DE4F17">
        <w:rPr>
          <w:sz w:val="24"/>
          <w:szCs w:val="24"/>
        </w:rPr>
        <w:t>-</w:t>
      </w:r>
      <w:r w:rsidRPr="00EA2841">
        <w:rPr>
          <w:sz w:val="24"/>
          <w:szCs w:val="24"/>
        </w:rPr>
        <w:softHyphen/>
        <w:t>психологических особенностей развития.</w:t>
      </w:r>
    </w:p>
    <w:p w:rsidR="00EA2841" w:rsidRPr="00EA2841" w:rsidRDefault="00EA2841" w:rsidP="00FE5D3F">
      <w:pPr>
        <w:pStyle w:val="29"/>
        <w:numPr>
          <w:ilvl w:val="2"/>
          <w:numId w:val="80"/>
        </w:numPr>
        <w:shd w:val="clear" w:color="auto" w:fill="auto"/>
        <w:tabs>
          <w:tab w:val="left" w:pos="1558"/>
        </w:tabs>
        <w:spacing w:before="0" w:after="0" w:line="240" w:lineRule="auto"/>
        <w:ind w:left="195" w:firstLine="0"/>
        <w:rPr>
          <w:sz w:val="24"/>
          <w:szCs w:val="24"/>
        </w:rPr>
      </w:pPr>
      <w:r w:rsidRPr="00EA2841">
        <w:rPr>
          <w:sz w:val="24"/>
          <w:szCs w:val="24"/>
        </w:rPr>
        <w:t>Личностные достижения обучающихся, освоивших ФОП НОО, включают две группы результатов:</w:t>
      </w:r>
    </w:p>
    <w:p w:rsidR="00DE4F17" w:rsidRDefault="00EA2841" w:rsidP="00FE5D3F">
      <w:pPr>
        <w:pStyle w:val="29"/>
        <w:numPr>
          <w:ilvl w:val="0"/>
          <w:numId w:val="90"/>
        </w:numPr>
        <w:shd w:val="clear" w:color="auto" w:fill="auto"/>
        <w:spacing w:before="0" w:after="0" w:line="240" w:lineRule="auto"/>
        <w:rPr>
          <w:sz w:val="24"/>
          <w:szCs w:val="24"/>
        </w:rPr>
      </w:pPr>
      <w:r w:rsidRPr="00EA2841">
        <w:rPr>
          <w:sz w:val="24"/>
          <w:szCs w:val="24"/>
        </w:rPr>
        <w:t>основы российской гражданской идентичности, ценностные установки и социально значимые качества личности;</w:t>
      </w:r>
    </w:p>
    <w:p w:rsidR="00EA2841" w:rsidRPr="00DE4F17" w:rsidRDefault="00EA2841" w:rsidP="00FE5D3F">
      <w:pPr>
        <w:pStyle w:val="29"/>
        <w:numPr>
          <w:ilvl w:val="0"/>
          <w:numId w:val="90"/>
        </w:numPr>
        <w:shd w:val="clear" w:color="auto" w:fill="auto"/>
        <w:spacing w:before="0" w:after="0" w:line="240" w:lineRule="auto"/>
        <w:rPr>
          <w:sz w:val="24"/>
          <w:szCs w:val="24"/>
        </w:rPr>
      </w:pPr>
      <w:r w:rsidRPr="00DE4F17">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A2841" w:rsidRPr="00EA2841" w:rsidRDefault="00EA2841" w:rsidP="00FE5D3F">
      <w:pPr>
        <w:pStyle w:val="29"/>
        <w:numPr>
          <w:ilvl w:val="2"/>
          <w:numId w:val="80"/>
        </w:numPr>
        <w:shd w:val="clear" w:color="auto" w:fill="auto"/>
        <w:tabs>
          <w:tab w:val="left" w:pos="1558"/>
        </w:tabs>
        <w:spacing w:before="0" w:after="0" w:line="240" w:lineRule="auto"/>
        <w:ind w:left="195" w:firstLine="0"/>
        <w:rPr>
          <w:sz w:val="24"/>
          <w:szCs w:val="24"/>
        </w:rPr>
      </w:pPr>
      <w:r w:rsidRPr="00EA2841">
        <w:rPr>
          <w:sz w:val="24"/>
          <w:szCs w:val="24"/>
        </w:rPr>
        <w:t>Учитывая особенности групп личностных результатов, учитель может осуществлять оценку только следующих качеств:</w:t>
      </w:r>
    </w:p>
    <w:p w:rsidR="00DE4F17" w:rsidRDefault="00EA2841" w:rsidP="00FE5D3F">
      <w:pPr>
        <w:pStyle w:val="29"/>
        <w:numPr>
          <w:ilvl w:val="0"/>
          <w:numId w:val="91"/>
        </w:numPr>
        <w:shd w:val="clear" w:color="auto" w:fill="auto"/>
        <w:spacing w:before="0" w:after="0" w:line="240" w:lineRule="auto"/>
        <w:rPr>
          <w:sz w:val="24"/>
          <w:szCs w:val="24"/>
        </w:rPr>
      </w:pPr>
      <w:r w:rsidRPr="00EA2841">
        <w:rPr>
          <w:sz w:val="24"/>
          <w:szCs w:val="24"/>
        </w:rPr>
        <w:t>наличие и характеристика мотива познания и учения;</w:t>
      </w:r>
    </w:p>
    <w:p w:rsidR="00DE4F17" w:rsidRDefault="00EA2841" w:rsidP="00FE5D3F">
      <w:pPr>
        <w:pStyle w:val="29"/>
        <w:numPr>
          <w:ilvl w:val="0"/>
          <w:numId w:val="91"/>
        </w:numPr>
        <w:shd w:val="clear" w:color="auto" w:fill="auto"/>
        <w:spacing w:before="0" w:after="0" w:line="240" w:lineRule="auto"/>
        <w:rPr>
          <w:sz w:val="24"/>
          <w:szCs w:val="24"/>
        </w:rPr>
      </w:pPr>
      <w:r w:rsidRPr="00DE4F17">
        <w:rPr>
          <w:sz w:val="24"/>
          <w:szCs w:val="24"/>
        </w:rPr>
        <w:t>наличие умений принимать и удерживать учебную задачу, планировать учебные действия;</w:t>
      </w:r>
    </w:p>
    <w:p w:rsidR="00EA2841" w:rsidRPr="00DE4F17" w:rsidRDefault="00EA2841" w:rsidP="00FE5D3F">
      <w:pPr>
        <w:pStyle w:val="29"/>
        <w:numPr>
          <w:ilvl w:val="0"/>
          <w:numId w:val="91"/>
        </w:numPr>
        <w:shd w:val="clear" w:color="auto" w:fill="auto"/>
        <w:spacing w:before="0" w:after="0" w:line="240" w:lineRule="auto"/>
        <w:rPr>
          <w:sz w:val="24"/>
          <w:szCs w:val="24"/>
        </w:rPr>
      </w:pPr>
      <w:r w:rsidRPr="00DE4F17">
        <w:rPr>
          <w:sz w:val="24"/>
          <w:szCs w:val="24"/>
        </w:rPr>
        <w:t>способность осуществлять самоконтроль и самооценку.</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A2841" w:rsidRPr="00EA2841" w:rsidRDefault="00EA2841" w:rsidP="00FE5D3F">
      <w:pPr>
        <w:pStyle w:val="29"/>
        <w:numPr>
          <w:ilvl w:val="2"/>
          <w:numId w:val="80"/>
        </w:numPr>
        <w:shd w:val="clear" w:color="auto" w:fill="auto"/>
        <w:tabs>
          <w:tab w:val="left" w:pos="1597"/>
        </w:tabs>
        <w:spacing w:before="0" w:after="0" w:line="240" w:lineRule="auto"/>
        <w:ind w:left="195" w:firstLine="0"/>
        <w:rPr>
          <w:sz w:val="24"/>
          <w:szCs w:val="24"/>
        </w:rPr>
      </w:pPr>
      <w:r w:rsidRPr="00EA2841">
        <w:rPr>
          <w:sz w:val="24"/>
          <w:szCs w:val="24"/>
        </w:rPr>
        <w:t xml:space="preserve">Оценка метапредметных результатов осуществляется через оценку достижения планируемых результатов освоения </w:t>
      </w:r>
      <w:r w:rsidR="00291021">
        <w:rPr>
          <w:sz w:val="24"/>
          <w:szCs w:val="24"/>
        </w:rPr>
        <w:t>О</w:t>
      </w:r>
      <w:r w:rsidRPr="00EA2841">
        <w:rPr>
          <w:sz w:val="24"/>
          <w:szCs w:val="24"/>
        </w:rPr>
        <w:t>ОП НОО, которые отражают совокупность познавательных, коммуникативных и регулятивных универсальных учебных действий.</w:t>
      </w:r>
    </w:p>
    <w:p w:rsidR="00EA2841" w:rsidRPr="00EA2841" w:rsidRDefault="00EA2841" w:rsidP="00FE5D3F">
      <w:pPr>
        <w:pStyle w:val="29"/>
        <w:numPr>
          <w:ilvl w:val="2"/>
          <w:numId w:val="80"/>
        </w:numPr>
        <w:shd w:val="clear" w:color="auto" w:fill="auto"/>
        <w:tabs>
          <w:tab w:val="left" w:pos="1592"/>
        </w:tabs>
        <w:spacing w:before="0" w:after="0" w:line="240" w:lineRule="auto"/>
        <w:ind w:left="195" w:firstLine="0"/>
        <w:rPr>
          <w:sz w:val="24"/>
          <w:szCs w:val="24"/>
        </w:rPr>
      </w:pPr>
      <w:r w:rsidRPr="00EA2841">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2841" w:rsidRPr="00EA2841" w:rsidRDefault="00EA2841" w:rsidP="00FE5D3F">
      <w:pPr>
        <w:pStyle w:val="29"/>
        <w:numPr>
          <w:ilvl w:val="2"/>
          <w:numId w:val="80"/>
        </w:numPr>
        <w:shd w:val="clear" w:color="auto" w:fill="auto"/>
        <w:tabs>
          <w:tab w:val="left" w:pos="1587"/>
        </w:tabs>
        <w:spacing w:before="0" w:after="0" w:line="240" w:lineRule="auto"/>
        <w:ind w:left="195" w:firstLine="0"/>
        <w:rPr>
          <w:sz w:val="24"/>
          <w:szCs w:val="24"/>
        </w:rPr>
      </w:pPr>
      <w:r w:rsidRPr="00EA2841">
        <w:rPr>
          <w:sz w:val="24"/>
          <w:szCs w:val="24"/>
        </w:rPr>
        <w:t>Оценка метапредметных результатов проводится с целью определения сформированности:</w:t>
      </w:r>
    </w:p>
    <w:p w:rsidR="00DE4F17" w:rsidRDefault="00EA2841" w:rsidP="00FE5D3F">
      <w:pPr>
        <w:pStyle w:val="29"/>
        <w:numPr>
          <w:ilvl w:val="0"/>
          <w:numId w:val="92"/>
        </w:numPr>
        <w:shd w:val="clear" w:color="auto" w:fill="auto"/>
        <w:spacing w:before="0" w:after="0" w:line="240" w:lineRule="auto"/>
        <w:rPr>
          <w:sz w:val="24"/>
          <w:szCs w:val="24"/>
        </w:rPr>
      </w:pPr>
      <w:r w:rsidRPr="00EA2841">
        <w:rPr>
          <w:sz w:val="24"/>
          <w:szCs w:val="24"/>
        </w:rPr>
        <w:t>познавательных универсальных учебных действий;</w:t>
      </w:r>
    </w:p>
    <w:p w:rsidR="00DE4F17" w:rsidRDefault="00EA2841" w:rsidP="00FE5D3F">
      <w:pPr>
        <w:pStyle w:val="29"/>
        <w:numPr>
          <w:ilvl w:val="0"/>
          <w:numId w:val="92"/>
        </w:numPr>
        <w:shd w:val="clear" w:color="auto" w:fill="auto"/>
        <w:spacing w:before="0" w:after="0" w:line="240" w:lineRule="auto"/>
        <w:rPr>
          <w:sz w:val="24"/>
          <w:szCs w:val="24"/>
        </w:rPr>
      </w:pPr>
      <w:r w:rsidRPr="00DE4F17">
        <w:rPr>
          <w:sz w:val="24"/>
          <w:szCs w:val="24"/>
        </w:rPr>
        <w:t>коммуникативных универсальных учебных действий;</w:t>
      </w:r>
    </w:p>
    <w:p w:rsidR="00EA2841" w:rsidRPr="00DE4F17" w:rsidRDefault="00EA2841" w:rsidP="00FE5D3F">
      <w:pPr>
        <w:pStyle w:val="29"/>
        <w:numPr>
          <w:ilvl w:val="0"/>
          <w:numId w:val="92"/>
        </w:numPr>
        <w:shd w:val="clear" w:color="auto" w:fill="auto"/>
        <w:spacing w:before="0" w:after="0" w:line="240" w:lineRule="auto"/>
        <w:rPr>
          <w:sz w:val="24"/>
          <w:szCs w:val="24"/>
        </w:rPr>
      </w:pPr>
      <w:r w:rsidRPr="00DE4F17">
        <w:rPr>
          <w:sz w:val="24"/>
          <w:szCs w:val="24"/>
        </w:rPr>
        <w:t>регулятивных универсальных учебных действий.</w:t>
      </w:r>
    </w:p>
    <w:p w:rsidR="00EA2841" w:rsidRPr="00EA2841" w:rsidRDefault="00EA2841" w:rsidP="00FE5D3F">
      <w:pPr>
        <w:pStyle w:val="29"/>
        <w:numPr>
          <w:ilvl w:val="2"/>
          <w:numId w:val="80"/>
        </w:numPr>
        <w:shd w:val="clear" w:color="auto" w:fill="auto"/>
        <w:tabs>
          <w:tab w:val="left" w:pos="1587"/>
        </w:tabs>
        <w:spacing w:before="0" w:after="0" w:line="240" w:lineRule="auto"/>
        <w:ind w:left="195" w:firstLine="0"/>
        <w:rPr>
          <w:sz w:val="24"/>
          <w:szCs w:val="24"/>
        </w:rPr>
      </w:pPr>
      <w:r w:rsidRPr="00EA2841">
        <w:rPr>
          <w:sz w:val="24"/>
          <w:szCs w:val="24"/>
        </w:rPr>
        <w:lastRenderedPageBreak/>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841" w:rsidRPr="00EA2841" w:rsidRDefault="00EA2841" w:rsidP="00FE5D3F">
      <w:pPr>
        <w:pStyle w:val="29"/>
        <w:numPr>
          <w:ilvl w:val="2"/>
          <w:numId w:val="80"/>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логическими действиями обеспечивает формирование у обучающихся умений:</w:t>
      </w:r>
    </w:p>
    <w:p w:rsidR="00DE4F17" w:rsidRDefault="00EA2841" w:rsidP="00FE5D3F">
      <w:pPr>
        <w:pStyle w:val="29"/>
        <w:numPr>
          <w:ilvl w:val="0"/>
          <w:numId w:val="93"/>
        </w:numPr>
        <w:shd w:val="clear" w:color="auto" w:fill="auto"/>
        <w:spacing w:before="0" w:after="0" w:line="240" w:lineRule="auto"/>
        <w:rPr>
          <w:sz w:val="24"/>
          <w:szCs w:val="24"/>
        </w:rPr>
      </w:pPr>
      <w:r w:rsidRPr="00EA2841">
        <w:rPr>
          <w:sz w:val="24"/>
          <w:szCs w:val="24"/>
        </w:rPr>
        <w:t>сравнивать объекты, устанавливать основания для сравнения, устанавливать аналогии;</w:t>
      </w:r>
    </w:p>
    <w:p w:rsidR="00DE4F17" w:rsidRDefault="00EA2841" w:rsidP="00FE5D3F">
      <w:pPr>
        <w:pStyle w:val="29"/>
        <w:numPr>
          <w:ilvl w:val="0"/>
          <w:numId w:val="93"/>
        </w:numPr>
        <w:shd w:val="clear" w:color="auto" w:fill="auto"/>
        <w:spacing w:before="0" w:after="0" w:line="240" w:lineRule="auto"/>
        <w:rPr>
          <w:sz w:val="24"/>
          <w:szCs w:val="24"/>
        </w:rPr>
      </w:pPr>
      <w:r w:rsidRPr="00DE4F17">
        <w:rPr>
          <w:sz w:val="24"/>
          <w:szCs w:val="24"/>
        </w:rPr>
        <w:t>объединять части объекта (объекты) по определённому признаку;</w:t>
      </w:r>
    </w:p>
    <w:p w:rsidR="00DE4F17" w:rsidRDefault="00EA2841" w:rsidP="00FE5D3F">
      <w:pPr>
        <w:pStyle w:val="29"/>
        <w:numPr>
          <w:ilvl w:val="0"/>
          <w:numId w:val="93"/>
        </w:numPr>
        <w:shd w:val="clear" w:color="auto" w:fill="auto"/>
        <w:spacing w:before="0" w:after="0" w:line="240" w:lineRule="auto"/>
        <w:rPr>
          <w:sz w:val="24"/>
          <w:szCs w:val="24"/>
        </w:rPr>
      </w:pPr>
      <w:r w:rsidRPr="00DE4F17">
        <w:rPr>
          <w:sz w:val="24"/>
          <w:szCs w:val="24"/>
        </w:rPr>
        <w:t>определять существенный признак для классификации, классифицировать предложенные объекты;</w:t>
      </w:r>
    </w:p>
    <w:p w:rsidR="00DE4F17" w:rsidRDefault="00EA2841" w:rsidP="00FE5D3F">
      <w:pPr>
        <w:pStyle w:val="29"/>
        <w:numPr>
          <w:ilvl w:val="0"/>
          <w:numId w:val="93"/>
        </w:numPr>
        <w:shd w:val="clear" w:color="auto" w:fill="auto"/>
        <w:spacing w:before="0" w:after="0" w:line="240" w:lineRule="auto"/>
        <w:rPr>
          <w:sz w:val="24"/>
          <w:szCs w:val="24"/>
        </w:rPr>
      </w:pPr>
      <w:r w:rsidRPr="00DE4F17">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DE4F17" w:rsidRDefault="00EA2841" w:rsidP="00FE5D3F">
      <w:pPr>
        <w:pStyle w:val="29"/>
        <w:numPr>
          <w:ilvl w:val="0"/>
          <w:numId w:val="93"/>
        </w:numPr>
        <w:shd w:val="clear" w:color="auto" w:fill="auto"/>
        <w:spacing w:before="0" w:after="0" w:line="240" w:lineRule="auto"/>
        <w:rPr>
          <w:sz w:val="24"/>
          <w:szCs w:val="24"/>
        </w:rPr>
      </w:pPr>
      <w:r w:rsidRPr="00DE4F17">
        <w:rPr>
          <w:sz w:val="24"/>
          <w:szCs w:val="24"/>
        </w:rPr>
        <w:t>выявлять недостаток информации для решения учебной (практической) задачи на основе предложенного алгоритма;</w:t>
      </w:r>
    </w:p>
    <w:p w:rsidR="00EA2841" w:rsidRPr="00DE4F17" w:rsidRDefault="00EA2841" w:rsidP="00FE5D3F">
      <w:pPr>
        <w:pStyle w:val="29"/>
        <w:numPr>
          <w:ilvl w:val="0"/>
          <w:numId w:val="93"/>
        </w:numPr>
        <w:shd w:val="clear" w:color="auto" w:fill="auto"/>
        <w:spacing w:before="0" w:after="0" w:line="240" w:lineRule="auto"/>
        <w:rPr>
          <w:sz w:val="24"/>
          <w:szCs w:val="24"/>
        </w:rPr>
      </w:pPr>
      <w:r w:rsidRPr="00DE4F17">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2841" w:rsidRPr="00EA2841" w:rsidRDefault="00EA2841" w:rsidP="00FE5D3F">
      <w:pPr>
        <w:pStyle w:val="29"/>
        <w:numPr>
          <w:ilvl w:val="2"/>
          <w:numId w:val="80"/>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исследовательскими действиями обеспечивает формирование у обучающихся умений:</w:t>
      </w:r>
    </w:p>
    <w:p w:rsidR="00DE4F17" w:rsidRDefault="00EA2841" w:rsidP="00FE5D3F">
      <w:pPr>
        <w:pStyle w:val="29"/>
        <w:numPr>
          <w:ilvl w:val="0"/>
          <w:numId w:val="94"/>
        </w:numPr>
        <w:shd w:val="clear" w:color="auto" w:fill="auto"/>
        <w:spacing w:before="0" w:after="0" w:line="240" w:lineRule="auto"/>
        <w:rPr>
          <w:sz w:val="24"/>
          <w:szCs w:val="24"/>
        </w:rPr>
      </w:pPr>
      <w:r w:rsidRPr="00EA2841">
        <w:rPr>
          <w:sz w:val="24"/>
          <w:szCs w:val="24"/>
        </w:rPr>
        <w:t>определять разрыв между реальным и желательным состоянием объекта (ситуации) на основе предложенных учителем вопросов;</w:t>
      </w:r>
    </w:p>
    <w:p w:rsidR="00DE4F17" w:rsidRDefault="00EA2841" w:rsidP="00FE5D3F">
      <w:pPr>
        <w:pStyle w:val="29"/>
        <w:numPr>
          <w:ilvl w:val="0"/>
          <w:numId w:val="94"/>
        </w:numPr>
        <w:shd w:val="clear" w:color="auto" w:fill="auto"/>
        <w:spacing w:before="0" w:after="0" w:line="240" w:lineRule="auto"/>
        <w:rPr>
          <w:sz w:val="24"/>
          <w:szCs w:val="24"/>
        </w:rPr>
      </w:pPr>
      <w:r w:rsidRPr="00DE4F17">
        <w:rPr>
          <w:sz w:val="24"/>
          <w:szCs w:val="24"/>
        </w:rPr>
        <w:t>с помощью учителя формулировать цель, планировать изменения объекта, ситуации;</w:t>
      </w:r>
    </w:p>
    <w:p w:rsidR="00DE4F17" w:rsidRDefault="00EA2841" w:rsidP="00FE5D3F">
      <w:pPr>
        <w:pStyle w:val="29"/>
        <w:numPr>
          <w:ilvl w:val="0"/>
          <w:numId w:val="94"/>
        </w:numPr>
        <w:shd w:val="clear" w:color="auto" w:fill="auto"/>
        <w:spacing w:before="0" w:after="0" w:line="240" w:lineRule="auto"/>
        <w:rPr>
          <w:sz w:val="24"/>
          <w:szCs w:val="24"/>
        </w:rPr>
      </w:pPr>
      <w:r w:rsidRPr="00DE4F17">
        <w:rPr>
          <w:sz w:val="24"/>
          <w:szCs w:val="24"/>
        </w:rPr>
        <w:t>сравнивать несколько вариантов решения задачи, выбирать наиболее подходящий (на основе предложенных критериев);</w:t>
      </w:r>
    </w:p>
    <w:p w:rsidR="00DE4F17" w:rsidRDefault="00EA2841" w:rsidP="00FE5D3F">
      <w:pPr>
        <w:pStyle w:val="29"/>
        <w:numPr>
          <w:ilvl w:val="0"/>
          <w:numId w:val="94"/>
        </w:numPr>
        <w:shd w:val="clear" w:color="auto" w:fill="auto"/>
        <w:spacing w:before="0" w:after="0" w:line="240" w:lineRule="auto"/>
        <w:rPr>
          <w:sz w:val="24"/>
          <w:szCs w:val="24"/>
        </w:rPr>
      </w:pPr>
      <w:r w:rsidRPr="00DE4F17">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E4F17" w:rsidRDefault="00EA2841" w:rsidP="00FE5D3F">
      <w:pPr>
        <w:pStyle w:val="29"/>
        <w:numPr>
          <w:ilvl w:val="0"/>
          <w:numId w:val="94"/>
        </w:numPr>
        <w:shd w:val="clear" w:color="auto" w:fill="auto"/>
        <w:spacing w:before="0" w:after="0" w:line="240" w:lineRule="auto"/>
        <w:rPr>
          <w:sz w:val="24"/>
          <w:szCs w:val="24"/>
        </w:rPr>
      </w:pPr>
      <w:r w:rsidRPr="00DE4F17">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841" w:rsidRPr="00DE4F17" w:rsidRDefault="00EA2841" w:rsidP="00FE5D3F">
      <w:pPr>
        <w:pStyle w:val="29"/>
        <w:numPr>
          <w:ilvl w:val="0"/>
          <w:numId w:val="94"/>
        </w:numPr>
        <w:shd w:val="clear" w:color="auto" w:fill="auto"/>
        <w:spacing w:before="0" w:after="0" w:line="240" w:lineRule="auto"/>
        <w:rPr>
          <w:sz w:val="24"/>
          <w:szCs w:val="24"/>
        </w:rPr>
      </w:pPr>
      <w:r w:rsidRPr="00DE4F17">
        <w:rPr>
          <w:sz w:val="24"/>
          <w:szCs w:val="24"/>
        </w:rPr>
        <w:t>прогнозировать возможное развитие процессов, событий и их последствия в аналогичных или сходных ситуациях.</w:t>
      </w:r>
    </w:p>
    <w:p w:rsidR="00EA2841" w:rsidRPr="00EA2841" w:rsidRDefault="00EA2841" w:rsidP="00FE5D3F">
      <w:pPr>
        <w:pStyle w:val="29"/>
        <w:numPr>
          <w:ilvl w:val="2"/>
          <w:numId w:val="80"/>
        </w:numPr>
        <w:shd w:val="clear" w:color="auto" w:fill="auto"/>
        <w:tabs>
          <w:tab w:val="left" w:pos="1564"/>
        </w:tabs>
        <w:spacing w:before="0" w:after="0" w:line="240" w:lineRule="auto"/>
        <w:ind w:left="195" w:firstLine="0"/>
        <w:rPr>
          <w:sz w:val="24"/>
          <w:szCs w:val="24"/>
        </w:rPr>
      </w:pPr>
      <w:r w:rsidRPr="00EA2841">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DE4F17" w:rsidRDefault="00EA2841" w:rsidP="00FE5D3F">
      <w:pPr>
        <w:pStyle w:val="29"/>
        <w:numPr>
          <w:ilvl w:val="0"/>
          <w:numId w:val="95"/>
        </w:numPr>
        <w:shd w:val="clear" w:color="auto" w:fill="auto"/>
        <w:spacing w:before="0" w:after="0" w:line="240" w:lineRule="auto"/>
        <w:rPr>
          <w:sz w:val="24"/>
          <w:szCs w:val="24"/>
        </w:rPr>
      </w:pPr>
      <w:r w:rsidRPr="00EA2841">
        <w:rPr>
          <w:sz w:val="24"/>
          <w:szCs w:val="24"/>
        </w:rPr>
        <w:t>выбирать источник получения информации;</w:t>
      </w:r>
    </w:p>
    <w:p w:rsidR="00DE4F17" w:rsidRDefault="00EA2841" w:rsidP="00FE5D3F">
      <w:pPr>
        <w:pStyle w:val="29"/>
        <w:numPr>
          <w:ilvl w:val="0"/>
          <w:numId w:val="95"/>
        </w:numPr>
        <w:shd w:val="clear" w:color="auto" w:fill="auto"/>
        <w:spacing w:before="0" w:after="0" w:line="240" w:lineRule="auto"/>
        <w:rPr>
          <w:sz w:val="24"/>
          <w:szCs w:val="24"/>
        </w:rPr>
      </w:pPr>
      <w:r w:rsidRPr="00DE4F17">
        <w:rPr>
          <w:sz w:val="24"/>
          <w:szCs w:val="24"/>
        </w:rPr>
        <w:t>согласно заданному алгоритму находить в предложенном источнике информацию, представленную в явном виде;</w:t>
      </w:r>
    </w:p>
    <w:p w:rsidR="00DE4F17" w:rsidRDefault="00EA2841" w:rsidP="00FE5D3F">
      <w:pPr>
        <w:pStyle w:val="29"/>
        <w:numPr>
          <w:ilvl w:val="0"/>
          <w:numId w:val="95"/>
        </w:numPr>
        <w:shd w:val="clear" w:color="auto" w:fill="auto"/>
        <w:spacing w:before="0" w:after="0" w:line="240" w:lineRule="auto"/>
        <w:rPr>
          <w:sz w:val="24"/>
          <w:szCs w:val="24"/>
        </w:rPr>
      </w:pPr>
      <w:r w:rsidRPr="00DE4F17">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E4F17" w:rsidRDefault="00EA2841" w:rsidP="00FE5D3F">
      <w:pPr>
        <w:pStyle w:val="29"/>
        <w:numPr>
          <w:ilvl w:val="0"/>
          <w:numId w:val="95"/>
        </w:numPr>
        <w:shd w:val="clear" w:color="auto" w:fill="auto"/>
        <w:spacing w:before="0" w:after="0" w:line="240" w:lineRule="auto"/>
        <w:rPr>
          <w:sz w:val="24"/>
          <w:szCs w:val="24"/>
        </w:rPr>
      </w:pPr>
      <w:r w:rsidRPr="00DE4F17">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DE4F17" w:rsidRDefault="00EA2841" w:rsidP="00FE5D3F">
      <w:pPr>
        <w:pStyle w:val="29"/>
        <w:numPr>
          <w:ilvl w:val="0"/>
          <w:numId w:val="95"/>
        </w:numPr>
        <w:shd w:val="clear" w:color="auto" w:fill="auto"/>
        <w:spacing w:before="0" w:after="0" w:line="240" w:lineRule="auto"/>
        <w:rPr>
          <w:sz w:val="24"/>
          <w:szCs w:val="24"/>
        </w:rPr>
      </w:pPr>
      <w:r w:rsidRPr="00DE4F17">
        <w:rPr>
          <w:sz w:val="24"/>
          <w:szCs w:val="24"/>
        </w:rPr>
        <w:t>анализировать и создавать текстовую, видео-, графическую, звуковую информацию в соответствии с учебной задачей;</w:t>
      </w:r>
    </w:p>
    <w:p w:rsidR="00EA2841" w:rsidRPr="00DE4F17" w:rsidRDefault="00EA2841" w:rsidP="00FE5D3F">
      <w:pPr>
        <w:pStyle w:val="29"/>
        <w:numPr>
          <w:ilvl w:val="0"/>
          <w:numId w:val="95"/>
        </w:numPr>
        <w:shd w:val="clear" w:color="auto" w:fill="auto"/>
        <w:spacing w:before="0" w:after="0" w:line="240" w:lineRule="auto"/>
        <w:rPr>
          <w:sz w:val="24"/>
          <w:szCs w:val="24"/>
        </w:rPr>
      </w:pPr>
      <w:r w:rsidRPr="00DE4F17">
        <w:rPr>
          <w:sz w:val="24"/>
          <w:szCs w:val="24"/>
        </w:rPr>
        <w:t>самостоятельно создавать схемы, таблицы для представления информации.</w:t>
      </w:r>
    </w:p>
    <w:p w:rsidR="00EA2841" w:rsidRPr="00EA2841" w:rsidRDefault="00EA2841" w:rsidP="00FE5D3F">
      <w:pPr>
        <w:pStyle w:val="29"/>
        <w:numPr>
          <w:ilvl w:val="2"/>
          <w:numId w:val="80"/>
        </w:numPr>
        <w:shd w:val="clear" w:color="auto" w:fill="auto"/>
        <w:tabs>
          <w:tab w:val="left" w:pos="1559"/>
        </w:tabs>
        <w:spacing w:before="0" w:after="0" w:line="240" w:lineRule="auto"/>
        <w:ind w:left="195" w:firstLine="0"/>
        <w:rPr>
          <w:sz w:val="24"/>
          <w:szCs w:val="24"/>
        </w:rPr>
      </w:pPr>
      <w:r w:rsidRPr="00EA2841">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841" w:rsidRPr="00EA2841" w:rsidRDefault="00EA2841" w:rsidP="00FE5D3F">
      <w:pPr>
        <w:pStyle w:val="29"/>
        <w:numPr>
          <w:ilvl w:val="2"/>
          <w:numId w:val="80"/>
        </w:numPr>
        <w:shd w:val="clear" w:color="auto" w:fill="auto"/>
        <w:tabs>
          <w:tab w:val="left" w:pos="1578"/>
        </w:tabs>
        <w:spacing w:before="0" w:after="0" w:line="240" w:lineRule="auto"/>
        <w:ind w:left="195" w:firstLine="0"/>
        <w:rPr>
          <w:sz w:val="24"/>
          <w:szCs w:val="24"/>
        </w:rPr>
      </w:pPr>
      <w:r w:rsidRPr="00EA2841">
        <w:rPr>
          <w:sz w:val="24"/>
          <w:szCs w:val="24"/>
        </w:rPr>
        <w:t>Общение как одно из коммуникативных универсальных учебных действий обеспечивает сформированность у обучающихся умений:</w:t>
      </w:r>
    </w:p>
    <w:p w:rsidR="00DE4F17" w:rsidRDefault="00EA2841" w:rsidP="00FE5D3F">
      <w:pPr>
        <w:pStyle w:val="29"/>
        <w:numPr>
          <w:ilvl w:val="0"/>
          <w:numId w:val="96"/>
        </w:numPr>
        <w:shd w:val="clear" w:color="auto" w:fill="auto"/>
        <w:spacing w:before="0" w:after="0" w:line="240" w:lineRule="auto"/>
        <w:rPr>
          <w:sz w:val="24"/>
          <w:szCs w:val="24"/>
        </w:rPr>
      </w:pPr>
      <w:r w:rsidRPr="00EA2841">
        <w:rPr>
          <w:sz w:val="24"/>
          <w:szCs w:val="24"/>
        </w:rPr>
        <w:t>воспринимать и формулировать суждения, выражать эмоции в соответствии с целями и условиями общения в знакомой среде;</w:t>
      </w:r>
    </w:p>
    <w:p w:rsidR="00DE4F17" w:rsidRDefault="00EA2841" w:rsidP="00FE5D3F">
      <w:pPr>
        <w:pStyle w:val="29"/>
        <w:numPr>
          <w:ilvl w:val="0"/>
          <w:numId w:val="96"/>
        </w:numPr>
        <w:shd w:val="clear" w:color="auto" w:fill="auto"/>
        <w:spacing w:before="0" w:after="0" w:line="240" w:lineRule="auto"/>
        <w:rPr>
          <w:sz w:val="24"/>
          <w:szCs w:val="24"/>
        </w:rPr>
      </w:pPr>
      <w:r w:rsidRPr="00DE4F17">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4F17" w:rsidRDefault="00EA2841" w:rsidP="00FE5D3F">
      <w:pPr>
        <w:pStyle w:val="29"/>
        <w:numPr>
          <w:ilvl w:val="0"/>
          <w:numId w:val="96"/>
        </w:numPr>
        <w:shd w:val="clear" w:color="auto" w:fill="auto"/>
        <w:spacing w:before="0" w:after="0" w:line="240" w:lineRule="auto"/>
        <w:rPr>
          <w:sz w:val="24"/>
          <w:szCs w:val="24"/>
        </w:rPr>
      </w:pPr>
      <w:r w:rsidRPr="00DE4F17">
        <w:rPr>
          <w:sz w:val="24"/>
          <w:szCs w:val="24"/>
        </w:rPr>
        <w:lastRenderedPageBreak/>
        <w:t>корректно и аргументированно высказывать своё мнение;</w:t>
      </w:r>
    </w:p>
    <w:p w:rsidR="00DE4F17" w:rsidRDefault="00EA2841" w:rsidP="00FE5D3F">
      <w:pPr>
        <w:pStyle w:val="29"/>
        <w:numPr>
          <w:ilvl w:val="0"/>
          <w:numId w:val="96"/>
        </w:numPr>
        <w:shd w:val="clear" w:color="auto" w:fill="auto"/>
        <w:spacing w:before="0" w:after="0" w:line="240" w:lineRule="auto"/>
        <w:rPr>
          <w:sz w:val="24"/>
          <w:szCs w:val="24"/>
        </w:rPr>
      </w:pPr>
      <w:r w:rsidRPr="00DE4F17">
        <w:rPr>
          <w:sz w:val="24"/>
          <w:szCs w:val="24"/>
        </w:rPr>
        <w:t>строить речевое высказывание в соответствии с поставленной задачей;</w:t>
      </w:r>
    </w:p>
    <w:p w:rsidR="00DE4F17" w:rsidRDefault="00EA2841" w:rsidP="00FE5D3F">
      <w:pPr>
        <w:pStyle w:val="29"/>
        <w:numPr>
          <w:ilvl w:val="0"/>
          <w:numId w:val="96"/>
        </w:numPr>
        <w:shd w:val="clear" w:color="auto" w:fill="auto"/>
        <w:spacing w:before="0" w:after="0" w:line="240" w:lineRule="auto"/>
        <w:rPr>
          <w:sz w:val="24"/>
          <w:szCs w:val="24"/>
        </w:rPr>
      </w:pPr>
      <w:r w:rsidRPr="00DE4F17">
        <w:rPr>
          <w:sz w:val="24"/>
          <w:szCs w:val="24"/>
        </w:rPr>
        <w:t>создавать устные и письменные тексты (описание, рассуждение, повествование);</w:t>
      </w:r>
    </w:p>
    <w:p w:rsidR="00DE4F17" w:rsidRDefault="00EA2841" w:rsidP="00FE5D3F">
      <w:pPr>
        <w:pStyle w:val="29"/>
        <w:numPr>
          <w:ilvl w:val="0"/>
          <w:numId w:val="96"/>
        </w:numPr>
        <w:shd w:val="clear" w:color="auto" w:fill="auto"/>
        <w:spacing w:before="0" w:after="0" w:line="240" w:lineRule="auto"/>
        <w:rPr>
          <w:sz w:val="24"/>
          <w:szCs w:val="24"/>
        </w:rPr>
      </w:pPr>
      <w:r w:rsidRPr="00DE4F17">
        <w:rPr>
          <w:sz w:val="24"/>
          <w:szCs w:val="24"/>
        </w:rPr>
        <w:t>подготавливать небольшие публичные выступления;</w:t>
      </w:r>
    </w:p>
    <w:p w:rsidR="00EA2841" w:rsidRPr="00DE4F17" w:rsidRDefault="00EA2841" w:rsidP="00FE5D3F">
      <w:pPr>
        <w:pStyle w:val="29"/>
        <w:numPr>
          <w:ilvl w:val="0"/>
          <w:numId w:val="96"/>
        </w:numPr>
        <w:shd w:val="clear" w:color="auto" w:fill="auto"/>
        <w:spacing w:before="0" w:after="0" w:line="240" w:lineRule="auto"/>
        <w:rPr>
          <w:sz w:val="24"/>
          <w:szCs w:val="24"/>
        </w:rPr>
      </w:pPr>
      <w:r w:rsidRPr="00DE4F17">
        <w:rPr>
          <w:sz w:val="24"/>
          <w:szCs w:val="24"/>
        </w:rPr>
        <w:t>подбирать иллюстративный материал (рисунки, фото, плакаты) к тексту выступления.</w:t>
      </w:r>
    </w:p>
    <w:p w:rsidR="00EA2841" w:rsidRPr="00EA2841" w:rsidRDefault="00EA2841" w:rsidP="00FE5D3F">
      <w:pPr>
        <w:pStyle w:val="29"/>
        <w:numPr>
          <w:ilvl w:val="2"/>
          <w:numId w:val="80"/>
        </w:numPr>
        <w:shd w:val="clear" w:color="auto" w:fill="auto"/>
        <w:tabs>
          <w:tab w:val="left" w:pos="1578"/>
        </w:tabs>
        <w:spacing w:before="0" w:after="0" w:line="240" w:lineRule="auto"/>
        <w:ind w:left="195" w:firstLine="0"/>
        <w:rPr>
          <w:sz w:val="24"/>
          <w:szCs w:val="24"/>
        </w:rPr>
      </w:pPr>
      <w:r w:rsidRPr="00EA2841">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DE4F17" w:rsidRDefault="00EA2841" w:rsidP="00FE5D3F">
      <w:pPr>
        <w:pStyle w:val="29"/>
        <w:numPr>
          <w:ilvl w:val="0"/>
          <w:numId w:val="97"/>
        </w:numPr>
        <w:shd w:val="clear" w:color="auto" w:fill="auto"/>
        <w:spacing w:before="0" w:after="0" w:line="240" w:lineRule="auto"/>
        <w:rPr>
          <w:sz w:val="24"/>
          <w:szCs w:val="24"/>
        </w:rPr>
      </w:pPr>
      <w:r w:rsidRPr="00EA284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4F17" w:rsidRDefault="00EA2841" w:rsidP="00FE5D3F">
      <w:pPr>
        <w:pStyle w:val="29"/>
        <w:numPr>
          <w:ilvl w:val="0"/>
          <w:numId w:val="97"/>
        </w:numPr>
        <w:shd w:val="clear" w:color="auto" w:fill="auto"/>
        <w:spacing w:before="0" w:after="0" w:line="240" w:lineRule="auto"/>
        <w:rPr>
          <w:sz w:val="24"/>
          <w:szCs w:val="24"/>
        </w:rPr>
      </w:pPr>
      <w:r w:rsidRPr="00DE4F17">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E4F17" w:rsidRDefault="00EA2841" w:rsidP="00FE5D3F">
      <w:pPr>
        <w:pStyle w:val="29"/>
        <w:numPr>
          <w:ilvl w:val="0"/>
          <w:numId w:val="97"/>
        </w:numPr>
        <w:shd w:val="clear" w:color="auto" w:fill="auto"/>
        <w:spacing w:before="0" w:after="0" w:line="240" w:lineRule="auto"/>
        <w:rPr>
          <w:sz w:val="24"/>
          <w:szCs w:val="24"/>
        </w:rPr>
      </w:pPr>
      <w:r w:rsidRPr="00DE4F17">
        <w:rPr>
          <w:sz w:val="24"/>
          <w:szCs w:val="24"/>
        </w:rPr>
        <w:t>ответственно выполнять свою часть работы;</w:t>
      </w:r>
    </w:p>
    <w:p w:rsidR="00DE4F17" w:rsidRDefault="00EA2841" w:rsidP="00FE5D3F">
      <w:pPr>
        <w:pStyle w:val="29"/>
        <w:numPr>
          <w:ilvl w:val="0"/>
          <w:numId w:val="97"/>
        </w:numPr>
        <w:shd w:val="clear" w:color="auto" w:fill="auto"/>
        <w:spacing w:before="0" w:after="0" w:line="240" w:lineRule="auto"/>
        <w:rPr>
          <w:sz w:val="24"/>
          <w:szCs w:val="24"/>
        </w:rPr>
      </w:pPr>
      <w:r w:rsidRPr="00DE4F17">
        <w:rPr>
          <w:sz w:val="24"/>
          <w:szCs w:val="24"/>
        </w:rPr>
        <w:t>оценивать свой вклад в общий результат;</w:t>
      </w:r>
    </w:p>
    <w:p w:rsidR="00EA2841" w:rsidRPr="00DE4F17" w:rsidRDefault="00EA2841" w:rsidP="00FE5D3F">
      <w:pPr>
        <w:pStyle w:val="29"/>
        <w:numPr>
          <w:ilvl w:val="0"/>
          <w:numId w:val="97"/>
        </w:numPr>
        <w:shd w:val="clear" w:color="auto" w:fill="auto"/>
        <w:spacing w:before="0" w:after="0" w:line="240" w:lineRule="auto"/>
        <w:rPr>
          <w:sz w:val="24"/>
          <w:szCs w:val="24"/>
        </w:rPr>
      </w:pPr>
      <w:r w:rsidRPr="00DE4F17">
        <w:rPr>
          <w:sz w:val="24"/>
          <w:szCs w:val="24"/>
        </w:rPr>
        <w:t>выполнять совместные проектные задания с использованием предложенных образцов.</w:t>
      </w:r>
    </w:p>
    <w:p w:rsidR="00EA2841" w:rsidRPr="00EA2841" w:rsidRDefault="00EA2841" w:rsidP="00FE5D3F">
      <w:pPr>
        <w:pStyle w:val="29"/>
        <w:numPr>
          <w:ilvl w:val="2"/>
          <w:numId w:val="80"/>
        </w:numPr>
        <w:shd w:val="clear" w:color="auto" w:fill="auto"/>
        <w:tabs>
          <w:tab w:val="left" w:pos="1568"/>
        </w:tabs>
        <w:spacing w:before="0" w:after="0" w:line="240" w:lineRule="auto"/>
        <w:ind w:left="195" w:firstLine="0"/>
        <w:rPr>
          <w:sz w:val="24"/>
          <w:szCs w:val="24"/>
        </w:rPr>
      </w:pPr>
      <w:r w:rsidRPr="00EA2841">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841" w:rsidRPr="00EA2841" w:rsidRDefault="00EA2841" w:rsidP="00FE5D3F">
      <w:pPr>
        <w:pStyle w:val="29"/>
        <w:numPr>
          <w:ilvl w:val="2"/>
          <w:numId w:val="80"/>
        </w:numPr>
        <w:shd w:val="clear" w:color="auto" w:fill="auto"/>
        <w:tabs>
          <w:tab w:val="left" w:pos="1532"/>
        </w:tabs>
        <w:spacing w:before="0" w:after="0" w:line="240" w:lineRule="auto"/>
        <w:ind w:left="195" w:firstLine="0"/>
        <w:rPr>
          <w:sz w:val="24"/>
          <w:szCs w:val="24"/>
        </w:rPr>
      </w:pPr>
      <w:r w:rsidRPr="00EA2841">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841" w:rsidRPr="00EA2841" w:rsidRDefault="00EA2841" w:rsidP="00FE5D3F">
      <w:pPr>
        <w:pStyle w:val="29"/>
        <w:numPr>
          <w:ilvl w:val="2"/>
          <w:numId w:val="80"/>
        </w:numPr>
        <w:shd w:val="clear" w:color="auto" w:fill="auto"/>
        <w:tabs>
          <w:tab w:val="left" w:pos="1537"/>
        </w:tabs>
        <w:spacing w:before="0" w:after="0" w:line="240" w:lineRule="auto"/>
        <w:ind w:left="195" w:firstLine="0"/>
        <w:rPr>
          <w:sz w:val="24"/>
          <w:szCs w:val="24"/>
        </w:rPr>
      </w:pPr>
      <w:r w:rsidRPr="00EA2841">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841" w:rsidRPr="00EA2841" w:rsidRDefault="00EA2841" w:rsidP="00FE5D3F">
      <w:pPr>
        <w:pStyle w:val="29"/>
        <w:numPr>
          <w:ilvl w:val="2"/>
          <w:numId w:val="80"/>
        </w:numPr>
        <w:shd w:val="clear" w:color="auto" w:fill="auto"/>
        <w:tabs>
          <w:tab w:val="left" w:pos="1522"/>
        </w:tabs>
        <w:spacing w:before="0" w:after="0" w:line="240" w:lineRule="auto"/>
        <w:ind w:left="195" w:firstLine="0"/>
        <w:rPr>
          <w:sz w:val="24"/>
          <w:szCs w:val="24"/>
        </w:rPr>
      </w:pPr>
      <w:r w:rsidRPr="00EA2841">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2841" w:rsidRPr="00EA2841" w:rsidRDefault="00EA2841" w:rsidP="00FE5D3F">
      <w:pPr>
        <w:pStyle w:val="29"/>
        <w:numPr>
          <w:ilvl w:val="2"/>
          <w:numId w:val="80"/>
        </w:numPr>
        <w:shd w:val="clear" w:color="auto" w:fill="auto"/>
        <w:tabs>
          <w:tab w:val="left" w:pos="1532"/>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DE4F17" w:rsidRDefault="00EA2841" w:rsidP="00FE5D3F">
      <w:pPr>
        <w:pStyle w:val="29"/>
        <w:numPr>
          <w:ilvl w:val="2"/>
          <w:numId w:val="80"/>
        </w:numPr>
        <w:shd w:val="clear" w:color="auto" w:fill="auto"/>
        <w:tabs>
          <w:tab w:val="left" w:pos="1522"/>
        </w:tabs>
        <w:spacing w:before="0" w:after="0" w:line="240" w:lineRule="auto"/>
        <w:ind w:left="195" w:firstLine="0"/>
        <w:rPr>
          <w:sz w:val="24"/>
          <w:szCs w:val="24"/>
        </w:rPr>
      </w:pPr>
      <w:r w:rsidRPr="00EA2841">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841" w:rsidRPr="00DE4F17" w:rsidRDefault="00EA2841" w:rsidP="00FE5D3F">
      <w:pPr>
        <w:pStyle w:val="29"/>
        <w:numPr>
          <w:ilvl w:val="2"/>
          <w:numId w:val="80"/>
        </w:numPr>
        <w:shd w:val="clear" w:color="auto" w:fill="auto"/>
        <w:tabs>
          <w:tab w:val="left" w:pos="1522"/>
        </w:tabs>
        <w:spacing w:before="0" w:after="0" w:line="240" w:lineRule="auto"/>
        <w:ind w:left="195" w:firstLine="0"/>
        <w:rPr>
          <w:sz w:val="24"/>
          <w:szCs w:val="24"/>
        </w:rPr>
      </w:pPr>
      <w:r w:rsidRPr="00DE4F17">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r w:rsidR="00DE4F17" w:rsidRPr="00DE4F17">
        <w:rPr>
          <w:sz w:val="24"/>
          <w:szCs w:val="24"/>
        </w:rPr>
        <w:t xml:space="preserve"> контроля.</w:t>
      </w:r>
    </w:p>
    <w:p w:rsidR="00EA2841" w:rsidRPr="00EA2841" w:rsidRDefault="00EA2841" w:rsidP="00FE5D3F">
      <w:pPr>
        <w:pStyle w:val="29"/>
        <w:numPr>
          <w:ilvl w:val="2"/>
          <w:numId w:val="80"/>
        </w:numPr>
        <w:shd w:val="clear" w:color="auto" w:fill="auto"/>
        <w:tabs>
          <w:tab w:val="left" w:pos="1527"/>
        </w:tabs>
        <w:spacing w:before="0" w:after="0" w:line="240" w:lineRule="auto"/>
        <w:ind w:left="195" w:firstLine="0"/>
        <w:rPr>
          <w:sz w:val="24"/>
          <w:szCs w:val="24"/>
        </w:rPr>
      </w:pPr>
      <w:r w:rsidRPr="00EA2841">
        <w:rPr>
          <w:sz w:val="24"/>
          <w:szCs w:val="24"/>
        </w:rPr>
        <w:t>Особенности оценки предметных результатов по отдельному учебному предмету фиксируются в приложении к ООП НОО.</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Описание оценки предметных результатов по отдельному учебному предмету должно включать:</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график контрольных мероприятий.</w:t>
      </w:r>
    </w:p>
    <w:p w:rsidR="00EA2841" w:rsidRPr="00EA2841" w:rsidRDefault="00EA2841" w:rsidP="00FE5D3F">
      <w:pPr>
        <w:pStyle w:val="29"/>
        <w:numPr>
          <w:ilvl w:val="2"/>
          <w:numId w:val="80"/>
        </w:numPr>
        <w:shd w:val="clear" w:color="auto" w:fill="auto"/>
        <w:tabs>
          <w:tab w:val="left" w:pos="1522"/>
        </w:tabs>
        <w:spacing w:before="0" w:after="0" w:line="240" w:lineRule="auto"/>
        <w:ind w:left="195" w:firstLine="0"/>
        <w:rPr>
          <w:sz w:val="24"/>
          <w:szCs w:val="24"/>
        </w:rPr>
      </w:pPr>
      <w:r w:rsidRPr="00EA2841">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841" w:rsidRPr="00EA2841" w:rsidRDefault="00EA2841" w:rsidP="00EE17DF">
      <w:pPr>
        <w:pStyle w:val="29"/>
        <w:shd w:val="clear" w:color="auto" w:fill="auto"/>
        <w:tabs>
          <w:tab w:val="left" w:pos="1738"/>
        </w:tabs>
        <w:spacing w:before="0" w:after="0" w:line="240" w:lineRule="auto"/>
        <w:ind w:left="195"/>
        <w:rPr>
          <w:sz w:val="24"/>
          <w:szCs w:val="24"/>
        </w:rPr>
      </w:pPr>
      <w:r w:rsidRPr="00EA2841">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841" w:rsidRPr="00EA2841" w:rsidRDefault="00EA2841" w:rsidP="00EE17DF">
      <w:pPr>
        <w:pStyle w:val="29"/>
        <w:shd w:val="clear" w:color="auto" w:fill="auto"/>
        <w:tabs>
          <w:tab w:val="left" w:pos="1738"/>
        </w:tabs>
        <w:spacing w:before="0" w:after="0" w:line="240" w:lineRule="auto"/>
        <w:ind w:left="195"/>
        <w:rPr>
          <w:sz w:val="24"/>
          <w:szCs w:val="24"/>
        </w:rPr>
      </w:pPr>
      <w:r w:rsidRPr="00EA2841">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2841" w:rsidRPr="00EA2841" w:rsidRDefault="00EA2841" w:rsidP="00FE5D3F">
      <w:pPr>
        <w:pStyle w:val="29"/>
        <w:numPr>
          <w:ilvl w:val="2"/>
          <w:numId w:val="80"/>
        </w:numPr>
        <w:shd w:val="clear" w:color="auto" w:fill="auto"/>
        <w:tabs>
          <w:tab w:val="left" w:pos="1522"/>
        </w:tabs>
        <w:spacing w:before="0" w:after="0" w:line="240" w:lineRule="auto"/>
        <w:ind w:left="195" w:firstLine="0"/>
        <w:rPr>
          <w:sz w:val="24"/>
          <w:szCs w:val="24"/>
        </w:rPr>
      </w:pPr>
      <w:r w:rsidRPr="00EA2841">
        <w:rPr>
          <w:sz w:val="24"/>
          <w:szCs w:val="24"/>
        </w:rPr>
        <w:t>Текущая оценка направлена на оценку индивидуального продвижения обучающегося в освоении программы учебного предмета.</w:t>
      </w:r>
    </w:p>
    <w:p w:rsidR="00EA2841" w:rsidRPr="00EA2841" w:rsidRDefault="00EA2841" w:rsidP="00EE17DF">
      <w:pPr>
        <w:pStyle w:val="29"/>
        <w:shd w:val="clear" w:color="auto" w:fill="auto"/>
        <w:tabs>
          <w:tab w:val="left" w:pos="1729"/>
        </w:tabs>
        <w:spacing w:before="0" w:after="0" w:line="240" w:lineRule="auto"/>
        <w:ind w:left="195"/>
        <w:rPr>
          <w:sz w:val="24"/>
          <w:szCs w:val="24"/>
        </w:rPr>
      </w:pPr>
      <w:r w:rsidRPr="00EA2841">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841" w:rsidRPr="00EA2841" w:rsidRDefault="00EA2841" w:rsidP="00EE17DF">
      <w:pPr>
        <w:pStyle w:val="29"/>
        <w:shd w:val="clear" w:color="auto" w:fill="auto"/>
        <w:spacing w:before="0" w:after="0" w:line="240" w:lineRule="auto"/>
        <w:ind w:left="195"/>
        <w:rPr>
          <w:sz w:val="24"/>
          <w:szCs w:val="24"/>
        </w:rPr>
      </w:pPr>
      <w:r w:rsidRPr="00EA2841">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841" w:rsidRPr="00EA2841" w:rsidRDefault="00EA2841" w:rsidP="00EE17DF">
      <w:pPr>
        <w:pStyle w:val="29"/>
        <w:shd w:val="clear" w:color="auto" w:fill="auto"/>
        <w:tabs>
          <w:tab w:val="left" w:pos="709"/>
        </w:tabs>
        <w:spacing w:before="0" w:after="0" w:line="240" w:lineRule="auto"/>
        <w:ind w:left="195"/>
        <w:rPr>
          <w:sz w:val="24"/>
          <w:szCs w:val="24"/>
        </w:rPr>
      </w:pPr>
      <w:r w:rsidRPr="00EA2841">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841" w:rsidRPr="00EA2841" w:rsidRDefault="00EA2841" w:rsidP="00EE17DF">
      <w:pPr>
        <w:pStyle w:val="29"/>
        <w:shd w:val="clear" w:color="auto" w:fill="auto"/>
        <w:tabs>
          <w:tab w:val="left" w:pos="709"/>
        </w:tabs>
        <w:spacing w:before="0" w:after="0" w:line="240" w:lineRule="auto"/>
        <w:ind w:left="195"/>
        <w:rPr>
          <w:sz w:val="24"/>
          <w:szCs w:val="24"/>
        </w:rPr>
      </w:pPr>
      <w:r w:rsidRPr="00EA2841">
        <w:rPr>
          <w:sz w:val="24"/>
          <w:szCs w:val="24"/>
        </w:rPr>
        <w:t>Результаты текущей оценки являются основой для индивидуализации учебного процесса.</w:t>
      </w:r>
    </w:p>
    <w:p w:rsidR="00EA2841" w:rsidRPr="00EA2841" w:rsidRDefault="00EA2841" w:rsidP="00FE5D3F">
      <w:pPr>
        <w:pStyle w:val="29"/>
        <w:numPr>
          <w:ilvl w:val="2"/>
          <w:numId w:val="80"/>
        </w:numPr>
        <w:shd w:val="clear" w:color="auto" w:fill="auto"/>
        <w:tabs>
          <w:tab w:val="left" w:pos="709"/>
        </w:tabs>
        <w:spacing w:before="0" w:after="0" w:line="240" w:lineRule="auto"/>
        <w:ind w:left="195" w:firstLine="0"/>
        <w:rPr>
          <w:sz w:val="24"/>
          <w:szCs w:val="24"/>
        </w:rPr>
      </w:pPr>
      <w:r w:rsidRPr="00EA2841">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A2841" w:rsidRPr="00EA2841" w:rsidRDefault="00EA2841" w:rsidP="00FE5D3F">
      <w:pPr>
        <w:pStyle w:val="29"/>
        <w:numPr>
          <w:ilvl w:val="2"/>
          <w:numId w:val="80"/>
        </w:numPr>
        <w:shd w:val="clear" w:color="auto" w:fill="auto"/>
        <w:tabs>
          <w:tab w:val="left" w:pos="709"/>
        </w:tabs>
        <w:spacing w:before="0" w:after="0" w:line="240" w:lineRule="auto"/>
        <w:ind w:left="195" w:firstLine="0"/>
        <w:rPr>
          <w:sz w:val="24"/>
          <w:szCs w:val="24"/>
        </w:rPr>
      </w:pPr>
      <w:r w:rsidRPr="00EA2841">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DE4F17" w:rsidRDefault="00EA2841" w:rsidP="00DE4F17">
      <w:pPr>
        <w:pStyle w:val="29"/>
        <w:shd w:val="clear" w:color="auto" w:fill="auto"/>
        <w:tabs>
          <w:tab w:val="left" w:pos="709"/>
        </w:tabs>
        <w:spacing w:before="0" w:after="0" w:line="240" w:lineRule="auto"/>
        <w:ind w:left="195"/>
        <w:rPr>
          <w:sz w:val="24"/>
          <w:szCs w:val="24"/>
        </w:rPr>
      </w:pPr>
      <w:r w:rsidRPr="00EA2841">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w:t>
      </w:r>
      <w:r w:rsidR="00DE4F17">
        <w:rPr>
          <w:sz w:val="24"/>
          <w:szCs w:val="24"/>
        </w:rPr>
        <w:t xml:space="preserve"> обучающихся в следующий класс.</w:t>
      </w:r>
    </w:p>
    <w:p w:rsidR="00EA2841" w:rsidRPr="00013CD6" w:rsidRDefault="00EA2841" w:rsidP="00FE5D3F">
      <w:pPr>
        <w:pStyle w:val="29"/>
        <w:numPr>
          <w:ilvl w:val="2"/>
          <w:numId w:val="80"/>
        </w:numPr>
        <w:shd w:val="clear" w:color="auto" w:fill="auto"/>
        <w:tabs>
          <w:tab w:val="left" w:pos="709"/>
        </w:tabs>
        <w:spacing w:before="0" w:after="0" w:line="240" w:lineRule="auto"/>
        <w:ind w:left="170" w:firstLine="0"/>
        <w:rPr>
          <w:sz w:val="24"/>
          <w:szCs w:val="24"/>
        </w:rPr>
      </w:pPr>
      <w:r w:rsidRPr="00013CD6">
        <w:rPr>
          <w:sz w:val="24"/>
          <w:szCs w:val="24"/>
        </w:rPr>
        <w:t>Итоговая оценка являетсяпроцедуройвнутренней оценкиобразовательной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013CD6">
        <w:rPr>
          <w:sz w:val="24"/>
          <w:szCs w:val="24"/>
        </w:rPr>
        <w:tab/>
        <w:t>содержанииучебного предметас учётом формируемых метапредметных действий.</w:t>
      </w:r>
    </w:p>
    <w:p w:rsidR="003D49A3" w:rsidRDefault="003D49A3"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2. СОДЕРЖАТЕЛЬНЫЙ РАЗДЕЛ</w:t>
      </w:r>
      <w:bookmarkEnd w:id="3"/>
    </w:p>
    <w:p w:rsidR="00514C54" w:rsidRPr="00514C54" w:rsidRDefault="00514C54" w:rsidP="00FE5D3F">
      <w:pPr>
        <w:pStyle w:val="29"/>
        <w:numPr>
          <w:ilvl w:val="1"/>
          <w:numId w:val="50"/>
        </w:numPr>
        <w:shd w:val="clear" w:color="auto" w:fill="auto"/>
        <w:tabs>
          <w:tab w:val="left" w:pos="1279"/>
        </w:tabs>
        <w:spacing w:before="0" w:after="0" w:line="240" w:lineRule="auto"/>
        <w:ind w:left="195" w:firstLine="0"/>
        <w:rPr>
          <w:b/>
          <w:sz w:val="24"/>
          <w:szCs w:val="24"/>
        </w:rPr>
      </w:pPr>
      <w:r w:rsidRPr="00514C54">
        <w:rPr>
          <w:b/>
          <w:sz w:val="24"/>
          <w:szCs w:val="24"/>
        </w:rPr>
        <w:t xml:space="preserve"> Федеральная рабочая программа по учебному предмету «Русский язык».</w:t>
      </w:r>
    </w:p>
    <w:p w:rsidR="00514C54" w:rsidRPr="00514C54" w:rsidRDefault="00514C54" w:rsidP="00EE17DF">
      <w:pPr>
        <w:pStyle w:val="29"/>
        <w:shd w:val="clear" w:color="auto" w:fill="auto"/>
        <w:tabs>
          <w:tab w:val="left" w:pos="426"/>
        </w:tabs>
        <w:spacing w:before="0" w:after="0" w:line="240" w:lineRule="auto"/>
        <w:ind w:left="195"/>
        <w:rPr>
          <w:sz w:val="24"/>
          <w:szCs w:val="24"/>
        </w:rPr>
      </w:pPr>
      <w:r w:rsidRPr="00514C54">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14C54" w:rsidRPr="00514C54" w:rsidRDefault="00514C54" w:rsidP="00FE5D3F">
      <w:pPr>
        <w:pStyle w:val="29"/>
        <w:numPr>
          <w:ilvl w:val="2"/>
          <w:numId w:val="51"/>
        </w:numPr>
        <w:shd w:val="clear" w:color="auto" w:fill="auto"/>
        <w:tabs>
          <w:tab w:val="left" w:pos="1393"/>
        </w:tabs>
        <w:spacing w:before="0" w:after="0" w:line="240" w:lineRule="auto"/>
        <w:ind w:left="195" w:firstLine="0"/>
        <w:rPr>
          <w:sz w:val="24"/>
          <w:szCs w:val="24"/>
        </w:rPr>
      </w:pPr>
      <w:r w:rsidRPr="00514C54">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4C54" w:rsidRPr="00514C54" w:rsidRDefault="00514C54" w:rsidP="00FE5D3F">
      <w:pPr>
        <w:pStyle w:val="29"/>
        <w:numPr>
          <w:ilvl w:val="2"/>
          <w:numId w:val="51"/>
        </w:numPr>
        <w:shd w:val="clear" w:color="auto" w:fill="auto"/>
        <w:tabs>
          <w:tab w:val="left" w:pos="1393"/>
        </w:tabs>
        <w:spacing w:before="0" w:after="0" w:line="240" w:lineRule="auto"/>
        <w:ind w:left="195" w:firstLine="0"/>
        <w:rPr>
          <w:sz w:val="24"/>
          <w:szCs w:val="24"/>
        </w:rPr>
      </w:pPr>
      <w:r w:rsidRPr="00514C54">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w:t>
      </w:r>
      <w:r w:rsidRPr="00514C54">
        <w:rPr>
          <w:sz w:val="24"/>
          <w:szCs w:val="24"/>
        </w:rPr>
        <w:lastRenderedPageBreak/>
        <w:t>средствами русского языка с учётом возрастных особенностей обучающихся на уровне начального общего образования.</w:t>
      </w:r>
    </w:p>
    <w:p w:rsidR="00514C54" w:rsidRPr="00514C54" w:rsidRDefault="00514C54" w:rsidP="00FE5D3F">
      <w:pPr>
        <w:pStyle w:val="29"/>
        <w:numPr>
          <w:ilvl w:val="1"/>
          <w:numId w:val="51"/>
        </w:numPr>
        <w:shd w:val="clear" w:color="auto" w:fill="auto"/>
        <w:tabs>
          <w:tab w:val="left" w:pos="1393"/>
        </w:tabs>
        <w:spacing w:before="0" w:after="0" w:line="240" w:lineRule="auto"/>
        <w:ind w:left="195" w:firstLine="0"/>
        <w:rPr>
          <w:sz w:val="24"/>
          <w:szCs w:val="24"/>
        </w:rPr>
      </w:pPr>
      <w:r w:rsidRPr="00514C5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4C54" w:rsidRPr="00514C54" w:rsidRDefault="00514C54" w:rsidP="00FE5D3F">
      <w:pPr>
        <w:pStyle w:val="29"/>
        <w:numPr>
          <w:ilvl w:val="1"/>
          <w:numId w:val="51"/>
        </w:numPr>
        <w:shd w:val="clear" w:color="auto" w:fill="auto"/>
        <w:tabs>
          <w:tab w:val="left" w:pos="1438"/>
        </w:tabs>
        <w:spacing w:before="0" w:after="0" w:line="240" w:lineRule="auto"/>
        <w:ind w:left="195" w:firstLine="0"/>
        <w:rPr>
          <w:sz w:val="24"/>
          <w:szCs w:val="24"/>
        </w:rPr>
      </w:pPr>
      <w:r w:rsidRPr="00514C54">
        <w:rPr>
          <w:sz w:val="24"/>
          <w:szCs w:val="24"/>
        </w:rPr>
        <w:t>Пояснительная записка.</w:t>
      </w:r>
    </w:p>
    <w:p w:rsidR="00514C54" w:rsidRPr="00514C54" w:rsidRDefault="00514C54" w:rsidP="00FE5D3F">
      <w:pPr>
        <w:pStyle w:val="29"/>
        <w:numPr>
          <w:ilvl w:val="2"/>
          <w:numId w:val="51"/>
        </w:numPr>
        <w:shd w:val="clear" w:color="auto" w:fill="auto"/>
        <w:tabs>
          <w:tab w:val="left" w:pos="1599"/>
        </w:tabs>
        <w:spacing w:before="0" w:after="0" w:line="240" w:lineRule="auto"/>
        <w:ind w:left="195" w:firstLine="0"/>
        <w:rPr>
          <w:sz w:val="24"/>
          <w:szCs w:val="24"/>
        </w:rPr>
      </w:pPr>
      <w:r w:rsidRPr="00514C54">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14C54" w:rsidRPr="00514C54" w:rsidRDefault="00514C54" w:rsidP="00FE5D3F">
      <w:pPr>
        <w:pStyle w:val="29"/>
        <w:numPr>
          <w:ilvl w:val="2"/>
          <w:numId w:val="51"/>
        </w:numPr>
        <w:shd w:val="clear" w:color="auto" w:fill="auto"/>
        <w:tabs>
          <w:tab w:val="left" w:pos="1604"/>
        </w:tabs>
        <w:spacing w:before="0" w:after="0" w:line="240" w:lineRule="auto"/>
        <w:ind w:left="195" w:firstLine="0"/>
        <w:rPr>
          <w:sz w:val="24"/>
          <w:szCs w:val="24"/>
        </w:rPr>
      </w:pPr>
      <w:r w:rsidRPr="00514C54">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14C54" w:rsidRPr="00514C54" w:rsidRDefault="00514C54" w:rsidP="00FE5D3F">
      <w:pPr>
        <w:pStyle w:val="29"/>
        <w:numPr>
          <w:ilvl w:val="2"/>
          <w:numId w:val="51"/>
        </w:numPr>
        <w:shd w:val="clear" w:color="auto" w:fill="auto"/>
        <w:tabs>
          <w:tab w:val="left" w:pos="884"/>
        </w:tabs>
        <w:spacing w:before="0" w:after="0" w:line="240" w:lineRule="auto"/>
        <w:ind w:left="195" w:firstLine="0"/>
        <w:rPr>
          <w:sz w:val="24"/>
          <w:szCs w:val="24"/>
        </w:rPr>
      </w:pPr>
      <w:r w:rsidRPr="00514C54">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14C54" w:rsidRPr="00514C54" w:rsidRDefault="00514C54" w:rsidP="00FE5D3F">
      <w:pPr>
        <w:pStyle w:val="29"/>
        <w:numPr>
          <w:ilvl w:val="2"/>
          <w:numId w:val="51"/>
        </w:numPr>
        <w:shd w:val="clear" w:color="auto" w:fill="auto"/>
        <w:tabs>
          <w:tab w:val="left" w:pos="1590"/>
        </w:tabs>
        <w:spacing w:before="0" w:after="0" w:line="240" w:lineRule="auto"/>
        <w:ind w:left="195" w:firstLine="0"/>
        <w:rPr>
          <w:sz w:val="24"/>
          <w:szCs w:val="24"/>
        </w:rPr>
      </w:pPr>
      <w:r w:rsidRPr="00514C54">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514C54" w:rsidRPr="00514C54" w:rsidRDefault="00514C54" w:rsidP="00FE5D3F">
      <w:pPr>
        <w:pStyle w:val="29"/>
        <w:numPr>
          <w:ilvl w:val="2"/>
          <w:numId w:val="51"/>
        </w:numPr>
        <w:shd w:val="clear" w:color="auto" w:fill="auto"/>
        <w:tabs>
          <w:tab w:val="left" w:pos="1599"/>
        </w:tabs>
        <w:spacing w:before="0" w:after="0" w:line="240" w:lineRule="auto"/>
        <w:ind w:left="195" w:firstLine="0"/>
        <w:rPr>
          <w:sz w:val="24"/>
          <w:szCs w:val="24"/>
        </w:rPr>
      </w:pPr>
      <w:r w:rsidRPr="00514C54">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514C54" w:rsidRPr="00514C54" w:rsidRDefault="00514C54" w:rsidP="00FE5D3F">
      <w:pPr>
        <w:pStyle w:val="29"/>
        <w:numPr>
          <w:ilvl w:val="2"/>
          <w:numId w:val="51"/>
        </w:numPr>
        <w:shd w:val="clear" w:color="auto" w:fill="auto"/>
        <w:tabs>
          <w:tab w:val="left" w:pos="1644"/>
        </w:tabs>
        <w:spacing w:before="0" w:after="0" w:line="240" w:lineRule="auto"/>
        <w:ind w:left="195" w:firstLine="0"/>
        <w:rPr>
          <w:sz w:val="24"/>
          <w:szCs w:val="24"/>
        </w:rPr>
      </w:pPr>
      <w:r w:rsidRPr="00514C54">
        <w:rPr>
          <w:sz w:val="24"/>
          <w:szCs w:val="24"/>
        </w:rPr>
        <w:t>Изучение русского языка обладает огромным потенциалом присвоения</w:t>
      </w:r>
    </w:p>
    <w:p w:rsidR="00514C54" w:rsidRPr="00514C54" w:rsidRDefault="00514C54" w:rsidP="00EE17DF">
      <w:pPr>
        <w:pStyle w:val="29"/>
        <w:shd w:val="clear" w:color="auto" w:fill="auto"/>
        <w:tabs>
          <w:tab w:val="left" w:pos="7166"/>
        </w:tabs>
        <w:spacing w:before="0" w:after="0" w:line="240" w:lineRule="auto"/>
        <w:ind w:left="195"/>
        <w:rPr>
          <w:sz w:val="24"/>
          <w:szCs w:val="24"/>
        </w:rPr>
      </w:pPr>
      <w:r w:rsidRPr="00514C54">
        <w:rPr>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514C54">
        <w:rPr>
          <w:sz w:val="24"/>
          <w:szCs w:val="24"/>
        </w:rPr>
        <w:tab/>
        <w:t>развитие устойчивого</w:t>
      </w:r>
    </w:p>
    <w:p w:rsidR="00514C54" w:rsidRPr="00514C54" w:rsidRDefault="00514C54" w:rsidP="00EE17DF">
      <w:pPr>
        <w:pStyle w:val="29"/>
        <w:shd w:val="clear" w:color="auto" w:fill="auto"/>
        <w:tabs>
          <w:tab w:val="left" w:pos="3682"/>
        </w:tabs>
        <w:spacing w:before="0" w:after="0" w:line="240" w:lineRule="auto"/>
        <w:ind w:left="195"/>
        <w:rPr>
          <w:sz w:val="24"/>
          <w:szCs w:val="24"/>
        </w:rPr>
      </w:pPr>
      <w:r w:rsidRPr="00514C54">
        <w:rPr>
          <w:sz w:val="24"/>
          <w:szCs w:val="24"/>
        </w:rPr>
        <w:t>познавательного интереса</w:t>
      </w:r>
      <w:r w:rsidRPr="00514C54">
        <w:rPr>
          <w:sz w:val="24"/>
          <w:szCs w:val="24"/>
        </w:rPr>
        <w:tab/>
        <w:t>к изучению русского языка, формирование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ответственности за сохранение чистоты русского языка.</w:t>
      </w:r>
    </w:p>
    <w:p w:rsidR="00514C54" w:rsidRPr="00514C54" w:rsidRDefault="00514C54" w:rsidP="00FE5D3F">
      <w:pPr>
        <w:pStyle w:val="29"/>
        <w:numPr>
          <w:ilvl w:val="2"/>
          <w:numId w:val="51"/>
        </w:numPr>
        <w:shd w:val="clear" w:color="auto" w:fill="auto"/>
        <w:tabs>
          <w:tab w:val="left" w:pos="1649"/>
        </w:tabs>
        <w:spacing w:before="0" w:after="0" w:line="240" w:lineRule="auto"/>
        <w:ind w:left="195" w:firstLine="0"/>
        <w:rPr>
          <w:sz w:val="24"/>
          <w:szCs w:val="24"/>
        </w:rPr>
      </w:pPr>
      <w:r w:rsidRPr="00514C54">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DE4F17" w:rsidRDefault="00514C54" w:rsidP="00FE5D3F">
      <w:pPr>
        <w:pStyle w:val="29"/>
        <w:numPr>
          <w:ilvl w:val="0"/>
          <w:numId w:val="98"/>
        </w:numPr>
        <w:shd w:val="clear" w:color="auto" w:fill="auto"/>
        <w:spacing w:before="0" w:after="0" w:line="240" w:lineRule="auto"/>
        <w:rPr>
          <w:sz w:val="24"/>
          <w:szCs w:val="24"/>
        </w:rPr>
      </w:pPr>
      <w:r w:rsidRPr="00514C54">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E4F17" w:rsidRDefault="00514C54" w:rsidP="00FE5D3F">
      <w:pPr>
        <w:pStyle w:val="29"/>
        <w:numPr>
          <w:ilvl w:val="0"/>
          <w:numId w:val="98"/>
        </w:numPr>
        <w:shd w:val="clear" w:color="auto" w:fill="auto"/>
        <w:spacing w:before="0" w:after="0" w:line="240" w:lineRule="auto"/>
        <w:rPr>
          <w:sz w:val="24"/>
          <w:szCs w:val="24"/>
        </w:rPr>
      </w:pPr>
      <w:r w:rsidRPr="00DE4F17">
        <w:rPr>
          <w:sz w:val="24"/>
          <w:szCs w:val="24"/>
        </w:rPr>
        <w:t>овладение</w:t>
      </w:r>
      <w:r w:rsidRPr="00DE4F17">
        <w:rPr>
          <w:sz w:val="24"/>
          <w:szCs w:val="24"/>
        </w:rPr>
        <w:tab/>
        <w:t>основными</w:t>
      </w:r>
      <w:r w:rsidRPr="00DE4F17">
        <w:rPr>
          <w:sz w:val="24"/>
          <w:szCs w:val="24"/>
        </w:rPr>
        <w:tab/>
        <w:t>видами</w:t>
      </w:r>
      <w:r w:rsidRPr="00DE4F17">
        <w:rPr>
          <w:sz w:val="24"/>
          <w:szCs w:val="24"/>
        </w:rPr>
        <w:tab/>
        <w:t>речевой</w:t>
      </w:r>
      <w:r w:rsidRPr="00DE4F17">
        <w:rPr>
          <w:sz w:val="24"/>
          <w:szCs w:val="24"/>
        </w:rPr>
        <w:tab/>
        <w:t>деятельностина основе первоначальных представлений о нормах современного русского литературного языка: аудирование, говорение, чтение, письмо;</w:t>
      </w:r>
    </w:p>
    <w:p w:rsidR="00DE4F17" w:rsidRDefault="00514C54" w:rsidP="00FE5D3F">
      <w:pPr>
        <w:pStyle w:val="29"/>
        <w:numPr>
          <w:ilvl w:val="0"/>
          <w:numId w:val="98"/>
        </w:numPr>
        <w:shd w:val="clear" w:color="auto" w:fill="auto"/>
        <w:spacing w:before="0" w:after="0" w:line="240" w:lineRule="auto"/>
        <w:rPr>
          <w:sz w:val="24"/>
          <w:szCs w:val="24"/>
        </w:rPr>
      </w:pPr>
      <w:r w:rsidRPr="00DE4F17">
        <w:rPr>
          <w:sz w:val="24"/>
          <w:szCs w:val="24"/>
        </w:rPr>
        <w:t xml:space="preserve">овладение первоначальными научными представлениями о системе русского языка: </w:t>
      </w:r>
      <w:r w:rsidRPr="00DE4F17">
        <w:rPr>
          <w:sz w:val="24"/>
          <w:szCs w:val="24"/>
        </w:rPr>
        <w:lastRenderedPageBreak/>
        <w:t>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14C54" w:rsidRPr="00DE4F17" w:rsidRDefault="00514C54" w:rsidP="00FE5D3F">
      <w:pPr>
        <w:pStyle w:val="29"/>
        <w:numPr>
          <w:ilvl w:val="0"/>
          <w:numId w:val="98"/>
        </w:numPr>
        <w:shd w:val="clear" w:color="auto" w:fill="auto"/>
        <w:spacing w:before="0" w:after="0" w:line="240" w:lineRule="auto"/>
        <w:rPr>
          <w:sz w:val="24"/>
          <w:szCs w:val="24"/>
        </w:rPr>
      </w:pPr>
      <w:r w:rsidRPr="00DE4F17">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14C54" w:rsidRPr="00514C54" w:rsidRDefault="00514C54" w:rsidP="00FE5D3F">
      <w:pPr>
        <w:pStyle w:val="29"/>
        <w:numPr>
          <w:ilvl w:val="2"/>
          <w:numId w:val="51"/>
        </w:numPr>
        <w:shd w:val="clear" w:color="auto" w:fill="auto"/>
        <w:tabs>
          <w:tab w:val="left" w:pos="1604"/>
        </w:tabs>
        <w:spacing w:before="0" w:after="0" w:line="240" w:lineRule="auto"/>
        <w:ind w:left="195" w:firstLine="0"/>
        <w:rPr>
          <w:sz w:val="24"/>
          <w:szCs w:val="24"/>
        </w:rPr>
      </w:pPr>
      <w:r w:rsidRPr="00514C54">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14C54" w:rsidRPr="00514C54" w:rsidRDefault="00514C54" w:rsidP="00FE5D3F">
      <w:pPr>
        <w:pStyle w:val="29"/>
        <w:numPr>
          <w:ilvl w:val="2"/>
          <w:numId w:val="51"/>
        </w:numPr>
        <w:shd w:val="clear" w:color="auto" w:fill="auto"/>
        <w:tabs>
          <w:tab w:val="left" w:pos="1604"/>
        </w:tabs>
        <w:spacing w:before="0" w:after="0" w:line="240" w:lineRule="auto"/>
        <w:ind w:left="195" w:firstLine="0"/>
        <w:rPr>
          <w:sz w:val="24"/>
          <w:szCs w:val="24"/>
        </w:rPr>
      </w:pPr>
      <w:r w:rsidRPr="00514C54">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14C54" w:rsidRPr="00514C54" w:rsidRDefault="00514C54" w:rsidP="00FE5D3F">
      <w:pPr>
        <w:pStyle w:val="29"/>
        <w:numPr>
          <w:ilvl w:val="2"/>
          <w:numId w:val="51"/>
        </w:numPr>
        <w:shd w:val="clear" w:color="auto" w:fill="auto"/>
        <w:tabs>
          <w:tab w:val="left" w:pos="1795"/>
        </w:tabs>
        <w:spacing w:before="0" w:after="0" w:line="240" w:lineRule="auto"/>
        <w:ind w:left="195" w:firstLine="0"/>
        <w:rPr>
          <w:sz w:val="24"/>
          <w:szCs w:val="24"/>
        </w:rPr>
      </w:pPr>
      <w:r w:rsidRPr="00514C54">
        <w:rPr>
          <w:sz w:val="24"/>
          <w:szCs w:val="24"/>
        </w:rPr>
        <w:t>Программа по русскому языку позволит педагогическому работнику:</w:t>
      </w:r>
    </w:p>
    <w:p w:rsidR="00DE4F17" w:rsidRDefault="00514C54" w:rsidP="00FE5D3F">
      <w:pPr>
        <w:pStyle w:val="29"/>
        <w:numPr>
          <w:ilvl w:val="0"/>
          <w:numId w:val="99"/>
        </w:numPr>
        <w:shd w:val="clear" w:color="auto" w:fill="auto"/>
        <w:spacing w:before="0" w:after="0" w:line="240" w:lineRule="auto"/>
        <w:rPr>
          <w:sz w:val="24"/>
          <w:szCs w:val="24"/>
        </w:rPr>
      </w:pPr>
      <w:r w:rsidRPr="00514C54">
        <w:rPr>
          <w:sz w:val="24"/>
          <w:szCs w:val="24"/>
        </w:rPr>
        <w:t>реализовать в процессе преподавания русского языка современные подходы</w:t>
      </w:r>
      <w:r w:rsidRPr="00DE4F17">
        <w:rPr>
          <w:sz w:val="24"/>
          <w:szCs w:val="24"/>
        </w:rPr>
        <w:t>к достижению личностных, метапредметных и предметных результатов обучения, сформулированных в ФГОС НОО;</w:t>
      </w:r>
    </w:p>
    <w:p w:rsidR="00DE4F17" w:rsidRDefault="00514C54" w:rsidP="00FE5D3F">
      <w:pPr>
        <w:pStyle w:val="29"/>
        <w:numPr>
          <w:ilvl w:val="0"/>
          <w:numId w:val="99"/>
        </w:numPr>
        <w:shd w:val="clear" w:color="auto" w:fill="auto"/>
        <w:spacing w:before="0" w:after="0" w:line="240" w:lineRule="auto"/>
        <w:rPr>
          <w:sz w:val="24"/>
          <w:szCs w:val="24"/>
        </w:rPr>
      </w:pPr>
      <w:r w:rsidRPr="00DE4F17">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14C54" w:rsidRPr="00DE4F17" w:rsidRDefault="00514C54" w:rsidP="00FE5D3F">
      <w:pPr>
        <w:pStyle w:val="29"/>
        <w:numPr>
          <w:ilvl w:val="0"/>
          <w:numId w:val="99"/>
        </w:numPr>
        <w:shd w:val="clear" w:color="auto" w:fill="auto"/>
        <w:spacing w:before="0" w:after="0" w:line="240" w:lineRule="auto"/>
        <w:rPr>
          <w:sz w:val="24"/>
          <w:szCs w:val="24"/>
        </w:rPr>
      </w:pPr>
      <w:r w:rsidRPr="00DE4F17">
        <w:rPr>
          <w:sz w:val="24"/>
          <w:szCs w:val="24"/>
        </w:rPr>
        <w:t>разработать календарно-тематическое планирование с учётом особенностей конкретного класса.</w:t>
      </w:r>
    </w:p>
    <w:p w:rsidR="00514C54" w:rsidRPr="00514C54" w:rsidRDefault="00514C54" w:rsidP="00FE5D3F">
      <w:pPr>
        <w:pStyle w:val="29"/>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14C54" w:rsidRPr="00514C54" w:rsidRDefault="00514C54" w:rsidP="00FE5D3F">
      <w:pPr>
        <w:pStyle w:val="29"/>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14C54" w:rsidRPr="00514C54" w:rsidRDefault="00514C54" w:rsidP="00FE5D3F">
      <w:pPr>
        <w:pStyle w:val="29"/>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14C54" w:rsidRPr="00514C54" w:rsidRDefault="00514C54" w:rsidP="00FE5D3F">
      <w:pPr>
        <w:pStyle w:val="29"/>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514C54" w:rsidRPr="00514C54" w:rsidRDefault="00514C54" w:rsidP="00FE5D3F">
      <w:pPr>
        <w:pStyle w:val="29"/>
        <w:numPr>
          <w:ilvl w:val="1"/>
          <w:numId w:val="51"/>
        </w:numPr>
        <w:shd w:val="clear" w:color="auto" w:fill="auto"/>
        <w:spacing w:before="0" w:after="0" w:line="240" w:lineRule="auto"/>
        <w:ind w:left="195" w:firstLine="0"/>
        <w:rPr>
          <w:sz w:val="24"/>
          <w:szCs w:val="24"/>
        </w:rPr>
      </w:pPr>
      <w:r w:rsidRPr="00514C54">
        <w:rPr>
          <w:sz w:val="24"/>
          <w:szCs w:val="24"/>
        </w:rPr>
        <w:t xml:space="preserve"> Содержание обучения в 1 классе.</w:t>
      </w:r>
    </w:p>
    <w:p w:rsidR="00514C54" w:rsidRPr="00514C54" w:rsidRDefault="00514C54" w:rsidP="00FE5D3F">
      <w:pPr>
        <w:pStyle w:val="29"/>
        <w:numPr>
          <w:ilvl w:val="2"/>
          <w:numId w:val="51"/>
        </w:numPr>
        <w:shd w:val="clear" w:color="auto" w:fill="auto"/>
        <w:tabs>
          <w:tab w:val="left" w:pos="1636"/>
        </w:tabs>
        <w:spacing w:before="0" w:after="0" w:line="240" w:lineRule="auto"/>
        <w:ind w:left="195" w:firstLine="0"/>
        <w:rPr>
          <w:sz w:val="24"/>
          <w:szCs w:val="24"/>
        </w:rPr>
      </w:pPr>
      <w:r w:rsidRPr="00514C54">
        <w:rPr>
          <w:sz w:val="24"/>
          <w:szCs w:val="24"/>
        </w:rPr>
        <w:t>Обучение грамоте.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514C54" w:rsidRPr="00514C54" w:rsidRDefault="00514C54" w:rsidP="00FE5D3F">
      <w:pPr>
        <w:pStyle w:val="29"/>
        <w:numPr>
          <w:ilvl w:val="2"/>
          <w:numId w:val="51"/>
        </w:numPr>
        <w:shd w:val="clear" w:color="auto" w:fill="auto"/>
        <w:tabs>
          <w:tab w:val="left" w:pos="1842"/>
        </w:tabs>
        <w:spacing w:before="0" w:after="0" w:line="240" w:lineRule="auto"/>
        <w:ind w:left="195" w:firstLine="0"/>
        <w:rPr>
          <w:sz w:val="24"/>
          <w:szCs w:val="24"/>
        </w:rPr>
      </w:pPr>
      <w:r w:rsidRPr="00514C54">
        <w:rPr>
          <w:sz w:val="24"/>
          <w:szCs w:val="24"/>
        </w:rPr>
        <w:t>Развитие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lastRenderedPageBreak/>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Понимание текста при его прослушивании и при самостоятельном чтении вслух.</w:t>
      </w:r>
    </w:p>
    <w:p w:rsidR="00514C54" w:rsidRPr="00514C54" w:rsidRDefault="00514C54" w:rsidP="00FE5D3F">
      <w:pPr>
        <w:pStyle w:val="29"/>
        <w:numPr>
          <w:ilvl w:val="2"/>
          <w:numId w:val="51"/>
        </w:numPr>
        <w:shd w:val="clear" w:color="auto" w:fill="auto"/>
        <w:tabs>
          <w:tab w:val="left" w:pos="1842"/>
        </w:tabs>
        <w:spacing w:before="0" w:after="0" w:line="240" w:lineRule="auto"/>
        <w:ind w:left="195" w:firstLine="0"/>
        <w:rPr>
          <w:sz w:val="24"/>
          <w:szCs w:val="24"/>
        </w:rPr>
      </w:pPr>
      <w:r w:rsidRPr="00514C54">
        <w:rPr>
          <w:sz w:val="24"/>
          <w:szCs w:val="24"/>
        </w:rPr>
        <w:t>Слово и предложение.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Различение слова и предложения. Работа с предложением: выделение слов, изменение их порядка.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14C54" w:rsidRPr="00514C54" w:rsidRDefault="00514C54" w:rsidP="00FE5D3F">
      <w:pPr>
        <w:pStyle w:val="29"/>
        <w:numPr>
          <w:ilvl w:val="2"/>
          <w:numId w:val="52"/>
        </w:numPr>
        <w:shd w:val="clear" w:color="auto" w:fill="auto"/>
        <w:tabs>
          <w:tab w:val="left" w:pos="1842"/>
        </w:tabs>
        <w:spacing w:before="0" w:after="0" w:line="240" w:lineRule="auto"/>
        <w:ind w:left="195" w:firstLine="0"/>
        <w:rPr>
          <w:sz w:val="24"/>
          <w:szCs w:val="24"/>
        </w:rPr>
      </w:pPr>
      <w:r w:rsidRPr="00514C54">
        <w:rPr>
          <w:sz w:val="24"/>
          <w:szCs w:val="24"/>
        </w:rPr>
        <w:t>Фонетика.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14C54" w:rsidRPr="00514C54" w:rsidRDefault="00514C54" w:rsidP="00FE5D3F">
      <w:pPr>
        <w:pStyle w:val="29"/>
        <w:numPr>
          <w:ilvl w:val="2"/>
          <w:numId w:val="52"/>
        </w:numPr>
        <w:shd w:val="clear" w:color="auto" w:fill="auto"/>
        <w:tabs>
          <w:tab w:val="left" w:pos="1842"/>
        </w:tabs>
        <w:spacing w:before="0" w:after="0" w:line="240" w:lineRule="auto"/>
        <w:ind w:left="195" w:firstLine="0"/>
        <w:rPr>
          <w:sz w:val="24"/>
          <w:szCs w:val="24"/>
        </w:rPr>
      </w:pPr>
      <w:r w:rsidRPr="00514C54">
        <w:rPr>
          <w:sz w:val="24"/>
          <w:szCs w:val="24"/>
        </w:rPr>
        <w:t>Графика.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14C54" w:rsidRPr="00514C54" w:rsidRDefault="00514C54" w:rsidP="00FE5D3F">
      <w:pPr>
        <w:pStyle w:val="29"/>
        <w:numPr>
          <w:ilvl w:val="2"/>
          <w:numId w:val="52"/>
        </w:numPr>
        <w:shd w:val="clear" w:color="auto" w:fill="auto"/>
        <w:tabs>
          <w:tab w:val="left" w:pos="1848"/>
        </w:tabs>
        <w:spacing w:before="0" w:after="0" w:line="240" w:lineRule="auto"/>
        <w:ind w:left="195" w:firstLine="0"/>
        <w:rPr>
          <w:sz w:val="24"/>
          <w:szCs w:val="24"/>
        </w:rPr>
      </w:pPr>
      <w:r w:rsidRPr="00514C54">
        <w:rPr>
          <w:sz w:val="24"/>
          <w:szCs w:val="24"/>
        </w:rPr>
        <w:t>Чтение.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C54" w:rsidRPr="00514C54" w:rsidRDefault="00514C54" w:rsidP="00FE5D3F">
      <w:pPr>
        <w:pStyle w:val="29"/>
        <w:numPr>
          <w:ilvl w:val="2"/>
          <w:numId w:val="52"/>
        </w:numPr>
        <w:shd w:val="clear" w:color="auto" w:fill="auto"/>
        <w:tabs>
          <w:tab w:val="left" w:pos="1848"/>
        </w:tabs>
        <w:spacing w:before="0" w:after="0" w:line="240" w:lineRule="auto"/>
        <w:ind w:left="195" w:firstLine="0"/>
        <w:rPr>
          <w:sz w:val="24"/>
          <w:szCs w:val="24"/>
        </w:rPr>
      </w:pPr>
      <w:r w:rsidRPr="00514C54">
        <w:rPr>
          <w:sz w:val="24"/>
          <w:szCs w:val="24"/>
        </w:rPr>
        <w:t>Письмо.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14C54" w:rsidRPr="00514C54" w:rsidRDefault="00514C54" w:rsidP="00FE5D3F">
      <w:pPr>
        <w:pStyle w:val="29"/>
        <w:numPr>
          <w:ilvl w:val="2"/>
          <w:numId w:val="52"/>
        </w:numPr>
        <w:shd w:val="clear" w:color="auto" w:fill="auto"/>
        <w:tabs>
          <w:tab w:val="left" w:pos="1848"/>
        </w:tabs>
        <w:spacing w:before="0" w:after="0" w:line="240" w:lineRule="auto"/>
        <w:ind w:left="195" w:firstLine="0"/>
        <w:rPr>
          <w:sz w:val="24"/>
          <w:szCs w:val="24"/>
        </w:rPr>
      </w:pPr>
      <w:r w:rsidRPr="00514C54">
        <w:rPr>
          <w:sz w:val="24"/>
          <w:szCs w:val="24"/>
        </w:rPr>
        <w:t>Орфография и пунктуация.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14C54" w:rsidRPr="00514C54" w:rsidRDefault="00514C54" w:rsidP="00FE5D3F">
      <w:pPr>
        <w:pStyle w:val="29"/>
        <w:numPr>
          <w:ilvl w:val="2"/>
          <w:numId w:val="52"/>
        </w:numPr>
        <w:shd w:val="clear" w:color="auto" w:fill="auto"/>
        <w:tabs>
          <w:tab w:val="left" w:pos="1642"/>
        </w:tabs>
        <w:spacing w:before="0" w:after="0" w:line="240" w:lineRule="auto"/>
        <w:ind w:left="195" w:firstLine="0"/>
        <w:rPr>
          <w:sz w:val="24"/>
          <w:szCs w:val="24"/>
        </w:rPr>
      </w:pPr>
      <w:r w:rsidRPr="00514C54">
        <w:rPr>
          <w:sz w:val="24"/>
          <w:szCs w:val="24"/>
        </w:rPr>
        <w:t>Систематический курс.</w:t>
      </w:r>
    </w:p>
    <w:p w:rsidR="00514C54" w:rsidRPr="00514C54" w:rsidRDefault="00514C54" w:rsidP="00EE17DF">
      <w:pPr>
        <w:pStyle w:val="29"/>
        <w:shd w:val="clear" w:color="auto" w:fill="auto"/>
        <w:tabs>
          <w:tab w:val="left" w:pos="1853"/>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Цели и ситуации</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общения.</w:t>
      </w:r>
    </w:p>
    <w:p w:rsidR="00514C54" w:rsidRPr="00514C54" w:rsidRDefault="00514C54" w:rsidP="00EE17DF">
      <w:pPr>
        <w:pStyle w:val="29"/>
        <w:shd w:val="clear" w:color="auto" w:fill="auto"/>
        <w:tabs>
          <w:tab w:val="left" w:pos="1895"/>
        </w:tabs>
        <w:spacing w:before="0" w:after="0" w:line="240" w:lineRule="auto"/>
        <w:ind w:left="195"/>
        <w:rPr>
          <w:sz w:val="24"/>
          <w:szCs w:val="24"/>
        </w:rPr>
      </w:pPr>
      <w:r w:rsidRPr="00514C54">
        <w:rPr>
          <w:sz w:val="24"/>
          <w:szCs w:val="24"/>
        </w:rPr>
        <w:t>Фонетика.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514C54">
        <w:rPr>
          <w:sz w:val="24"/>
          <w:szCs w:val="24"/>
          <w:vertAlign w:val="superscript"/>
        </w:rPr>
        <w:t>5</w:t>
      </w:r>
      <w:r w:rsidRPr="00514C54">
        <w:rPr>
          <w:sz w:val="24"/>
          <w:szCs w:val="24"/>
        </w:rPr>
        <w:t>], [щ’].</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Слог. Количество слогов в слове. Ударный слог. Деление слов на слоги (простые случаи, без стечения согласных).</w:t>
      </w:r>
    </w:p>
    <w:p w:rsidR="00514C54" w:rsidRPr="00514C54" w:rsidRDefault="00514C54" w:rsidP="00EE17DF">
      <w:pPr>
        <w:pStyle w:val="29"/>
        <w:shd w:val="clear" w:color="auto" w:fill="auto"/>
        <w:tabs>
          <w:tab w:val="left" w:pos="1895"/>
        </w:tabs>
        <w:spacing w:before="0" w:after="0" w:line="240" w:lineRule="auto"/>
        <w:ind w:left="195"/>
        <w:rPr>
          <w:sz w:val="24"/>
          <w:szCs w:val="24"/>
        </w:rPr>
      </w:pPr>
      <w:r w:rsidRPr="00514C54">
        <w:rPr>
          <w:sz w:val="24"/>
          <w:szCs w:val="24"/>
        </w:rPr>
        <w:t>Графика.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lastRenderedPageBreak/>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Установление соотношения звукового и буквенного состава слова в словах, например, стол и конь.</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Русский алфавит: правильное название букв, их последовательность. Использование алфавита для упорядочения списка слов.</w:t>
      </w:r>
    </w:p>
    <w:p w:rsidR="00514C54" w:rsidRPr="00514C54" w:rsidRDefault="00514C54" w:rsidP="00EE17DF">
      <w:pPr>
        <w:pStyle w:val="29"/>
        <w:shd w:val="clear" w:color="auto" w:fill="auto"/>
        <w:tabs>
          <w:tab w:val="left" w:pos="189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514C54">
        <w:rPr>
          <w:sz w:val="24"/>
          <w:szCs w:val="24"/>
          <w:vertAlign w:val="superscript"/>
        </w:rPr>
        <w:footnoteReference w:id="17"/>
      </w:r>
      <w:r w:rsidRPr="00514C54">
        <w:rPr>
          <w:sz w:val="24"/>
          <w:szCs w:val="24"/>
        </w:rPr>
        <w:t xml:space="preserve"> (далее - учебник).</w:t>
      </w:r>
    </w:p>
    <w:p w:rsidR="00514C54" w:rsidRPr="00514C54" w:rsidRDefault="00514C54" w:rsidP="00EE17DF">
      <w:pPr>
        <w:pStyle w:val="29"/>
        <w:shd w:val="clear" w:color="auto" w:fill="auto"/>
        <w:tabs>
          <w:tab w:val="left" w:pos="1895"/>
        </w:tabs>
        <w:spacing w:before="0" w:after="0" w:line="240" w:lineRule="auto"/>
        <w:ind w:left="195"/>
        <w:rPr>
          <w:sz w:val="24"/>
          <w:szCs w:val="24"/>
        </w:rPr>
      </w:pPr>
      <w:r w:rsidRPr="00514C54">
        <w:rPr>
          <w:sz w:val="24"/>
          <w:szCs w:val="24"/>
        </w:rPr>
        <w:t>Лексика.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Слово как единица языка (ознакомление).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Слово как название предмета, признака предмета, действия предмета (ознакомление).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Выявление слов, значение которых требует уточнения.</w:t>
      </w:r>
    </w:p>
    <w:p w:rsidR="00514C54" w:rsidRPr="00514C54" w:rsidRDefault="00514C54" w:rsidP="00EE17DF">
      <w:pPr>
        <w:pStyle w:val="29"/>
        <w:shd w:val="clear" w:color="auto" w:fill="auto"/>
        <w:tabs>
          <w:tab w:val="left" w:pos="1890"/>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Предложение как единица языка (ознакомление).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Восстановление деформированных предложений. Составление предложений из набора форм слов.</w:t>
      </w:r>
    </w:p>
    <w:p w:rsidR="00514C54" w:rsidRPr="00514C54" w:rsidRDefault="00514C54" w:rsidP="00EE17DF">
      <w:pPr>
        <w:pStyle w:val="29"/>
        <w:shd w:val="clear" w:color="auto" w:fill="auto"/>
        <w:tabs>
          <w:tab w:val="left" w:pos="1895"/>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раздельное написание слов в предложении;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в именах и фамилиях людей, кличках животных;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перенос слов (без учёта морфемного членения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гласные после шипящих в сочетаниях жи, ши (в положении под ударением), «ча», «ща», «чу», «щу»;</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сочетания «чк», «чн»;</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слова с непроверяемыми гласными и согласными (перечень слов в орфографическом словаре учебника);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знаки препинания в конце предложения: точка, вопросительный и восклицательный знаки.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Алгоритм списывания текста.</w:t>
      </w:r>
    </w:p>
    <w:p w:rsidR="00514C54" w:rsidRPr="00514C54" w:rsidRDefault="00514C54" w:rsidP="00EE17DF">
      <w:pPr>
        <w:pStyle w:val="29"/>
        <w:shd w:val="clear" w:color="auto" w:fill="auto"/>
        <w:tabs>
          <w:tab w:val="left" w:pos="1895"/>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Речь как основная форма общения между людьми. Текст как единица речи (ознакомление).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Составление небольших рассказов на основе наблюдений.</w:t>
      </w:r>
    </w:p>
    <w:p w:rsidR="00514C54" w:rsidRPr="00514C54" w:rsidRDefault="00514C54" w:rsidP="00EE17DF">
      <w:pPr>
        <w:pStyle w:val="29"/>
        <w:shd w:val="clear" w:color="auto" w:fill="auto"/>
        <w:tabs>
          <w:tab w:val="left" w:pos="944"/>
        </w:tabs>
        <w:spacing w:before="0" w:after="0" w:line="240" w:lineRule="auto"/>
        <w:ind w:left="195"/>
        <w:rPr>
          <w:sz w:val="24"/>
          <w:szCs w:val="24"/>
        </w:rPr>
      </w:pPr>
      <w:r w:rsidRPr="00514C54">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9"/>
        <w:shd w:val="clear" w:color="auto" w:fill="auto"/>
        <w:tabs>
          <w:tab w:val="left" w:pos="1838"/>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DE4F17" w:rsidRDefault="00514C54" w:rsidP="00FE5D3F">
      <w:pPr>
        <w:pStyle w:val="29"/>
        <w:numPr>
          <w:ilvl w:val="0"/>
          <w:numId w:val="100"/>
        </w:numPr>
        <w:shd w:val="clear" w:color="auto" w:fill="auto"/>
        <w:spacing w:before="0" w:after="0" w:line="240" w:lineRule="auto"/>
        <w:rPr>
          <w:sz w:val="24"/>
          <w:szCs w:val="24"/>
        </w:rPr>
      </w:pPr>
      <w:r w:rsidRPr="00514C54">
        <w:rPr>
          <w:sz w:val="24"/>
          <w:szCs w:val="24"/>
        </w:rPr>
        <w:t xml:space="preserve">сравнивать звуки в соответствии с учебной задачей: определять отличительные </w:t>
      </w:r>
      <w:r w:rsidRPr="00514C54">
        <w:rPr>
          <w:sz w:val="24"/>
          <w:szCs w:val="24"/>
        </w:rPr>
        <w:lastRenderedPageBreak/>
        <w:t>особенности гласных и согласных звуков; твёрдых и мягких согласных звуков;</w:t>
      </w:r>
    </w:p>
    <w:p w:rsidR="00DE4F17" w:rsidRDefault="00514C54" w:rsidP="00FE5D3F">
      <w:pPr>
        <w:pStyle w:val="29"/>
        <w:numPr>
          <w:ilvl w:val="0"/>
          <w:numId w:val="100"/>
        </w:numPr>
        <w:shd w:val="clear" w:color="auto" w:fill="auto"/>
        <w:spacing w:before="0" w:after="0" w:line="240" w:lineRule="auto"/>
        <w:rPr>
          <w:sz w:val="24"/>
          <w:szCs w:val="24"/>
        </w:rPr>
      </w:pPr>
      <w:r w:rsidRPr="00DE4F17">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E4F17" w:rsidRDefault="00514C54" w:rsidP="00FE5D3F">
      <w:pPr>
        <w:pStyle w:val="29"/>
        <w:numPr>
          <w:ilvl w:val="0"/>
          <w:numId w:val="100"/>
        </w:numPr>
        <w:shd w:val="clear" w:color="auto" w:fill="auto"/>
        <w:spacing w:before="0" w:after="0" w:line="240" w:lineRule="auto"/>
        <w:rPr>
          <w:sz w:val="24"/>
          <w:szCs w:val="24"/>
        </w:rPr>
      </w:pPr>
      <w:r w:rsidRPr="00DE4F17">
        <w:rPr>
          <w:sz w:val="24"/>
          <w:szCs w:val="24"/>
        </w:rPr>
        <w:t>устанавливать основания для сравнения звукового состава слов: выделять признаки сходства и различия;</w:t>
      </w:r>
    </w:p>
    <w:p w:rsidR="00514C54" w:rsidRPr="00DE4F17" w:rsidRDefault="00514C54" w:rsidP="00FE5D3F">
      <w:pPr>
        <w:pStyle w:val="29"/>
        <w:numPr>
          <w:ilvl w:val="0"/>
          <w:numId w:val="100"/>
        </w:numPr>
        <w:shd w:val="clear" w:color="auto" w:fill="auto"/>
        <w:spacing w:before="0" w:after="0" w:line="240" w:lineRule="auto"/>
        <w:rPr>
          <w:sz w:val="24"/>
          <w:szCs w:val="24"/>
        </w:rPr>
      </w:pPr>
      <w:r w:rsidRPr="00DE4F17">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14C54" w:rsidRPr="00514C54" w:rsidRDefault="00514C54" w:rsidP="00EE17DF">
      <w:pPr>
        <w:pStyle w:val="29"/>
        <w:shd w:val="clear" w:color="auto" w:fill="auto"/>
        <w:tabs>
          <w:tab w:val="left" w:pos="1838"/>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DE4F17" w:rsidRDefault="00514C54" w:rsidP="00FE5D3F">
      <w:pPr>
        <w:pStyle w:val="29"/>
        <w:numPr>
          <w:ilvl w:val="0"/>
          <w:numId w:val="101"/>
        </w:numPr>
        <w:shd w:val="clear" w:color="auto" w:fill="auto"/>
        <w:spacing w:before="0" w:after="0" w:line="240" w:lineRule="auto"/>
        <w:rPr>
          <w:sz w:val="24"/>
          <w:szCs w:val="24"/>
        </w:rPr>
      </w:pPr>
      <w:r w:rsidRPr="00514C54">
        <w:rPr>
          <w:sz w:val="24"/>
          <w:szCs w:val="24"/>
        </w:rPr>
        <w:t>проводить изменения звуковой модели по предложенному учителем правилу, подбирать слова к модели;</w:t>
      </w:r>
    </w:p>
    <w:p w:rsidR="00DE4F17" w:rsidRDefault="00514C54" w:rsidP="00FE5D3F">
      <w:pPr>
        <w:pStyle w:val="29"/>
        <w:numPr>
          <w:ilvl w:val="0"/>
          <w:numId w:val="101"/>
        </w:numPr>
        <w:shd w:val="clear" w:color="auto" w:fill="auto"/>
        <w:spacing w:before="0" w:after="0" w:line="240" w:lineRule="auto"/>
        <w:rPr>
          <w:sz w:val="24"/>
          <w:szCs w:val="24"/>
        </w:rPr>
      </w:pPr>
      <w:r w:rsidRPr="00DE4F17">
        <w:rPr>
          <w:sz w:val="24"/>
          <w:szCs w:val="24"/>
        </w:rPr>
        <w:t>формулировать выводы о соответствии звукового и буквенного состава слова;</w:t>
      </w:r>
    </w:p>
    <w:p w:rsidR="00514C54" w:rsidRPr="00DE4F17" w:rsidRDefault="00514C54" w:rsidP="00FE5D3F">
      <w:pPr>
        <w:pStyle w:val="29"/>
        <w:numPr>
          <w:ilvl w:val="0"/>
          <w:numId w:val="101"/>
        </w:numPr>
        <w:shd w:val="clear" w:color="auto" w:fill="auto"/>
        <w:spacing w:before="0" w:after="0" w:line="240" w:lineRule="auto"/>
        <w:rPr>
          <w:sz w:val="24"/>
          <w:szCs w:val="24"/>
        </w:rPr>
      </w:pPr>
      <w:r w:rsidRPr="00DE4F17">
        <w:rPr>
          <w:sz w:val="24"/>
          <w:szCs w:val="24"/>
        </w:rPr>
        <w:t>использовать алфавит для самостоятельного упорядочивания списка слов.</w:t>
      </w:r>
    </w:p>
    <w:p w:rsidR="00514C54" w:rsidRPr="00514C54" w:rsidRDefault="00514C54" w:rsidP="00EE17DF">
      <w:pPr>
        <w:pStyle w:val="29"/>
        <w:shd w:val="clear" w:color="auto" w:fill="auto"/>
        <w:tabs>
          <w:tab w:val="left" w:pos="1843"/>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DE4F17" w:rsidRDefault="00514C54" w:rsidP="00FE5D3F">
      <w:pPr>
        <w:pStyle w:val="29"/>
        <w:numPr>
          <w:ilvl w:val="0"/>
          <w:numId w:val="102"/>
        </w:numPr>
        <w:shd w:val="clear" w:color="auto" w:fill="auto"/>
        <w:spacing w:before="0" w:after="0" w:line="240" w:lineRule="auto"/>
        <w:rPr>
          <w:sz w:val="24"/>
          <w:szCs w:val="24"/>
        </w:rPr>
      </w:pPr>
      <w:r w:rsidRPr="00514C54">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E4F17" w:rsidRDefault="00514C54" w:rsidP="00FE5D3F">
      <w:pPr>
        <w:pStyle w:val="29"/>
        <w:numPr>
          <w:ilvl w:val="0"/>
          <w:numId w:val="102"/>
        </w:numPr>
        <w:shd w:val="clear" w:color="auto" w:fill="auto"/>
        <w:spacing w:before="0" w:after="0" w:line="240" w:lineRule="auto"/>
        <w:rPr>
          <w:sz w:val="24"/>
          <w:szCs w:val="24"/>
        </w:rPr>
      </w:pPr>
      <w:r w:rsidRPr="00DE4F17">
        <w:rPr>
          <w:sz w:val="24"/>
          <w:szCs w:val="24"/>
        </w:rPr>
        <w:t>анализировать графическую информацию - модели звукового состава слова;</w:t>
      </w:r>
    </w:p>
    <w:p w:rsidR="00514C54" w:rsidRPr="00DE4F17" w:rsidRDefault="00514C54" w:rsidP="00FE5D3F">
      <w:pPr>
        <w:pStyle w:val="29"/>
        <w:numPr>
          <w:ilvl w:val="0"/>
          <w:numId w:val="102"/>
        </w:numPr>
        <w:shd w:val="clear" w:color="auto" w:fill="auto"/>
        <w:spacing w:before="0" w:after="0" w:line="240" w:lineRule="auto"/>
        <w:rPr>
          <w:sz w:val="24"/>
          <w:szCs w:val="24"/>
        </w:rPr>
      </w:pPr>
      <w:r w:rsidRPr="00DE4F17">
        <w:rPr>
          <w:sz w:val="24"/>
          <w:szCs w:val="24"/>
        </w:rPr>
        <w:t>самостоятельно создавать модели звукового состава слова.</w:t>
      </w:r>
    </w:p>
    <w:p w:rsidR="00514C54" w:rsidRPr="00514C54" w:rsidRDefault="00514C54" w:rsidP="00EE17DF">
      <w:pPr>
        <w:pStyle w:val="29"/>
        <w:shd w:val="clear" w:color="auto" w:fill="auto"/>
        <w:tabs>
          <w:tab w:val="left" w:pos="1870"/>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DE4F17" w:rsidRDefault="00514C54" w:rsidP="00FE5D3F">
      <w:pPr>
        <w:pStyle w:val="29"/>
        <w:numPr>
          <w:ilvl w:val="0"/>
          <w:numId w:val="103"/>
        </w:numPr>
        <w:shd w:val="clear" w:color="auto" w:fill="auto"/>
        <w:spacing w:before="0" w:after="0" w:line="240" w:lineRule="auto"/>
        <w:rPr>
          <w:sz w:val="24"/>
          <w:szCs w:val="24"/>
        </w:rPr>
      </w:pPr>
      <w:r w:rsidRPr="00514C54">
        <w:rPr>
          <w:sz w:val="24"/>
          <w:szCs w:val="24"/>
        </w:rPr>
        <w:t>воспринимать суждения, выражать эмоции в соответствии с целями и условиями общения в знакомой среде;</w:t>
      </w:r>
    </w:p>
    <w:p w:rsidR="00DE4F17" w:rsidRDefault="00514C54" w:rsidP="00FE5D3F">
      <w:pPr>
        <w:pStyle w:val="29"/>
        <w:numPr>
          <w:ilvl w:val="0"/>
          <w:numId w:val="103"/>
        </w:numPr>
        <w:shd w:val="clear" w:color="auto" w:fill="auto"/>
        <w:spacing w:before="0" w:after="0" w:line="240" w:lineRule="auto"/>
        <w:rPr>
          <w:sz w:val="24"/>
          <w:szCs w:val="24"/>
        </w:rPr>
      </w:pPr>
      <w:r w:rsidRPr="00DE4F17">
        <w:rPr>
          <w:sz w:val="24"/>
          <w:szCs w:val="24"/>
        </w:rPr>
        <w:t>проявлять уважительное отношение к собеседнику, соблюдать в процессе общения нормы речевого этикета;</w:t>
      </w:r>
    </w:p>
    <w:p w:rsidR="00DE4F17" w:rsidRDefault="00514C54" w:rsidP="00FE5D3F">
      <w:pPr>
        <w:pStyle w:val="29"/>
        <w:numPr>
          <w:ilvl w:val="0"/>
          <w:numId w:val="103"/>
        </w:numPr>
        <w:shd w:val="clear" w:color="auto" w:fill="auto"/>
        <w:spacing w:before="0" w:after="0" w:line="240" w:lineRule="auto"/>
        <w:rPr>
          <w:sz w:val="24"/>
          <w:szCs w:val="24"/>
        </w:rPr>
      </w:pPr>
      <w:r w:rsidRPr="00DE4F17">
        <w:rPr>
          <w:sz w:val="24"/>
          <w:szCs w:val="24"/>
        </w:rPr>
        <w:t>соблюдать правила ведения диалога;</w:t>
      </w:r>
    </w:p>
    <w:p w:rsidR="00DE4F17" w:rsidRDefault="00514C54" w:rsidP="00FE5D3F">
      <w:pPr>
        <w:pStyle w:val="29"/>
        <w:numPr>
          <w:ilvl w:val="0"/>
          <w:numId w:val="103"/>
        </w:numPr>
        <w:shd w:val="clear" w:color="auto" w:fill="auto"/>
        <w:spacing w:before="0" w:after="0" w:line="240" w:lineRule="auto"/>
        <w:rPr>
          <w:sz w:val="24"/>
          <w:szCs w:val="24"/>
        </w:rPr>
      </w:pPr>
      <w:r w:rsidRPr="00DE4F17">
        <w:rPr>
          <w:sz w:val="24"/>
          <w:szCs w:val="24"/>
        </w:rPr>
        <w:t>воспринимать разные точки зрения;</w:t>
      </w:r>
    </w:p>
    <w:p w:rsidR="00DE4F17" w:rsidRDefault="00514C54" w:rsidP="00FE5D3F">
      <w:pPr>
        <w:pStyle w:val="29"/>
        <w:numPr>
          <w:ilvl w:val="0"/>
          <w:numId w:val="103"/>
        </w:numPr>
        <w:shd w:val="clear" w:color="auto" w:fill="auto"/>
        <w:spacing w:before="0" w:after="0" w:line="240" w:lineRule="auto"/>
        <w:rPr>
          <w:sz w:val="24"/>
          <w:szCs w:val="24"/>
        </w:rPr>
      </w:pPr>
      <w:r w:rsidRPr="00DE4F17">
        <w:rPr>
          <w:sz w:val="24"/>
          <w:szCs w:val="24"/>
        </w:rPr>
        <w:t>в процессе учебного диалога отвечать на вопросы по изученному материалу;</w:t>
      </w:r>
    </w:p>
    <w:p w:rsidR="00514C54" w:rsidRPr="00DE4F17" w:rsidRDefault="00514C54" w:rsidP="00FE5D3F">
      <w:pPr>
        <w:pStyle w:val="29"/>
        <w:numPr>
          <w:ilvl w:val="0"/>
          <w:numId w:val="103"/>
        </w:numPr>
        <w:shd w:val="clear" w:color="auto" w:fill="auto"/>
        <w:spacing w:before="0" w:after="0" w:line="240" w:lineRule="auto"/>
        <w:rPr>
          <w:sz w:val="24"/>
          <w:szCs w:val="24"/>
        </w:rPr>
      </w:pPr>
      <w:r w:rsidRPr="00DE4F17">
        <w:rPr>
          <w:sz w:val="24"/>
          <w:szCs w:val="24"/>
        </w:rPr>
        <w:t>строить устное речевое высказывание об обозначении звуков буквами; о звуковом и буквенном составе слова.</w:t>
      </w:r>
    </w:p>
    <w:p w:rsidR="00514C54" w:rsidRPr="00514C54" w:rsidRDefault="00514C54" w:rsidP="00EE17DF">
      <w:pPr>
        <w:pStyle w:val="29"/>
        <w:shd w:val="clear" w:color="auto" w:fill="auto"/>
        <w:tabs>
          <w:tab w:val="left" w:pos="187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DE4F17" w:rsidRDefault="00514C54" w:rsidP="00FE5D3F">
      <w:pPr>
        <w:pStyle w:val="29"/>
        <w:numPr>
          <w:ilvl w:val="0"/>
          <w:numId w:val="104"/>
        </w:numPr>
        <w:shd w:val="clear" w:color="auto" w:fill="auto"/>
        <w:spacing w:before="0" w:after="0" w:line="240" w:lineRule="auto"/>
        <w:rPr>
          <w:sz w:val="24"/>
          <w:szCs w:val="24"/>
        </w:rPr>
      </w:pPr>
      <w:r w:rsidRPr="00514C54">
        <w:rPr>
          <w:sz w:val="24"/>
          <w:szCs w:val="24"/>
        </w:rPr>
        <w:t>определять последовательность учебных операций при проведении звукового анализа слова;</w:t>
      </w:r>
    </w:p>
    <w:p w:rsidR="00DE4F17" w:rsidRDefault="00514C54" w:rsidP="00FE5D3F">
      <w:pPr>
        <w:pStyle w:val="29"/>
        <w:numPr>
          <w:ilvl w:val="0"/>
          <w:numId w:val="104"/>
        </w:numPr>
        <w:shd w:val="clear" w:color="auto" w:fill="auto"/>
        <w:spacing w:before="0" w:after="0" w:line="240" w:lineRule="auto"/>
        <w:rPr>
          <w:sz w:val="24"/>
          <w:szCs w:val="24"/>
        </w:rPr>
      </w:pPr>
      <w:r w:rsidRPr="00DE4F17">
        <w:rPr>
          <w:sz w:val="24"/>
          <w:szCs w:val="24"/>
        </w:rPr>
        <w:t>определять последовательность учебных операций при списывании;</w:t>
      </w:r>
    </w:p>
    <w:p w:rsidR="00514C54" w:rsidRPr="00DE4F17" w:rsidRDefault="00514C54" w:rsidP="00FE5D3F">
      <w:pPr>
        <w:pStyle w:val="29"/>
        <w:numPr>
          <w:ilvl w:val="0"/>
          <w:numId w:val="104"/>
        </w:numPr>
        <w:shd w:val="clear" w:color="auto" w:fill="auto"/>
        <w:spacing w:before="0" w:after="0" w:line="240" w:lineRule="auto"/>
        <w:rPr>
          <w:sz w:val="24"/>
          <w:szCs w:val="24"/>
        </w:rPr>
      </w:pPr>
      <w:r w:rsidRPr="00DE4F17">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14C54" w:rsidRPr="00514C54" w:rsidRDefault="00514C54" w:rsidP="00EE17DF">
      <w:pPr>
        <w:pStyle w:val="29"/>
        <w:shd w:val="clear" w:color="auto" w:fill="auto"/>
        <w:tabs>
          <w:tab w:val="left" w:pos="1866"/>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DE4F17" w:rsidRDefault="00514C54" w:rsidP="00FE5D3F">
      <w:pPr>
        <w:pStyle w:val="29"/>
        <w:numPr>
          <w:ilvl w:val="0"/>
          <w:numId w:val="105"/>
        </w:numPr>
        <w:shd w:val="clear" w:color="auto" w:fill="auto"/>
        <w:spacing w:before="0" w:after="0" w:line="240" w:lineRule="auto"/>
        <w:rPr>
          <w:sz w:val="24"/>
          <w:szCs w:val="24"/>
        </w:rPr>
      </w:pPr>
      <w:r w:rsidRPr="00514C54">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514C54" w:rsidRPr="00DE4F17" w:rsidRDefault="00514C54" w:rsidP="00FE5D3F">
      <w:pPr>
        <w:pStyle w:val="29"/>
        <w:numPr>
          <w:ilvl w:val="0"/>
          <w:numId w:val="105"/>
        </w:numPr>
        <w:shd w:val="clear" w:color="auto" w:fill="auto"/>
        <w:spacing w:before="0" w:after="0" w:line="240" w:lineRule="auto"/>
        <w:rPr>
          <w:sz w:val="24"/>
          <w:szCs w:val="24"/>
        </w:rPr>
      </w:pPr>
      <w:r w:rsidRPr="00DE4F17">
        <w:rPr>
          <w:sz w:val="24"/>
          <w:szCs w:val="24"/>
        </w:rPr>
        <w:t>оценивать правильность написания букв, соединений букв, слов, предложений.</w:t>
      </w:r>
    </w:p>
    <w:p w:rsidR="00514C54" w:rsidRPr="00514C54" w:rsidRDefault="00514C54" w:rsidP="00EE17DF">
      <w:pPr>
        <w:pStyle w:val="29"/>
        <w:shd w:val="clear" w:color="auto" w:fill="auto"/>
        <w:tabs>
          <w:tab w:val="left" w:pos="1915"/>
        </w:tabs>
        <w:spacing w:before="0" w:after="0" w:line="240" w:lineRule="auto"/>
        <w:ind w:left="195"/>
        <w:rPr>
          <w:sz w:val="24"/>
          <w:szCs w:val="24"/>
        </w:rPr>
      </w:pPr>
      <w:r w:rsidRPr="00514C54">
        <w:rPr>
          <w:sz w:val="24"/>
          <w:szCs w:val="24"/>
        </w:rPr>
        <w:t>Совместная деятельность:</w:t>
      </w:r>
    </w:p>
    <w:p w:rsidR="00DE4F17" w:rsidRDefault="00514C54" w:rsidP="00FE5D3F">
      <w:pPr>
        <w:pStyle w:val="29"/>
        <w:numPr>
          <w:ilvl w:val="0"/>
          <w:numId w:val="106"/>
        </w:numPr>
        <w:shd w:val="clear" w:color="auto" w:fill="auto"/>
        <w:spacing w:before="0" w:after="0" w:line="240" w:lineRule="auto"/>
        <w:rPr>
          <w:sz w:val="24"/>
          <w:szCs w:val="24"/>
        </w:rPr>
      </w:pPr>
      <w:r w:rsidRPr="00514C54">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14C54" w:rsidRPr="00DE4F17" w:rsidRDefault="00514C54" w:rsidP="00FE5D3F">
      <w:pPr>
        <w:pStyle w:val="29"/>
        <w:numPr>
          <w:ilvl w:val="0"/>
          <w:numId w:val="106"/>
        </w:numPr>
        <w:shd w:val="clear" w:color="auto" w:fill="auto"/>
        <w:spacing w:before="0" w:after="0" w:line="240" w:lineRule="auto"/>
        <w:rPr>
          <w:sz w:val="24"/>
          <w:szCs w:val="24"/>
        </w:rPr>
      </w:pPr>
      <w:r w:rsidRPr="00DE4F17">
        <w:rPr>
          <w:sz w:val="24"/>
          <w:szCs w:val="24"/>
        </w:rPr>
        <w:t>ответственно выполнять свою часть работы.</w:t>
      </w:r>
    </w:p>
    <w:p w:rsidR="00514C54" w:rsidRPr="00514C54" w:rsidRDefault="00514C54" w:rsidP="00FE5D3F">
      <w:pPr>
        <w:pStyle w:val="29"/>
        <w:numPr>
          <w:ilvl w:val="1"/>
          <w:numId w:val="52"/>
        </w:numPr>
        <w:shd w:val="clear" w:color="auto" w:fill="auto"/>
        <w:tabs>
          <w:tab w:val="left" w:pos="1478"/>
        </w:tabs>
        <w:spacing w:before="0" w:after="0" w:line="240" w:lineRule="auto"/>
        <w:ind w:left="195" w:firstLine="0"/>
        <w:rPr>
          <w:sz w:val="24"/>
          <w:szCs w:val="24"/>
        </w:rPr>
      </w:pPr>
      <w:r w:rsidRPr="00514C54">
        <w:rPr>
          <w:sz w:val="24"/>
          <w:szCs w:val="24"/>
        </w:rPr>
        <w:t>Содержание обучения во 2 классе.</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lastRenderedPageBreak/>
        <w:t>Фонетика и графика.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514C54">
        <w:rPr>
          <w:sz w:val="24"/>
          <w:szCs w:val="24"/>
          <w:vertAlign w:val="superscript"/>
        </w:rPr>
        <w:t>5</w:t>
      </w:r>
      <w:r w:rsidRPr="00514C54">
        <w:rPr>
          <w:sz w:val="24"/>
          <w:szCs w:val="24"/>
        </w:rPr>
        <w:t>], [щ’]; обозначение при письме твёрдости и мягкости согласных звуков, функции букв «е», «ё», «ю», «я» (повторение изученного в 1 классе).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Парные и непарные по твёрдости - мягкости согласные звуки.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Парные и непарные по звонкости - глухости согласные звуки.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буквами «е», «ё», «ю», «я» (в начале слова и после гласных).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Деление слов на слоги (в том числе при стечении согласных).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Использование знания алфавита при работе со словарями.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4C54" w:rsidRPr="00514C54" w:rsidRDefault="00514C54" w:rsidP="00EE17DF">
      <w:pPr>
        <w:pStyle w:val="29"/>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Однозначные и многозначные слова (простые случаи, наблюдение).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Наблюдение за использованием в речи синонимов, антонимов.</w:t>
      </w:r>
    </w:p>
    <w:p w:rsidR="00514C54" w:rsidRPr="00514C54" w:rsidRDefault="00514C54" w:rsidP="00EE17DF">
      <w:pPr>
        <w:pStyle w:val="29"/>
        <w:shd w:val="clear" w:color="auto" w:fill="auto"/>
        <w:tabs>
          <w:tab w:val="left" w:pos="1684"/>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Суффикс как часть слова (наблюдение). Приставка как часть слова (наблюдение).</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9"/>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существительное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(«кто?», «что?»), употребление в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Глагол (ознакомление): общее значение, вопросы («что делать?», «что сделать?» и другие), употребление в речи.</w:t>
      </w:r>
    </w:p>
    <w:p w:rsidR="00514C54" w:rsidRPr="00514C54" w:rsidRDefault="00514C54" w:rsidP="00EE17DF">
      <w:pPr>
        <w:pStyle w:val="29"/>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прилагательное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(«какой?», «какая?», «какое?», «какие?»), употребление в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Предлог. Отличие предлогов от приставок. Наиболее распространённые предлоги: «в», «на», «из», «без», «над», «до», «у», «о», «об» и другие.</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Порядок слов в предложении; связь слов в предложении (повторение).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Виды предложений по цели высказывания: повествовательные, вопросительные, побудительные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 xml:space="preserve">Виды предложений по эмоциональной окраске (по интонации): восклицательные и </w:t>
      </w:r>
      <w:r w:rsidRPr="00514C54">
        <w:rPr>
          <w:sz w:val="24"/>
          <w:szCs w:val="24"/>
        </w:rPr>
        <w:lastRenderedPageBreak/>
        <w:t>невосклицательные предложения.</w:t>
      </w:r>
    </w:p>
    <w:p w:rsidR="00514C54" w:rsidRPr="00514C54" w:rsidRDefault="00514C54" w:rsidP="00EE17DF">
      <w:pPr>
        <w:pStyle w:val="29"/>
        <w:shd w:val="clear" w:color="auto" w:fill="auto"/>
        <w:tabs>
          <w:tab w:val="left" w:pos="1670"/>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разделительный мягкий знак;</w:t>
      </w:r>
    </w:p>
    <w:p w:rsidR="00514C54" w:rsidRPr="00514C54" w:rsidRDefault="00514C54" w:rsidP="00EE17DF">
      <w:pPr>
        <w:pStyle w:val="82"/>
        <w:shd w:val="clear" w:color="auto" w:fill="auto"/>
        <w:spacing w:line="240" w:lineRule="auto"/>
        <w:ind w:left="195" w:firstLine="0"/>
        <w:rPr>
          <w:sz w:val="24"/>
          <w:szCs w:val="24"/>
        </w:rPr>
      </w:pPr>
      <w:r w:rsidRPr="00514C54">
        <w:rPr>
          <w:rStyle w:val="83"/>
          <w:sz w:val="24"/>
          <w:szCs w:val="24"/>
        </w:rPr>
        <w:t xml:space="preserve">сочетания </w:t>
      </w:r>
      <w:r w:rsidRPr="00514C54">
        <w:rPr>
          <w:sz w:val="24"/>
          <w:szCs w:val="24"/>
        </w:rPr>
        <w:t>«чт», «щн», «нч»;</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проверяемые безударные гласные в корне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парные звонкие и глухие согласные в корне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прописная буква в именах собственных: имена, фамилии, отчества людей, клички животных, географические названия;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раздельное написание предлогов с именами существительными.</w:t>
      </w:r>
    </w:p>
    <w:p w:rsidR="00514C54" w:rsidRPr="00514C54" w:rsidRDefault="00514C54" w:rsidP="00EE17DF">
      <w:pPr>
        <w:pStyle w:val="29"/>
        <w:shd w:val="clear" w:color="auto" w:fill="auto"/>
        <w:tabs>
          <w:tab w:val="left" w:pos="1670"/>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Типы текстов: описание, повествование, рассуждение, их особенности (первичное ознакомление).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Поздравление и поздравительная открытка.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Подробное изложение повествовательного текста объёмом 30-45 слов с использованием вопросов.</w:t>
      </w:r>
    </w:p>
    <w:p w:rsidR="00514C54" w:rsidRPr="00514C54" w:rsidRDefault="00514C54" w:rsidP="00EE17DF">
      <w:pPr>
        <w:pStyle w:val="29"/>
        <w:shd w:val="clear" w:color="auto" w:fill="auto"/>
        <w:tabs>
          <w:tab w:val="left" w:pos="1738"/>
        </w:tabs>
        <w:spacing w:before="0" w:after="0" w:line="240" w:lineRule="auto"/>
        <w:ind w:left="195"/>
        <w:rPr>
          <w:sz w:val="24"/>
          <w:szCs w:val="24"/>
        </w:rPr>
      </w:pPr>
      <w:r w:rsidRPr="00514C54">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9"/>
        <w:shd w:val="clear" w:color="auto" w:fill="auto"/>
        <w:tabs>
          <w:tab w:val="left" w:pos="1945"/>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значение однокоренных (родственных) слов: указывать сходство и различие лексического значения;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 xml:space="preserve">сравнивать буквенную оболочку однокоренных (родственных) слов: выявлять случаи </w:t>
      </w:r>
      <w:r w:rsidRPr="00514C54">
        <w:rPr>
          <w:sz w:val="24"/>
          <w:szCs w:val="24"/>
        </w:rPr>
        <w:lastRenderedPageBreak/>
        <w:t>чередования;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основания для сравнения слов: на какой вопрос отвечают, что обозначают;</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характеризовать звуки по заданным параметрам;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признак, по которому проведена классификация звуков, букв, слов, предложений;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закономерности в процессе наблюдения за языковыми единицами;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ориентироваться в изученных понятиях (корень, окончание, текст); соотносить понятие с его краткой характеристикой.</w:t>
      </w:r>
    </w:p>
    <w:p w:rsidR="00514C54" w:rsidRPr="00514C54" w:rsidRDefault="00514C54" w:rsidP="00EE17DF">
      <w:pPr>
        <w:pStyle w:val="29"/>
        <w:shd w:val="clear" w:color="auto" w:fill="auto"/>
        <w:tabs>
          <w:tab w:val="left" w:pos="2005"/>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проводить по предложенному плану наблюдение за языковыми единицами (слово, предложение, текст);</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формулировать выводы и предлагать доказательства того, что слова являются (не являются) однокоренными (родственными).</w:t>
      </w:r>
    </w:p>
    <w:p w:rsidR="00514C54" w:rsidRPr="00514C54" w:rsidRDefault="00514C54" w:rsidP="00EE17DF">
      <w:pPr>
        <w:pStyle w:val="29"/>
        <w:shd w:val="clear" w:color="auto" w:fill="auto"/>
        <w:tabs>
          <w:tab w:val="left" w:pos="2005"/>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D60375" w:rsidRDefault="00514C54" w:rsidP="00EE17DF">
      <w:pPr>
        <w:pStyle w:val="29"/>
        <w:shd w:val="clear" w:color="auto" w:fill="auto"/>
        <w:tabs>
          <w:tab w:val="left" w:pos="7681"/>
        </w:tabs>
        <w:spacing w:before="0" w:after="0" w:line="240" w:lineRule="auto"/>
        <w:ind w:left="195"/>
        <w:rPr>
          <w:sz w:val="24"/>
          <w:szCs w:val="24"/>
        </w:rPr>
      </w:pPr>
      <w:r w:rsidRPr="00514C54">
        <w:rPr>
          <w:sz w:val="24"/>
          <w:szCs w:val="24"/>
        </w:rPr>
        <w:t>выбирать источник получения информации:</w:t>
      </w:r>
    </w:p>
    <w:p w:rsidR="00514C54" w:rsidRPr="00514C54" w:rsidRDefault="00514C54" w:rsidP="00EE17DF">
      <w:pPr>
        <w:pStyle w:val="29"/>
        <w:shd w:val="clear" w:color="auto" w:fill="auto"/>
        <w:tabs>
          <w:tab w:val="left" w:pos="7681"/>
        </w:tabs>
        <w:spacing w:before="0" w:after="0" w:line="240" w:lineRule="auto"/>
        <w:ind w:left="195"/>
        <w:rPr>
          <w:sz w:val="24"/>
          <w:szCs w:val="24"/>
        </w:rPr>
      </w:pPr>
      <w:r w:rsidRPr="00514C54">
        <w:rPr>
          <w:sz w:val="24"/>
          <w:szCs w:val="24"/>
        </w:rPr>
        <w:t>словарь учебника</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для получения информации;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с помощью словаря значения многозначных слов;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согласно заданному алгоритму находить в предложенном источнике информацию, представленную в явном виде;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514C54" w:rsidRPr="00514C54" w:rsidRDefault="00514C54" w:rsidP="00EE17DF">
      <w:pPr>
        <w:pStyle w:val="29"/>
        <w:shd w:val="clear" w:color="auto" w:fill="auto"/>
        <w:spacing w:before="0" w:after="6" w:line="240" w:lineRule="auto"/>
        <w:ind w:left="195"/>
        <w:jc w:val="left"/>
        <w:rPr>
          <w:sz w:val="24"/>
          <w:szCs w:val="24"/>
        </w:rPr>
      </w:pPr>
      <w:r w:rsidRPr="00514C54">
        <w:rPr>
          <w:sz w:val="24"/>
          <w:szCs w:val="24"/>
        </w:rPr>
        <w:t>таблице;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 помощью учителя на уроках русского языка создавать схемы, таблицы для представления информации.</w:t>
      </w:r>
    </w:p>
    <w:p w:rsidR="00514C54" w:rsidRPr="00514C54" w:rsidRDefault="00514C54" w:rsidP="00EE17DF">
      <w:pPr>
        <w:pStyle w:val="29"/>
        <w:shd w:val="clear" w:color="auto" w:fill="auto"/>
        <w:tabs>
          <w:tab w:val="left" w:pos="2005"/>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воспринимать и формулировать суждения о языковых единицах;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корректно и аргументированно высказывать своё мнение о результатах наблюдения за языковыми единицами;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устное диалогическое выказывание;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устно и письменно формулировать простые выводы на основе прочитанного или услышанного текста.</w:t>
      </w:r>
    </w:p>
    <w:p w:rsidR="00514C54" w:rsidRPr="00514C54" w:rsidRDefault="00514C54" w:rsidP="00EE17DF">
      <w:pPr>
        <w:pStyle w:val="29"/>
        <w:shd w:val="clear" w:color="auto" w:fill="auto"/>
        <w:tabs>
          <w:tab w:val="left" w:pos="200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планировать с помощью учителя действия по решению орфографической задачи;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9"/>
        <w:shd w:val="clear" w:color="auto" w:fill="auto"/>
        <w:tabs>
          <w:tab w:val="left" w:pos="2000"/>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с помощью учителя причины успеха (неудач) при выполнении заданий по русскому языку;</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14C54" w:rsidRPr="00514C54" w:rsidRDefault="00514C54" w:rsidP="00EE17DF">
      <w:pPr>
        <w:pStyle w:val="29"/>
        <w:shd w:val="clear" w:color="auto" w:fill="auto"/>
        <w:tabs>
          <w:tab w:val="left" w:pos="2054"/>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совместно обсуждать процесс и результат работы;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оценивать свой вклад в общий результат.</w:t>
      </w:r>
    </w:p>
    <w:p w:rsidR="00514C54" w:rsidRPr="00514C54" w:rsidRDefault="00514C54" w:rsidP="00FE5D3F">
      <w:pPr>
        <w:pStyle w:val="29"/>
        <w:numPr>
          <w:ilvl w:val="1"/>
          <w:numId w:val="52"/>
        </w:numPr>
        <w:shd w:val="clear" w:color="auto" w:fill="auto"/>
        <w:spacing w:before="0" w:after="0" w:line="240" w:lineRule="auto"/>
        <w:ind w:left="195" w:firstLine="0"/>
        <w:rPr>
          <w:sz w:val="24"/>
          <w:szCs w:val="24"/>
        </w:rPr>
      </w:pPr>
      <w:r w:rsidRPr="00514C54">
        <w:rPr>
          <w:sz w:val="24"/>
          <w:szCs w:val="24"/>
        </w:rPr>
        <w:lastRenderedPageBreak/>
        <w:t>Содержание обучения в 3 классе.</w:t>
      </w:r>
    </w:p>
    <w:p w:rsidR="00514C54" w:rsidRPr="00514C54" w:rsidRDefault="00514C54" w:rsidP="00EE17DF">
      <w:pPr>
        <w:pStyle w:val="29"/>
        <w:shd w:val="clear" w:color="auto" w:fill="auto"/>
        <w:tabs>
          <w:tab w:val="left" w:pos="1684"/>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514C54" w:rsidRPr="00514C54" w:rsidRDefault="00514C54" w:rsidP="00EE17DF">
      <w:pPr>
        <w:pStyle w:val="29"/>
        <w:shd w:val="clear" w:color="auto" w:fill="auto"/>
        <w:tabs>
          <w:tab w:val="left" w:pos="1684"/>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разделительными ь и ъ, в словах с непроизносимыми согласными.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Использование алфавита при работе со словарями, справочниками, каталогами.</w:t>
      </w:r>
    </w:p>
    <w:p w:rsidR="00514C54" w:rsidRPr="00514C54" w:rsidRDefault="00514C54" w:rsidP="00EE17DF">
      <w:pPr>
        <w:pStyle w:val="29"/>
        <w:shd w:val="clear" w:color="auto" w:fill="auto"/>
        <w:tabs>
          <w:tab w:val="left" w:pos="1684"/>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Использование орфоэпического словаря для решения практических задач.</w:t>
      </w:r>
    </w:p>
    <w:p w:rsidR="00514C54" w:rsidRPr="00514C54" w:rsidRDefault="00514C54" w:rsidP="00EE17DF">
      <w:pPr>
        <w:pStyle w:val="29"/>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Повторение: лексическое значение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Прямое и переносное значение слова (ознакомление). Устаревшие слова</w:t>
      </w:r>
    </w:p>
    <w:p w:rsidR="00514C54" w:rsidRPr="00514C54" w:rsidRDefault="00514C54" w:rsidP="00EE17DF">
      <w:pPr>
        <w:pStyle w:val="29"/>
        <w:shd w:val="clear" w:color="auto" w:fill="auto"/>
        <w:spacing w:before="0" w:after="6" w:line="240" w:lineRule="auto"/>
        <w:ind w:left="195"/>
        <w:jc w:val="left"/>
        <w:rPr>
          <w:sz w:val="24"/>
          <w:szCs w:val="24"/>
        </w:rPr>
      </w:pPr>
      <w:r w:rsidRPr="00514C54">
        <w:rPr>
          <w:sz w:val="24"/>
          <w:szCs w:val="24"/>
        </w:rPr>
        <w:t>(ознакомление).</w:t>
      </w:r>
    </w:p>
    <w:p w:rsidR="00514C54" w:rsidRPr="00514C54" w:rsidRDefault="00514C54" w:rsidP="00EE17DF">
      <w:pPr>
        <w:pStyle w:val="29"/>
        <w:shd w:val="clear" w:color="auto" w:fill="auto"/>
        <w:tabs>
          <w:tab w:val="left" w:pos="1629"/>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14C54" w:rsidRPr="00514C54" w:rsidRDefault="00514C54" w:rsidP="00EE17DF">
      <w:pPr>
        <w:pStyle w:val="29"/>
        <w:shd w:val="clear" w:color="auto" w:fill="auto"/>
        <w:tabs>
          <w:tab w:val="left" w:pos="162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Части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Частица «не», её значение.</w:t>
      </w:r>
    </w:p>
    <w:p w:rsidR="00514C54" w:rsidRPr="00514C54" w:rsidRDefault="00514C54" w:rsidP="00EE17DF">
      <w:pPr>
        <w:pStyle w:val="29"/>
        <w:shd w:val="clear" w:color="auto" w:fill="auto"/>
        <w:tabs>
          <w:tab w:val="left" w:pos="1689"/>
        </w:tabs>
        <w:spacing w:before="0" w:after="6" w:line="240" w:lineRule="auto"/>
        <w:ind w:left="195"/>
        <w:rPr>
          <w:sz w:val="24"/>
          <w:szCs w:val="24"/>
        </w:rPr>
      </w:pPr>
      <w:r w:rsidRPr="00514C54">
        <w:rPr>
          <w:sz w:val="24"/>
          <w:szCs w:val="24"/>
        </w:rPr>
        <w:t>Синтаксис.</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Наблюдение за однородными членами предложения с союзами «и», «а», «но» и без союзов.</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lastRenderedPageBreak/>
        <w:t>Орфография и пунктуация.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разделительный твёрдый знак;</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непроизносимые согласные в корне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мягкий знак после шипящих на конце имён существительных;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существительных (на уровне наблюдения);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прилагательных (на уровне наблюдения);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раздельное написание предлогов с личными местоимениями;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раздельное написание частицы не с глаголами.</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Особенности речевого этикета в условиях общения с людьми, плохо владеющими русским языком.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Определение типов текстов (повествование, описание, рассуждение) и создание собственных текстов заданного типа.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Жанр письма, объявления.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Изложение текста по коллективно или самостоятельно составленному плану.</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Изучающее чтение. Функции ознакомительного чтения, ситуации применения.</w:t>
      </w:r>
    </w:p>
    <w:p w:rsidR="00514C54" w:rsidRPr="00514C54" w:rsidRDefault="00514C54" w:rsidP="00EE17DF">
      <w:pPr>
        <w:pStyle w:val="29"/>
        <w:shd w:val="clear" w:color="auto" w:fill="auto"/>
        <w:tabs>
          <w:tab w:val="left" w:pos="1819"/>
        </w:tabs>
        <w:spacing w:before="0" w:after="0" w:line="240" w:lineRule="auto"/>
        <w:ind w:left="195"/>
        <w:rPr>
          <w:sz w:val="24"/>
          <w:szCs w:val="24"/>
        </w:rPr>
      </w:pPr>
      <w:r w:rsidRPr="00514C54">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9"/>
        <w:shd w:val="clear" w:color="auto" w:fill="auto"/>
        <w:tabs>
          <w:tab w:val="left" w:pos="1982"/>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грамматические признаки разных частей речи: выделять общие и различные грамматические признаки;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тему и основную мысль текста;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типы текстов (повествование, описание, рассуждение): выделять особенности каждого типа текста;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прямое и переносное значение слова;</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514C54" w:rsidRPr="00514C54" w:rsidRDefault="00514C54" w:rsidP="00D60375">
      <w:pPr>
        <w:pStyle w:val="29"/>
        <w:shd w:val="clear" w:color="auto" w:fill="auto"/>
        <w:tabs>
          <w:tab w:val="left" w:pos="3026"/>
          <w:tab w:val="left" w:pos="5320"/>
        </w:tabs>
        <w:spacing w:before="0" w:after="0" w:line="240" w:lineRule="auto"/>
        <w:ind w:left="195"/>
        <w:jc w:val="left"/>
        <w:rPr>
          <w:sz w:val="24"/>
          <w:szCs w:val="24"/>
        </w:rPr>
      </w:pPr>
      <w:r w:rsidRPr="00514C54">
        <w:rPr>
          <w:sz w:val="24"/>
          <w:szCs w:val="24"/>
        </w:rPr>
        <w:t>определять существенный признак для классификации звуко</w:t>
      </w:r>
      <w:r w:rsidR="00D60375">
        <w:rPr>
          <w:sz w:val="24"/>
          <w:szCs w:val="24"/>
        </w:rPr>
        <w:t xml:space="preserve">в, предложений; ориентироваться в изученных </w:t>
      </w:r>
      <w:r w:rsidRPr="00514C54">
        <w:rPr>
          <w:sz w:val="24"/>
          <w:szCs w:val="24"/>
        </w:rPr>
        <w:t>понятиях (подлеж</w:t>
      </w:r>
      <w:r w:rsidR="00D60375">
        <w:rPr>
          <w:sz w:val="24"/>
          <w:szCs w:val="24"/>
        </w:rPr>
        <w:t xml:space="preserve">ащее, сказуемое, </w:t>
      </w:r>
      <w:r w:rsidRPr="00514C54">
        <w:rPr>
          <w:sz w:val="24"/>
          <w:szCs w:val="24"/>
        </w:rPr>
        <w:t>второстепенные члены предложения, часть речи, склонение) и соотносить понятие с его краткой характеристикой.</w:t>
      </w:r>
    </w:p>
    <w:p w:rsidR="00514C54" w:rsidRPr="00514C54" w:rsidRDefault="00514C54" w:rsidP="00EE17DF">
      <w:pPr>
        <w:pStyle w:val="29"/>
        <w:shd w:val="clear" w:color="auto" w:fill="auto"/>
        <w:tabs>
          <w:tab w:val="left" w:pos="1999"/>
        </w:tabs>
        <w:spacing w:before="0" w:after="0" w:line="240" w:lineRule="auto"/>
        <w:ind w:left="195"/>
        <w:jc w:val="left"/>
        <w:rPr>
          <w:sz w:val="24"/>
          <w:szCs w:val="24"/>
        </w:rPr>
      </w:pPr>
      <w:r w:rsidRPr="00514C54">
        <w:rPr>
          <w:sz w:val="24"/>
          <w:szCs w:val="24"/>
        </w:rPr>
        <w:t xml:space="preserve">Базовые исследовательские действия как часть познавательных универсальных учебных </w:t>
      </w:r>
      <w:r w:rsidRPr="00514C54">
        <w:rPr>
          <w:sz w:val="24"/>
          <w:szCs w:val="24"/>
        </w:rPr>
        <w:lastRenderedPageBreak/>
        <w:t>действий:</w:t>
      </w:r>
    </w:p>
    <w:p w:rsidR="00D60375" w:rsidRDefault="00514C54" w:rsidP="00FE5D3F">
      <w:pPr>
        <w:pStyle w:val="29"/>
        <w:numPr>
          <w:ilvl w:val="0"/>
          <w:numId w:val="107"/>
        </w:numPr>
        <w:shd w:val="clear" w:color="auto" w:fill="auto"/>
        <w:spacing w:before="0" w:after="0" w:line="240" w:lineRule="auto"/>
        <w:jc w:val="left"/>
        <w:rPr>
          <w:sz w:val="24"/>
          <w:szCs w:val="24"/>
        </w:rPr>
      </w:pPr>
      <w:r w:rsidRPr="00514C54">
        <w:rPr>
          <w:sz w:val="24"/>
          <w:szCs w:val="24"/>
        </w:rPr>
        <w:t>определять разрыв между реальным и желательным качеством текста на основе предложенных учителем критериев;</w:t>
      </w:r>
    </w:p>
    <w:p w:rsidR="00D60375" w:rsidRDefault="00514C54" w:rsidP="00FE5D3F">
      <w:pPr>
        <w:pStyle w:val="29"/>
        <w:numPr>
          <w:ilvl w:val="0"/>
          <w:numId w:val="107"/>
        </w:numPr>
        <w:shd w:val="clear" w:color="auto" w:fill="auto"/>
        <w:spacing w:before="0" w:after="0" w:line="240" w:lineRule="auto"/>
        <w:jc w:val="left"/>
        <w:rPr>
          <w:sz w:val="24"/>
          <w:szCs w:val="24"/>
        </w:rPr>
      </w:pPr>
      <w:r w:rsidRPr="00D60375">
        <w:rPr>
          <w:sz w:val="24"/>
          <w:szCs w:val="24"/>
        </w:rPr>
        <w:t>с помощью учителя формулировать цель изменения текста, планировать действия по изменению текста;</w:t>
      </w:r>
    </w:p>
    <w:p w:rsidR="00D60375" w:rsidRDefault="00514C54" w:rsidP="00FE5D3F">
      <w:pPr>
        <w:pStyle w:val="29"/>
        <w:numPr>
          <w:ilvl w:val="0"/>
          <w:numId w:val="107"/>
        </w:numPr>
        <w:shd w:val="clear" w:color="auto" w:fill="auto"/>
        <w:spacing w:before="0" w:after="0" w:line="240" w:lineRule="auto"/>
        <w:jc w:val="left"/>
        <w:rPr>
          <w:sz w:val="24"/>
          <w:szCs w:val="24"/>
        </w:rPr>
      </w:pPr>
      <w:r w:rsidRPr="00D60375">
        <w:rPr>
          <w:sz w:val="24"/>
          <w:szCs w:val="24"/>
        </w:rPr>
        <w:t xml:space="preserve">высказывать предположение в процессе наблюдения за языковым материалом; </w:t>
      </w:r>
    </w:p>
    <w:p w:rsidR="00D60375" w:rsidRDefault="00514C54" w:rsidP="00FE5D3F">
      <w:pPr>
        <w:pStyle w:val="29"/>
        <w:numPr>
          <w:ilvl w:val="0"/>
          <w:numId w:val="107"/>
        </w:numPr>
        <w:shd w:val="clear" w:color="auto" w:fill="auto"/>
        <w:spacing w:before="0" w:after="0" w:line="240" w:lineRule="auto"/>
        <w:jc w:val="left"/>
        <w:rPr>
          <w:sz w:val="24"/>
          <w:szCs w:val="24"/>
        </w:rPr>
      </w:pPr>
      <w:r w:rsidRPr="00D60375">
        <w:rPr>
          <w:sz w:val="24"/>
          <w:szCs w:val="24"/>
        </w:rPr>
        <w:t>проводить по</w:t>
      </w:r>
      <w:r w:rsidRPr="00D60375">
        <w:rPr>
          <w:sz w:val="24"/>
          <w:szCs w:val="24"/>
        </w:rPr>
        <w:tab/>
        <w:t>предложенному</w:t>
      </w:r>
      <w:r w:rsidRPr="00D60375">
        <w:rPr>
          <w:sz w:val="24"/>
          <w:szCs w:val="24"/>
        </w:rPr>
        <w:tab/>
        <w:t>плану несложное лингвистическоемини-исследование, выполнять по предложенному плану проектное задание;</w:t>
      </w:r>
    </w:p>
    <w:p w:rsidR="00D60375" w:rsidRDefault="00514C54" w:rsidP="00FE5D3F">
      <w:pPr>
        <w:pStyle w:val="29"/>
        <w:numPr>
          <w:ilvl w:val="0"/>
          <w:numId w:val="107"/>
        </w:numPr>
        <w:shd w:val="clear" w:color="auto" w:fill="auto"/>
        <w:spacing w:before="0" w:after="0" w:line="240" w:lineRule="auto"/>
        <w:jc w:val="left"/>
        <w:rPr>
          <w:sz w:val="24"/>
          <w:szCs w:val="24"/>
        </w:rPr>
      </w:pPr>
      <w:r w:rsidRPr="00D60375">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14C54" w:rsidRPr="00D60375" w:rsidRDefault="00514C54" w:rsidP="00FE5D3F">
      <w:pPr>
        <w:pStyle w:val="29"/>
        <w:numPr>
          <w:ilvl w:val="0"/>
          <w:numId w:val="107"/>
        </w:numPr>
        <w:shd w:val="clear" w:color="auto" w:fill="auto"/>
        <w:spacing w:before="0" w:after="0" w:line="240" w:lineRule="auto"/>
        <w:jc w:val="left"/>
        <w:rPr>
          <w:sz w:val="24"/>
          <w:szCs w:val="24"/>
        </w:rPr>
      </w:pPr>
      <w:r w:rsidRPr="00D60375">
        <w:rPr>
          <w:sz w:val="24"/>
          <w:szCs w:val="24"/>
        </w:rPr>
        <w:t>выбирать наиболее подходящий для данной ситуации тип текста (на основе предложенных критериев).</w:t>
      </w:r>
    </w:p>
    <w:p w:rsidR="00514C54" w:rsidRPr="00514C54" w:rsidRDefault="00514C54" w:rsidP="00EE17DF">
      <w:pPr>
        <w:pStyle w:val="29"/>
        <w:shd w:val="clear" w:color="auto" w:fill="auto"/>
        <w:tabs>
          <w:tab w:val="left" w:pos="1999"/>
        </w:tabs>
        <w:spacing w:before="0" w:after="0" w:line="240" w:lineRule="auto"/>
        <w:ind w:left="195"/>
        <w:jc w:val="left"/>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выбирать источник получения информации при выполнении мини-исследования;</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анализировать текстовую, графическую, звуковую информацию в соответствии с учебной задачей;</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самостоятельно создавать схемы, таблицы для представления информации как результата наблюдения за языковыми единицами.</w:t>
      </w:r>
    </w:p>
    <w:p w:rsidR="00514C54" w:rsidRPr="00514C54" w:rsidRDefault="00514C54" w:rsidP="00EE17DF">
      <w:pPr>
        <w:pStyle w:val="29"/>
        <w:shd w:val="clear" w:color="auto" w:fill="auto"/>
        <w:tabs>
          <w:tab w:val="left" w:pos="2043"/>
        </w:tabs>
        <w:spacing w:before="0" w:after="0" w:line="240" w:lineRule="auto"/>
        <w:ind w:left="195"/>
        <w:rPr>
          <w:sz w:val="24"/>
          <w:szCs w:val="24"/>
        </w:rPr>
      </w:pPr>
      <w:r w:rsidRPr="00514C54">
        <w:rPr>
          <w:sz w:val="24"/>
          <w:szCs w:val="24"/>
        </w:rPr>
        <w:t>Общение как часть коммуникативных универсальных учебныхдействий: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речевое высказывание в соответствии с поставленной задачей;</w:t>
      </w:r>
    </w:p>
    <w:p w:rsidR="00514C54" w:rsidRPr="00514C54" w:rsidRDefault="00514C54" w:rsidP="00EE17DF">
      <w:pPr>
        <w:pStyle w:val="29"/>
        <w:shd w:val="clear" w:color="auto" w:fill="auto"/>
        <w:spacing w:before="0" w:after="0" w:line="240" w:lineRule="auto"/>
        <w:ind w:left="195" w:right="160"/>
        <w:rPr>
          <w:sz w:val="24"/>
          <w:szCs w:val="24"/>
        </w:rPr>
      </w:pPr>
      <w:r w:rsidRPr="00514C54">
        <w:rPr>
          <w:sz w:val="24"/>
          <w:szCs w:val="24"/>
        </w:rPr>
        <w:t>создавать устные и письменные тексты (описание, рассуждение, повествование), соответствующие ситуации общения;</w:t>
      </w:r>
    </w:p>
    <w:p w:rsidR="00514C54" w:rsidRPr="00514C54" w:rsidRDefault="00514C54" w:rsidP="00EE17DF">
      <w:pPr>
        <w:pStyle w:val="29"/>
        <w:shd w:val="clear" w:color="auto" w:fill="auto"/>
        <w:spacing w:before="0" w:after="0" w:line="240" w:lineRule="auto"/>
        <w:ind w:left="195" w:right="160"/>
        <w:rPr>
          <w:sz w:val="24"/>
          <w:szCs w:val="24"/>
        </w:rPr>
      </w:pPr>
      <w:r w:rsidRPr="00514C54">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514C54" w:rsidRPr="00514C54" w:rsidRDefault="00514C54" w:rsidP="00EE17DF">
      <w:pPr>
        <w:pStyle w:val="29"/>
        <w:shd w:val="clear" w:color="auto" w:fill="auto"/>
        <w:spacing w:before="0" w:after="0" w:line="240" w:lineRule="auto"/>
        <w:ind w:left="195" w:right="160"/>
        <w:rPr>
          <w:sz w:val="24"/>
          <w:szCs w:val="24"/>
        </w:rPr>
      </w:pPr>
      <w:r w:rsidRPr="00514C54">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9"/>
        <w:shd w:val="clear" w:color="auto" w:fill="auto"/>
        <w:tabs>
          <w:tab w:val="left" w:pos="2238"/>
        </w:tabs>
        <w:spacing w:before="0" w:after="0" w:line="240" w:lineRule="auto"/>
        <w:ind w:left="195" w:right="160"/>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планировать действия по решению орфографической задачи;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9"/>
        <w:shd w:val="clear" w:color="auto" w:fill="auto"/>
        <w:tabs>
          <w:tab w:val="left" w:pos="2242"/>
        </w:tabs>
        <w:spacing w:before="0" w:after="0" w:line="240" w:lineRule="auto"/>
        <w:ind w:left="195" w:right="160"/>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9"/>
        <w:shd w:val="clear" w:color="auto" w:fill="auto"/>
        <w:spacing w:before="0" w:after="0" w:line="240" w:lineRule="auto"/>
        <w:ind w:left="195" w:right="160"/>
        <w:rPr>
          <w:sz w:val="24"/>
          <w:szCs w:val="24"/>
        </w:rPr>
      </w:pPr>
      <w:r w:rsidRPr="00514C54">
        <w:rPr>
          <w:sz w:val="24"/>
          <w:szCs w:val="24"/>
        </w:rPr>
        <w:t>устанавливать причины успеха (неудач) при выполнении заданий по русскому языку;</w:t>
      </w:r>
    </w:p>
    <w:p w:rsidR="00514C54" w:rsidRPr="00514C54" w:rsidRDefault="00514C54" w:rsidP="00EE17DF">
      <w:pPr>
        <w:pStyle w:val="29"/>
        <w:shd w:val="clear" w:color="auto" w:fill="auto"/>
        <w:spacing w:before="0" w:after="0" w:line="240" w:lineRule="auto"/>
        <w:ind w:left="195" w:right="160"/>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4C54" w:rsidRPr="00514C54" w:rsidRDefault="00514C54" w:rsidP="00EE17DF">
      <w:pPr>
        <w:pStyle w:val="29"/>
        <w:shd w:val="clear" w:color="auto" w:fill="auto"/>
        <w:tabs>
          <w:tab w:val="left" w:pos="2256"/>
        </w:tabs>
        <w:spacing w:before="0" w:after="0" w:line="240" w:lineRule="auto"/>
        <w:ind w:left="195"/>
        <w:rPr>
          <w:sz w:val="24"/>
          <w:szCs w:val="24"/>
        </w:rPr>
      </w:pPr>
      <w:r w:rsidRPr="00514C54">
        <w:rPr>
          <w:sz w:val="24"/>
          <w:szCs w:val="24"/>
        </w:rPr>
        <w:t>Совместная деятельность:</w:t>
      </w:r>
    </w:p>
    <w:p w:rsidR="00D60375" w:rsidRDefault="00514C54" w:rsidP="00FE5D3F">
      <w:pPr>
        <w:pStyle w:val="29"/>
        <w:numPr>
          <w:ilvl w:val="0"/>
          <w:numId w:val="108"/>
        </w:numPr>
        <w:shd w:val="clear" w:color="auto" w:fill="auto"/>
        <w:spacing w:before="0" w:after="0" w:line="240" w:lineRule="auto"/>
        <w:ind w:right="160"/>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60375" w:rsidRDefault="00514C54" w:rsidP="00FE5D3F">
      <w:pPr>
        <w:pStyle w:val="29"/>
        <w:numPr>
          <w:ilvl w:val="0"/>
          <w:numId w:val="108"/>
        </w:numPr>
        <w:shd w:val="clear" w:color="auto" w:fill="auto"/>
        <w:spacing w:before="0" w:after="0" w:line="240" w:lineRule="auto"/>
        <w:ind w:right="160"/>
        <w:rPr>
          <w:sz w:val="24"/>
          <w:szCs w:val="24"/>
        </w:rPr>
      </w:pPr>
      <w:r w:rsidRPr="00D60375">
        <w:rPr>
          <w:sz w:val="24"/>
          <w:szCs w:val="24"/>
        </w:rPr>
        <w:t>выполнять совместные (в группах) проектные задания с использованием предложенных образцов;</w:t>
      </w:r>
    </w:p>
    <w:p w:rsidR="00D60375" w:rsidRDefault="00514C54" w:rsidP="00FE5D3F">
      <w:pPr>
        <w:pStyle w:val="29"/>
        <w:numPr>
          <w:ilvl w:val="0"/>
          <w:numId w:val="108"/>
        </w:numPr>
        <w:shd w:val="clear" w:color="auto" w:fill="auto"/>
        <w:spacing w:before="0" w:after="0" w:line="240" w:lineRule="auto"/>
        <w:ind w:right="160"/>
        <w:rPr>
          <w:sz w:val="24"/>
          <w:szCs w:val="24"/>
        </w:rPr>
      </w:pPr>
      <w:r w:rsidRPr="00D60375">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60375" w:rsidRDefault="00514C54" w:rsidP="00FE5D3F">
      <w:pPr>
        <w:pStyle w:val="29"/>
        <w:numPr>
          <w:ilvl w:val="0"/>
          <w:numId w:val="108"/>
        </w:numPr>
        <w:shd w:val="clear" w:color="auto" w:fill="auto"/>
        <w:spacing w:before="0" w:after="0" w:line="240" w:lineRule="auto"/>
        <w:ind w:right="160"/>
        <w:rPr>
          <w:sz w:val="24"/>
          <w:szCs w:val="24"/>
        </w:rPr>
      </w:pPr>
      <w:r w:rsidRPr="00D60375">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514C54" w:rsidRPr="00D60375" w:rsidRDefault="00514C54" w:rsidP="00FE5D3F">
      <w:pPr>
        <w:pStyle w:val="29"/>
        <w:numPr>
          <w:ilvl w:val="0"/>
          <w:numId w:val="108"/>
        </w:numPr>
        <w:shd w:val="clear" w:color="auto" w:fill="auto"/>
        <w:spacing w:before="0" w:after="0" w:line="240" w:lineRule="auto"/>
        <w:ind w:right="160"/>
        <w:rPr>
          <w:sz w:val="24"/>
          <w:szCs w:val="24"/>
        </w:rPr>
      </w:pPr>
      <w:r w:rsidRPr="00D60375">
        <w:rPr>
          <w:sz w:val="24"/>
          <w:szCs w:val="24"/>
        </w:rPr>
        <w:t>для достижения общего успеха деятельности.</w:t>
      </w:r>
    </w:p>
    <w:p w:rsidR="00514C54" w:rsidRPr="00514C54" w:rsidRDefault="00514C54" w:rsidP="00FE5D3F">
      <w:pPr>
        <w:pStyle w:val="29"/>
        <w:numPr>
          <w:ilvl w:val="1"/>
          <w:numId w:val="52"/>
        </w:numPr>
        <w:shd w:val="clear" w:color="auto" w:fill="auto"/>
        <w:spacing w:before="0" w:after="0" w:line="240" w:lineRule="auto"/>
        <w:ind w:left="195" w:firstLine="0"/>
        <w:rPr>
          <w:sz w:val="24"/>
          <w:szCs w:val="24"/>
        </w:rPr>
      </w:pPr>
      <w:r w:rsidRPr="00514C54">
        <w:rPr>
          <w:sz w:val="24"/>
          <w:szCs w:val="24"/>
        </w:rPr>
        <w:t>Содержание обучения в 4 классе.</w:t>
      </w:r>
    </w:p>
    <w:p w:rsidR="00514C54" w:rsidRPr="00514C54" w:rsidRDefault="00514C54" w:rsidP="00EE17DF">
      <w:pPr>
        <w:pStyle w:val="29"/>
        <w:shd w:val="clear" w:color="auto" w:fill="auto"/>
        <w:tabs>
          <w:tab w:val="left" w:pos="1885"/>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4C54" w:rsidRPr="00514C54" w:rsidRDefault="00514C54" w:rsidP="00EE17DF">
      <w:pPr>
        <w:pStyle w:val="29"/>
        <w:shd w:val="clear" w:color="auto" w:fill="auto"/>
        <w:tabs>
          <w:tab w:val="left" w:pos="1885"/>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 xml:space="preserve">Характеристика, сравнение, классификация звуков вне слова и в слове по заданным </w:t>
      </w:r>
      <w:r w:rsidRPr="00514C54">
        <w:rPr>
          <w:sz w:val="24"/>
          <w:szCs w:val="24"/>
        </w:rPr>
        <w:lastRenderedPageBreak/>
        <w:t>параметрам. Звуко-буквенный разбор слова (по отработанному алгоритму).</w:t>
      </w:r>
    </w:p>
    <w:p w:rsidR="00514C54" w:rsidRPr="00514C54" w:rsidRDefault="00514C54" w:rsidP="00EE17DF">
      <w:pPr>
        <w:pStyle w:val="29"/>
        <w:shd w:val="clear" w:color="auto" w:fill="auto"/>
        <w:tabs>
          <w:tab w:val="left" w:pos="188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Использование орфоэпических словарей русского языка при определении правильного произношения слов.</w:t>
      </w:r>
    </w:p>
    <w:p w:rsidR="00514C54" w:rsidRPr="00514C54" w:rsidRDefault="00514C54" w:rsidP="00EE17DF">
      <w:pPr>
        <w:pStyle w:val="29"/>
        <w:shd w:val="clear" w:color="auto" w:fill="auto"/>
        <w:tabs>
          <w:tab w:val="left" w:pos="1885"/>
        </w:tabs>
        <w:spacing w:before="0" w:after="0" w:line="240" w:lineRule="auto"/>
        <w:ind w:left="195"/>
        <w:rPr>
          <w:sz w:val="24"/>
          <w:szCs w:val="24"/>
        </w:rPr>
      </w:pPr>
      <w:r w:rsidRPr="00514C54">
        <w:rPr>
          <w:sz w:val="24"/>
          <w:szCs w:val="24"/>
        </w:rPr>
        <w:t>Лексика.</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Повторение и продолжение работы: наблюдение за использованием в речи синонимов, антонимов, устаревших слов (простые случаи).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Наблюдение за использованием в речи фразеологизмов (простые случаи).</w:t>
      </w:r>
    </w:p>
    <w:p w:rsidR="00514C54" w:rsidRPr="00514C54" w:rsidRDefault="00514C54" w:rsidP="00EE17DF">
      <w:pPr>
        <w:pStyle w:val="29"/>
        <w:shd w:val="clear" w:color="auto" w:fill="auto"/>
        <w:tabs>
          <w:tab w:val="left" w:pos="1885"/>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Основа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 неизменяемых слов (ознакомление).</w:t>
      </w:r>
    </w:p>
    <w:p w:rsidR="00514C54" w:rsidRPr="00514C54" w:rsidRDefault="00514C54" w:rsidP="00EE17DF">
      <w:pPr>
        <w:pStyle w:val="29"/>
        <w:shd w:val="clear" w:color="auto" w:fill="auto"/>
        <w:spacing w:before="0" w:after="0" w:line="240" w:lineRule="auto"/>
        <w:ind w:left="195" w:right="180"/>
        <w:rPr>
          <w:sz w:val="24"/>
          <w:szCs w:val="24"/>
        </w:rPr>
      </w:pPr>
      <w:r w:rsidRPr="00514C54">
        <w:rPr>
          <w:sz w:val="24"/>
          <w:szCs w:val="24"/>
        </w:rPr>
        <w:t>Значение наиболее употребляемых суффиксов изученных частей речи (ознакомление).</w:t>
      </w:r>
    </w:p>
    <w:p w:rsidR="00514C54" w:rsidRPr="00514C54" w:rsidRDefault="00514C54" w:rsidP="00EE17DF">
      <w:pPr>
        <w:pStyle w:val="29"/>
        <w:shd w:val="clear" w:color="auto" w:fill="auto"/>
        <w:tabs>
          <w:tab w:val="left" w:pos="1885"/>
        </w:tabs>
        <w:spacing w:before="0" w:after="102" w:line="240" w:lineRule="auto"/>
        <w:ind w:left="195"/>
        <w:rPr>
          <w:sz w:val="24"/>
          <w:szCs w:val="24"/>
        </w:rPr>
      </w:pPr>
      <w:r w:rsidRPr="00514C54">
        <w:rPr>
          <w:sz w:val="24"/>
          <w:szCs w:val="24"/>
        </w:rPr>
        <w:t>Морфология.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Части речи самостоятельные и служебные.</w:t>
      </w:r>
    </w:p>
    <w:p w:rsidR="00514C54" w:rsidRPr="00514C54" w:rsidRDefault="00514C54" w:rsidP="00EE17DF">
      <w:pPr>
        <w:pStyle w:val="29"/>
        <w:shd w:val="clear" w:color="auto" w:fill="auto"/>
        <w:tabs>
          <w:tab w:val="left" w:pos="8016"/>
          <w:tab w:val="left" w:pos="9312"/>
        </w:tabs>
        <w:spacing w:before="0" w:after="0" w:line="240" w:lineRule="auto"/>
        <w:ind w:left="195"/>
        <w:rPr>
          <w:sz w:val="24"/>
          <w:szCs w:val="24"/>
        </w:rPr>
      </w:pPr>
      <w:r w:rsidRPr="00514C54">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w:t>
      </w:r>
      <w:r w:rsidR="003F6F1B">
        <w:rPr>
          <w:sz w:val="24"/>
          <w:szCs w:val="24"/>
        </w:rPr>
        <w:t>уществительных на «-ов»,</w:t>
      </w:r>
      <w:r w:rsidR="003F6F1B">
        <w:rPr>
          <w:sz w:val="24"/>
          <w:szCs w:val="24"/>
        </w:rPr>
        <w:tab/>
        <w:t xml:space="preserve">«-ин», </w:t>
      </w:r>
      <w:r w:rsidRPr="00514C54">
        <w:rPr>
          <w:sz w:val="24"/>
          <w:szCs w:val="24"/>
        </w:rPr>
        <w:t>«-ий»);имена существительные 1,2, 3-го склонения (повторение изученного).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Несклоняемые имена существительные (ознакомление).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 xml:space="preserve">Местоимение. Личные местоимения (повторение). Личные местоимения </w:t>
      </w:r>
      <w:r w:rsidRPr="00514C54">
        <w:rPr>
          <w:sz w:val="24"/>
          <w:szCs w:val="24"/>
          <w:lang w:val="en-US" w:bidi="en-US"/>
        </w:rPr>
        <w:t>l</w:t>
      </w:r>
      <w:r w:rsidRPr="00514C54">
        <w:rPr>
          <w:sz w:val="24"/>
          <w:szCs w:val="24"/>
          <w:lang w:bidi="en-US"/>
        </w:rPr>
        <w:t>-</w:t>
      </w:r>
      <w:r w:rsidRPr="00514C54">
        <w:rPr>
          <w:sz w:val="24"/>
          <w:szCs w:val="24"/>
          <w:lang w:val="en-US" w:bidi="en-US"/>
        </w:rPr>
        <w:t>ro</w:t>
      </w:r>
      <w:r w:rsidRPr="00514C54">
        <w:rPr>
          <w:sz w:val="24"/>
          <w:szCs w:val="24"/>
        </w:rPr>
        <w:t>и 3-го лица единственного и множественного числа; склонение личных местоимений.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Наречие (общее представление). Значение, вопросы, употребление в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Предлог. Отличие предлогов от приставок (повторение).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Союз; союзы «и», «а», «но» в простых и сложных предложениях.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Частица «не», «её» значение (повторение).</w:t>
      </w:r>
    </w:p>
    <w:p w:rsidR="00514C54" w:rsidRPr="00514C54" w:rsidRDefault="00514C54" w:rsidP="00EE17DF">
      <w:pPr>
        <w:pStyle w:val="29"/>
        <w:shd w:val="clear" w:color="auto" w:fill="auto"/>
        <w:tabs>
          <w:tab w:val="left" w:pos="1673"/>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Связь между словами в словосочетании.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9"/>
        <w:shd w:val="clear" w:color="auto" w:fill="auto"/>
        <w:tabs>
          <w:tab w:val="left" w:pos="8228"/>
          <w:tab w:val="left" w:pos="8761"/>
        </w:tabs>
        <w:spacing w:before="0" w:after="0" w:line="240" w:lineRule="auto"/>
        <w:ind w:left="195"/>
        <w:rPr>
          <w:sz w:val="24"/>
          <w:szCs w:val="24"/>
        </w:rPr>
      </w:pPr>
      <w:r w:rsidRPr="00514C54">
        <w:rPr>
          <w:sz w:val="24"/>
          <w:szCs w:val="24"/>
        </w:rPr>
        <w:t>Повторение правил правописания, изученных в 1,2,3 классах.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lastRenderedPageBreak/>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безударные падежные окончания имён прилагательных;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мягкий знак после шипящих на конце глаголов в форме 2-го лица единственного числа;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наличие или отсутствие мягкого знака в глаголах на «-ться» и «-тся»;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безударные личные окончания глаголов;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знаки препинания в предложениях с однородными членами, соединёнными союзами «и», «а», «но» и без союзов.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Знаки препинания в сложном предложении, состоящем из двух простых (наблюдение).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Знаки препинания в предложении с прямой речью после слов автора (наблюдение).</w:t>
      </w:r>
    </w:p>
    <w:p w:rsidR="00514C54" w:rsidRPr="00514C54" w:rsidRDefault="00514C54" w:rsidP="00EE17DF">
      <w:pPr>
        <w:pStyle w:val="29"/>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Изложение (подробный устный и письменный пересказ текста; выборочный устный пересказ текста).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Сочинение как вид письменной работы.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14C54" w:rsidRPr="00514C54" w:rsidRDefault="00514C54" w:rsidP="00EE17DF">
      <w:pPr>
        <w:pStyle w:val="29"/>
        <w:shd w:val="clear" w:color="auto" w:fill="auto"/>
        <w:tabs>
          <w:tab w:val="left" w:pos="1819"/>
        </w:tabs>
        <w:spacing w:before="0" w:after="0" w:line="240" w:lineRule="auto"/>
        <w:ind w:left="195"/>
        <w:rPr>
          <w:sz w:val="24"/>
          <w:szCs w:val="24"/>
        </w:rPr>
      </w:pPr>
      <w:r w:rsidRPr="00514C54">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9"/>
        <w:shd w:val="clear" w:color="auto" w:fill="auto"/>
        <w:tabs>
          <w:tab w:val="left" w:pos="1987"/>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группировать слова на основании того, какой частью речи они являются;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объединять глаголы в группы по определённому признаку (например, время, спряжение);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объединять предложения по определённому признаку, самостоятельно устанавливать этот признак;</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классифицировать предложенные языковые единицы;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устно характеризовать языковые единицы по заданным признакам;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514C54" w:rsidRPr="00514C54" w:rsidRDefault="00514C54" w:rsidP="00EE17DF">
      <w:pPr>
        <w:pStyle w:val="29"/>
        <w:shd w:val="clear" w:color="auto" w:fill="auto"/>
        <w:spacing w:before="0" w:after="2" w:line="240" w:lineRule="auto"/>
        <w:ind w:left="195"/>
        <w:jc w:val="left"/>
        <w:rPr>
          <w:sz w:val="24"/>
          <w:szCs w:val="24"/>
        </w:rPr>
      </w:pPr>
      <w:r w:rsidRPr="00514C54">
        <w:rPr>
          <w:sz w:val="24"/>
          <w:szCs w:val="24"/>
        </w:rPr>
        <w:t>и соотносить понятие с его краткой характеристикой.</w:t>
      </w:r>
    </w:p>
    <w:p w:rsidR="00514C54" w:rsidRPr="00514C54" w:rsidRDefault="00514C54" w:rsidP="00EE17DF">
      <w:pPr>
        <w:pStyle w:val="29"/>
        <w:shd w:val="clear" w:color="auto" w:fill="auto"/>
        <w:tabs>
          <w:tab w:val="left" w:pos="1987"/>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проводить по предложенному алгоритму различные виды анализа (звуко-буквенный, морфемный, морфологический, синтаксический);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(практической) задачи на основе предложенного алгоритма;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прогнозировать возможное развитие речевой ситуации.</w:t>
      </w:r>
    </w:p>
    <w:p w:rsidR="00514C54" w:rsidRPr="00514C54" w:rsidRDefault="00514C54" w:rsidP="00EE17DF">
      <w:pPr>
        <w:pStyle w:val="29"/>
        <w:shd w:val="clear" w:color="auto" w:fill="auto"/>
        <w:tabs>
          <w:tab w:val="left" w:pos="1987"/>
        </w:tabs>
        <w:spacing w:before="0" w:after="0" w:line="240" w:lineRule="auto"/>
        <w:ind w:left="195"/>
        <w:rPr>
          <w:sz w:val="24"/>
          <w:szCs w:val="24"/>
        </w:rPr>
      </w:pPr>
      <w:r w:rsidRPr="00514C54">
        <w:rPr>
          <w:sz w:val="24"/>
          <w:szCs w:val="24"/>
        </w:rPr>
        <w:lastRenderedPageBreak/>
        <w:t>Работа с информацией как часть познавательных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самостоятельно создавать схемы, таблицы для представления информации.</w:t>
      </w:r>
    </w:p>
    <w:p w:rsidR="00514C54" w:rsidRPr="00514C54" w:rsidRDefault="00514C54" w:rsidP="00EE17DF">
      <w:pPr>
        <w:pStyle w:val="29"/>
        <w:shd w:val="clear" w:color="auto" w:fill="auto"/>
        <w:tabs>
          <w:tab w:val="left" w:pos="1983"/>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9"/>
        <w:shd w:val="clear" w:color="auto" w:fill="auto"/>
        <w:tabs>
          <w:tab w:val="left" w:pos="1978"/>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самостоятельно планировать действия по решению учебной задачи для получения результата;</w:t>
      </w:r>
    </w:p>
    <w:p w:rsidR="00514C54" w:rsidRPr="00514C54" w:rsidRDefault="00514C54" w:rsidP="00EE17DF">
      <w:pPr>
        <w:pStyle w:val="29"/>
        <w:shd w:val="clear" w:color="auto" w:fill="auto"/>
        <w:spacing w:before="0" w:after="0" w:line="240" w:lineRule="auto"/>
        <w:ind w:left="195" w:right="2900"/>
        <w:jc w:val="left"/>
        <w:rPr>
          <w:sz w:val="24"/>
          <w:szCs w:val="24"/>
        </w:rPr>
      </w:pPr>
      <w:r w:rsidRPr="00514C54">
        <w:rPr>
          <w:sz w:val="24"/>
          <w:szCs w:val="24"/>
        </w:rPr>
        <w:t>выстраивать последовательность выбранных действий; предвидеть трудности и возможные ошибки.</w:t>
      </w:r>
    </w:p>
    <w:p w:rsidR="00514C54" w:rsidRPr="00514C54" w:rsidRDefault="00514C54" w:rsidP="00EE17DF">
      <w:pPr>
        <w:pStyle w:val="29"/>
        <w:shd w:val="clear" w:color="auto" w:fill="auto"/>
        <w:tabs>
          <w:tab w:val="left" w:pos="1983"/>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контролировать процесс и результат выполнения задания, корректировать учебные действия для преодоления ошибок;</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принимать оценку своей работы.</w:t>
      </w:r>
    </w:p>
    <w:p w:rsidR="00514C54" w:rsidRPr="00514C54" w:rsidRDefault="00514C54" w:rsidP="00EE17DF">
      <w:pPr>
        <w:pStyle w:val="29"/>
        <w:shd w:val="clear" w:color="auto" w:fill="auto"/>
        <w:tabs>
          <w:tab w:val="left" w:pos="2012"/>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9"/>
        <w:shd w:val="clear" w:color="auto" w:fill="auto"/>
        <w:spacing w:before="0" w:after="0" w:line="240" w:lineRule="auto"/>
        <w:ind w:left="195" w:right="1040"/>
        <w:jc w:val="left"/>
        <w:rPr>
          <w:sz w:val="24"/>
          <w:szCs w:val="24"/>
        </w:rPr>
      </w:pPr>
      <w:r w:rsidRPr="00514C54">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 планов, идей.</w:t>
      </w:r>
    </w:p>
    <w:p w:rsidR="00514C54" w:rsidRPr="003F6F1B" w:rsidRDefault="00514C54" w:rsidP="00FE5D3F">
      <w:pPr>
        <w:pStyle w:val="29"/>
        <w:numPr>
          <w:ilvl w:val="1"/>
          <w:numId w:val="52"/>
        </w:numPr>
        <w:shd w:val="clear" w:color="auto" w:fill="auto"/>
        <w:tabs>
          <w:tab w:val="left" w:pos="1545"/>
        </w:tabs>
        <w:spacing w:before="0" w:after="0" w:line="240" w:lineRule="auto"/>
        <w:ind w:left="195" w:firstLine="0"/>
        <w:rPr>
          <w:b/>
          <w:sz w:val="24"/>
          <w:szCs w:val="24"/>
        </w:rPr>
      </w:pPr>
      <w:r w:rsidRPr="003F6F1B">
        <w:rPr>
          <w:b/>
          <w:sz w:val="24"/>
          <w:szCs w:val="24"/>
        </w:rPr>
        <w:t>Планируемые результаты освоения программы по русскому языку на уровне начального общего образования.</w:t>
      </w:r>
    </w:p>
    <w:p w:rsidR="00514C54" w:rsidRPr="00514C54" w:rsidRDefault="00514C54" w:rsidP="00EE17DF">
      <w:pPr>
        <w:pStyle w:val="29"/>
        <w:shd w:val="clear" w:color="auto" w:fill="auto"/>
        <w:tabs>
          <w:tab w:val="left" w:pos="1752"/>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514C54" w:rsidRPr="00514C54" w:rsidRDefault="00514C54" w:rsidP="00FE5D3F">
      <w:pPr>
        <w:pStyle w:val="29"/>
        <w:numPr>
          <w:ilvl w:val="0"/>
          <w:numId w:val="49"/>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14C54" w:rsidRPr="00514C54" w:rsidRDefault="00514C54" w:rsidP="00FE5D3F">
      <w:pPr>
        <w:pStyle w:val="29"/>
        <w:numPr>
          <w:ilvl w:val="0"/>
          <w:numId w:val="49"/>
        </w:numPr>
        <w:shd w:val="clear" w:color="auto" w:fill="auto"/>
        <w:tabs>
          <w:tab w:val="left" w:pos="1144"/>
        </w:tabs>
        <w:spacing w:before="0" w:after="0" w:line="240" w:lineRule="auto"/>
        <w:ind w:left="195"/>
        <w:rPr>
          <w:sz w:val="24"/>
          <w:szCs w:val="24"/>
        </w:rPr>
      </w:pPr>
      <w:r w:rsidRPr="00514C54">
        <w:rPr>
          <w:sz w:val="24"/>
          <w:szCs w:val="24"/>
        </w:rPr>
        <w:lastRenderedPageBreak/>
        <w:t>духовно-нравственное воспитание: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осознание языка как одной из главных духовно-нравственных ценностей народа;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признание индивидуальности каждого человека с использованием собственного жизненного и читательского опыта;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14C54" w:rsidRPr="00514C54" w:rsidRDefault="00514C54" w:rsidP="00FE5D3F">
      <w:pPr>
        <w:pStyle w:val="29"/>
        <w:numPr>
          <w:ilvl w:val="0"/>
          <w:numId w:val="49"/>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стремление к самовыражению в искусстве слова; осознание важности русского языка как средства общения и самовыражения;</w:t>
      </w:r>
    </w:p>
    <w:p w:rsidR="00514C54" w:rsidRPr="00514C54" w:rsidRDefault="00514C54" w:rsidP="00FE5D3F">
      <w:pPr>
        <w:pStyle w:val="29"/>
        <w:numPr>
          <w:ilvl w:val="0"/>
          <w:numId w:val="49"/>
        </w:numPr>
        <w:shd w:val="clear" w:color="auto" w:fill="auto"/>
        <w:tabs>
          <w:tab w:val="left" w:pos="1126"/>
        </w:tabs>
        <w:spacing w:before="0" w:after="0" w:line="240" w:lineRule="auto"/>
        <w:ind w:left="195"/>
        <w:rPr>
          <w:sz w:val="24"/>
          <w:szCs w:val="24"/>
        </w:rPr>
      </w:pPr>
      <w:r w:rsidRPr="00514C54">
        <w:rPr>
          <w:sz w:val="24"/>
          <w:szCs w:val="24"/>
        </w:rPr>
        <w:t>физическое воспитание, формирование культуры здоровья и эмоционального благополучия: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514C54" w:rsidRPr="00514C54" w:rsidRDefault="00514C54" w:rsidP="00FE5D3F">
      <w:pPr>
        <w:pStyle w:val="29"/>
        <w:numPr>
          <w:ilvl w:val="0"/>
          <w:numId w:val="49"/>
        </w:numPr>
        <w:shd w:val="clear" w:color="auto" w:fill="auto"/>
        <w:tabs>
          <w:tab w:val="left" w:pos="1176"/>
        </w:tabs>
        <w:spacing w:before="0" w:after="0" w:line="240" w:lineRule="auto"/>
        <w:ind w:left="195"/>
        <w:rPr>
          <w:sz w:val="24"/>
          <w:szCs w:val="24"/>
        </w:rPr>
      </w:pPr>
      <w:r w:rsidRPr="00514C54">
        <w:rPr>
          <w:sz w:val="24"/>
          <w:szCs w:val="24"/>
        </w:rPr>
        <w:t>трудовое воспитание: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14C54" w:rsidRPr="00514C54" w:rsidRDefault="00514C54" w:rsidP="00FE5D3F">
      <w:pPr>
        <w:pStyle w:val="29"/>
        <w:numPr>
          <w:ilvl w:val="0"/>
          <w:numId w:val="49"/>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бережное отношение к природе, формируемое в процессе работы с текстами;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неприятие действий, приносящих вред природе;</w:t>
      </w:r>
    </w:p>
    <w:p w:rsidR="00514C54" w:rsidRPr="00514C54" w:rsidRDefault="00514C54" w:rsidP="00FE5D3F">
      <w:pPr>
        <w:pStyle w:val="29"/>
        <w:numPr>
          <w:ilvl w:val="0"/>
          <w:numId w:val="49"/>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4C54" w:rsidRPr="00514C54" w:rsidRDefault="00514C54" w:rsidP="00EE17DF">
      <w:pPr>
        <w:pStyle w:val="29"/>
        <w:shd w:val="clear" w:color="auto" w:fill="auto"/>
        <w:tabs>
          <w:tab w:val="left" w:pos="1779"/>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D60375" w:rsidRDefault="00514C54" w:rsidP="00FE5D3F">
      <w:pPr>
        <w:pStyle w:val="29"/>
        <w:numPr>
          <w:ilvl w:val="0"/>
          <w:numId w:val="109"/>
        </w:numPr>
        <w:shd w:val="clear" w:color="auto" w:fill="auto"/>
        <w:spacing w:before="0" w:after="0" w:line="240" w:lineRule="auto"/>
        <w:rPr>
          <w:sz w:val="24"/>
          <w:szCs w:val="24"/>
        </w:rPr>
      </w:pPr>
      <w:r w:rsidRPr="00514C54">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D60375" w:rsidRDefault="00514C54" w:rsidP="00FE5D3F">
      <w:pPr>
        <w:pStyle w:val="29"/>
        <w:numPr>
          <w:ilvl w:val="0"/>
          <w:numId w:val="109"/>
        </w:numPr>
        <w:shd w:val="clear" w:color="auto" w:fill="auto"/>
        <w:spacing w:before="0" w:after="0" w:line="240" w:lineRule="auto"/>
        <w:rPr>
          <w:sz w:val="24"/>
          <w:szCs w:val="24"/>
        </w:rPr>
      </w:pPr>
      <w:r w:rsidRPr="00D60375">
        <w:rPr>
          <w:sz w:val="24"/>
          <w:szCs w:val="24"/>
        </w:rPr>
        <w:t>объединять объекты (языковые единицы) по определённому признаку;</w:t>
      </w:r>
    </w:p>
    <w:p w:rsidR="00D60375" w:rsidRDefault="00514C54" w:rsidP="00FE5D3F">
      <w:pPr>
        <w:pStyle w:val="29"/>
        <w:numPr>
          <w:ilvl w:val="0"/>
          <w:numId w:val="109"/>
        </w:numPr>
        <w:shd w:val="clear" w:color="auto" w:fill="auto"/>
        <w:spacing w:before="0" w:after="0" w:line="240" w:lineRule="auto"/>
        <w:rPr>
          <w:sz w:val="24"/>
          <w:szCs w:val="24"/>
        </w:rPr>
      </w:pPr>
      <w:r w:rsidRPr="00D60375">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60375" w:rsidRDefault="00514C54" w:rsidP="00FE5D3F">
      <w:pPr>
        <w:pStyle w:val="29"/>
        <w:numPr>
          <w:ilvl w:val="0"/>
          <w:numId w:val="109"/>
        </w:numPr>
        <w:shd w:val="clear" w:color="auto" w:fill="auto"/>
        <w:spacing w:before="0" w:after="0" w:line="240" w:lineRule="auto"/>
        <w:rPr>
          <w:sz w:val="24"/>
          <w:szCs w:val="24"/>
        </w:rPr>
      </w:pPr>
      <w:r w:rsidRPr="00D60375">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60375" w:rsidRDefault="00514C54" w:rsidP="00FE5D3F">
      <w:pPr>
        <w:pStyle w:val="29"/>
        <w:numPr>
          <w:ilvl w:val="0"/>
          <w:numId w:val="109"/>
        </w:numPr>
        <w:shd w:val="clear" w:color="auto" w:fill="auto"/>
        <w:spacing w:before="0" w:after="0" w:line="240" w:lineRule="auto"/>
        <w:rPr>
          <w:sz w:val="24"/>
          <w:szCs w:val="24"/>
        </w:rPr>
      </w:pPr>
      <w:r w:rsidRPr="00D60375">
        <w:rPr>
          <w:sz w:val="24"/>
          <w:szCs w:val="24"/>
        </w:rPr>
        <w:t xml:space="preserve">выявлять недостаток информации для решения учебной и практической задачи на основе </w:t>
      </w:r>
      <w:r w:rsidRPr="00D60375">
        <w:rPr>
          <w:sz w:val="24"/>
          <w:szCs w:val="24"/>
        </w:rPr>
        <w:lastRenderedPageBreak/>
        <w:t>предложенного алгоритма, формулировать запрос на дополнительную информацию;</w:t>
      </w:r>
    </w:p>
    <w:p w:rsidR="00514C54" w:rsidRPr="00D60375" w:rsidRDefault="00514C54" w:rsidP="00FE5D3F">
      <w:pPr>
        <w:pStyle w:val="29"/>
        <w:numPr>
          <w:ilvl w:val="0"/>
          <w:numId w:val="109"/>
        </w:numPr>
        <w:shd w:val="clear" w:color="auto" w:fill="auto"/>
        <w:spacing w:before="0" w:after="0" w:line="240" w:lineRule="auto"/>
        <w:rPr>
          <w:sz w:val="24"/>
          <w:szCs w:val="24"/>
        </w:rPr>
      </w:pPr>
      <w:r w:rsidRPr="00D60375">
        <w:rPr>
          <w:sz w:val="24"/>
          <w:szCs w:val="24"/>
        </w:rPr>
        <w:t>устанавливать причинно-следственные связи в ситуациях наблюдения за языковым материалом, делать выводы.</w:t>
      </w:r>
    </w:p>
    <w:p w:rsidR="00514C54" w:rsidRPr="00514C54" w:rsidRDefault="00514C54" w:rsidP="00EE17DF">
      <w:pPr>
        <w:pStyle w:val="29"/>
        <w:shd w:val="clear" w:color="auto" w:fill="auto"/>
        <w:tabs>
          <w:tab w:val="left" w:pos="1976"/>
        </w:tabs>
        <w:spacing w:before="0" w:after="0" w:line="240" w:lineRule="auto"/>
        <w:ind w:left="195"/>
        <w:rPr>
          <w:sz w:val="24"/>
          <w:szCs w:val="24"/>
        </w:rPr>
      </w:pPr>
      <w:r w:rsidRPr="00514C5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60375" w:rsidRDefault="00514C54" w:rsidP="00FE5D3F">
      <w:pPr>
        <w:pStyle w:val="29"/>
        <w:numPr>
          <w:ilvl w:val="0"/>
          <w:numId w:val="110"/>
        </w:numPr>
        <w:shd w:val="clear" w:color="auto" w:fill="auto"/>
        <w:spacing w:before="0" w:after="0" w:line="240" w:lineRule="auto"/>
        <w:rPr>
          <w:sz w:val="24"/>
          <w:szCs w:val="24"/>
        </w:rPr>
      </w:pPr>
      <w:r w:rsidRPr="00514C54">
        <w:rPr>
          <w:sz w:val="24"/>
          <w:szCs w:val="24"/>
        </w:rPr>
        <w:t>с помощью учителя формулировать цель, планировать изменения языкового объекта, речевой ситуации;</w:t>
      </w:r>
    </w:p>
    <w:p w:rsidR="00D60375" w:rsidRDefault="00514C54" w:rsidP="00FE5D3F">
      <w:pPr>
        <w:pStyle w:val="29"/>
        <w:numPr>
          <w:ilvl w:val="0"/>
          <w:numId w:val="110"/>
        </w:numPr>
        <w:shd w:val="clear" w:color="auto" w:fill="auto"/>
        <w:spacing w:before="0" w:after="0" w:line="240" w:lineRule="auto"/>
        <w:rPr>
          <w:sz w:val="24"/>
          <w:szCs w:val="24"/>
        </w:rPr>
      </w:pPr>
      <w:r w:rsidRPr="00D60375">
        <w:rPr>
          <w:sz w:val="24"/>
          <w:szCs w:val="24"/>
        </w:rPr>
        <w:t>сравнивать несколько вариантов выполнения задания, выбирать наиболее целесообразный (на основе предложенных критериев);</w:t>
      </w:r>
    </w:p>
    <w:p w:rsidR="00D60375" w:rsidRDefault="00514C54" w:rsidP="00FE5D3F">
      <w:pPr>
        <w:pStyle w:val="29"/>
        <w:numPr>
          <w:ilvl w:val="0"/>
          <w:numId w:val="110"/>
        </w:numPr>
        <w:shd w:val="clear" w:color="auto" w:fill="auto"/>
        <w:spacing w:before="0" w:after="0" w:line="240" w:lineRule="auto"/>
        <w:rPr>
          <w:sz w:val="24"/>
          <w:szCs w:val="24"/>
        </w:rPr>
      </w:pPr>
      <w:r w:rsidRPr="00D60375">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D60375" w:rsidRDefault="00514C54" w:rsidP="00FE5D3F">
      <w:pPr>
        <w:pStyle w:val="29"/>
        <w:numPr>
          <w:ilvl w:val="0"/>
          <w:numId w:val="110"/>
        </w:numPr>
        <w:shd w:val="clear" w:color="auto" w:fill="auto"/>
        <w:spacing w:before="0" w:after="0" w:line="240" w:lineRule="auto"/>
        <w:rPr>
          <w:sz w:val="24"/>
          <w:szCs w:val="24"/>
        </w:rPr>
      </w:pPr>
      <w:r w:rsidRPr="00D60375">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4C54" w:rsidRPr="00D60375" w:rsidRDefault="00514C54" w:rsidP="00FE5D3F">
      <w:pPr>
        <w:pStyle w:val="29"/>
        <w:numPr>
          <w:ilvl w:val="0"/>
          <w:numId w:val="110"/>
        </w:numPr>
        <w:shd w:val="clear" w:color="auto" w:fill="auto"/>
        <w:spacing w:before="0" w:after="0" w:line="240" w:lineRule="auto"/>
        <w:rPr>
          <w:sz w:val="24"/>
          <w:szCs w:val="24"/>
        </w:rPr>
      </w:pPr>
      <w:r w:rsidRPr="00D60375">
        <w:rPr>
          <w:sz w:val="24"/>
          <w:szCs w:val="24"/>
        </w:rPr>
        <w:t>прогнозировать возможное развитие процессов, событий и их последствия в аналогичных или сходных ситуациях.</w:t>
      </w:r>
    </w:p>
    <w:p w:rsidR="00514C54" w:rsidRPr="00514C54" w:rsidRDefault="00514C54" w:rsidP="00EE17DF">
      <w:pPr>
        <w:pStyle w:val="29"/>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D60375" w:rsidRDefault="00514C54" w:rsidP="00FE5D3F">
      <w:pPr>
        <w:pStyle w:val="29"/>
        <w:numPr>
          <w:ilvl w:val="0"/>
          <w:numId w:val="111"/>
        </w:numPr>
        <w:shd w:val="clear" w:color="auto" w:fill="auto"/>
        <w:spacing w:before="0" w:after="0" w:line="240" w:lineRule="auto"/>
        <w:rPr>
          <w:sz w:val="24"/>
          <w:szCs w:val="24"/>
        </w:rPr>
      </w:pPr>
      <w:r w:rsidRPr="00514C54">
        <w:rPr>
          <w:sz w:val="24"/>
          <w:szCs w:val="24"/>
        </w:rPr>
        <w:t>выбирать источник получения информации: нужный словарь для получения запрашиваемой информации, для уточнения;</w:t>
      </w:r>
    </w:p>
    <w:p w:rsidR="00D60375" w:rsidRDefault="00514C54" w:rsidP="00FE5D3F">
      <w:pPr>
        <w:pStyle w:val="29"/>
        <w:numPr>
          <w:ilvl w:val="0"/>
          <w:numId w:val="111"/>
        </w:numPr>
        <w:shd w:val="clear" w:color="auto" w:fill="auto"/>
        <w:spacing w:before="0" w:after="0" w:line="240" w:lineRule="auto"/>
        <w:rPr>
          <w:sz w:val="24"/>
          <w:szCs w:val="24"/>
        </w:rPr>
      </w:pPr>
      <w:r w:rsidRPr="00D60375">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D60375" w:rsidRDefault="00514C54" w:rsidP="00FE5D3F">
      <w:pPr>
        <w:pStyle w:val="29"/>
        <w:numPr>
          <w:ilvl w:val="0"/>
          <w:numId w:val="111"/>
        </w:numPr>
        <w:shd w:val="clear" w:color="auto" w:fill="auto"/>
        <w:spacing w:before="0" w:after="0" w:line="240" w:lineRule="auto"/>
        <w:rPr>
          <w:sz w:val="24"/>
          <w:szCs w:val="24"/>
        </w:rPr>
      </w:pPr>
      <w:r w:rsidRPr="00D60375">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60375" w:rsidRDefault="00514C54" w:rsidP="00FE5D3F">
      <w:pPr>
        <w:pStyle w:val="29"/>
        <w:numPr>
          <w:ilvl w:val="0"/>
          <w:numId w:val="111"/>
        </w:numPr>
        <w:shd w:val="clear" w:color="auto" w:fill="auto"/>
        <w:spacing w:before="0" w:after="0" w:line="240" w:lineRule="auto"/>
        <w:rPr>
          <w:sz w:val="24"/>
          <w:szCs w:val="24"/>
        </w:rPr>
      </w:pPr>
      <w:r w:rsidRPr="00D60375">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60375" w:rsidRDefault="00514C54" w:rsidP="00FE5D3F">
      <w:pPr>
        <w:pStyle w:val="29"/>
        <w:numPr>
          <w:ilvl w:val="0"/>
          <w:numId w:val="111"/>
        </w:numPr>
        <w:shd w:val="clear" w:color="auto" w:fill="auto"/>
        <w:spacing w:before="0" w:after="0" w:line="240" w:lineRule="auto"/>
        <w:rPr>
          <w:sz w:val="24"/>
          <w:szCs w:val="24"/>
        </w:rPr>
      </w:pPr>
      <w:r w:rsidRPr="00D60375">
        <w:rPr>
          <w:sz w:val="24"/>
          <w:szCs w:val="24"/>
        </w:rPr>
        <w:t>анализировать и создавать текстовую, видео-, графическую, звуковую информацию в соответствии с учебной задачей;</w:t>
      </w:r>
    </w:p>
    <w:p w:rsidR="00514C54" w:rsidRPr="00D60375" w:rsidRDefault="00514C54" w:rsidP="00FE5D3F">
      <w:pPr>
        <w:pStyle w:val="29"/>
        <w:numPr>
          <w:ilvl w:val="0"/>
          <w:numId w:val="111"/>
        </w:numPr>
        <w:shd w:val="clear" w:color="auto" w:fill="auto"/>
        <w:spacing w:before="0" w:after="0" w:line="240" w:lineRule="auto"/>
        <w:rPr>
          <w:sz w:val="24"/>
          <w:szCs w:val="24"/>
        </w:rPr>
      </w:pPr>
      <w:r w:rsidRPr="00D60375">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4C54" w:rsidRPr="00514C54" w:rsidRDefault="00514C54" w:rsidP="00EE17DF">
      <w:pPr>
        <w:pStyle w:val="29"/>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общения как часть коммуникативных универсальных учебных действий:</w:t>
      </w:r>
    </w:p>
    <w:p w:rsidR="00D60375" w:rsidRDefault="00514C54" w:rsidP="00FE5D3F">
      <w:pPr>
        <w:pStyle w:val="29"/>
        <w:numPr>
          <w:ilvl w:val="0"/>
          <w:numId w:val="112"/>
        </w:numPr>
        <w:shd w:val="clear" w:color="auto" w:fill="auto"/>
        <w:spacing w:before="0" w:after="0" w:line="240" w:lineRule="auto"/>
        <w:rPr>
          <w:sz w:val="24"/>
          <w:szCs w:val="24"/>
        </w:rPr>
      </w:pPr>
      <w:r w:rsidRPr="00514C54">
        <w:rPr>
          <w:sz w:val="24"/>
          <w:szCs w:val="24"/>
        </w:rPr>
        <w:t>воспринимать и формулировать суждения, выражать эмоции в соответствии с целями и условиями общения в знакомой среде;</w:t>
      </w:r>
    </w:p>
    <w:p w:rsidR="00D60375" w:rsidRDefault="00514C54" w:rsidP="00FE5D3F">
      <w:pPr>
        <w:pStyle w:val="29"/>
        <w:numPr>
          <w:ilvl w:val="0"/>
          <w:numId w:val="112"/>
        </w:numPr>
        <w:shd w:val="clear" w:color="auto" w:fill="auto"/>
        <w:spacing w:before="0" w:after="0" w:line="240" w:lineRule="auto"/>
        <w:rPr>
          <w:sz w:val="24"/>
          <w:szCs w:val="24"/>
        </w:rPr>
      </w:pPr>
      <w:r w:rsidRPr="00D60375">
        <w:rPr>
          <w:sz w:val="24"/>
          <w:szCs w:val="24"/>
        </w:rPr>
        <w:t>проявлять уважительное отношение к собеседнику, соблюдать правила ведения диалоги и дискуссии;</w:t>
      </w:r>
    </w:p>
    <w:p w:rsidR="00D60375" w:rsidRDefault="00514C54" w:rsidP="00FE5D3F">
      <w:pPr>
        <w:pStyle w:val="29"/>
        <w:numPr>
          <w:ilvl w:val="0"/>
          <w:numId w:val="112"/>
        </w:numPr>
        <w:shd w:val="clear" w:color="auto" w:fill="auto"/>
        <w:spacing w:before="0" w:after="0" w:line="240" w:lineRule="auto"/>
        <w:rPr>
          <w:sz w:val="24"/>
          <w:szCs w:val="24"/>
        </w:rPr>
      </w:pPr>
      <w:r w:rsidRPr="00D60375">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D60375" w:rsidRDefault="00514C54" w:rsidP="00FE5D3F">
      <w:pPr>
        <w:pStyle w:val="29"/>
        <w:numPr>
          <w:ilvl w:val="0"/>
          <w:numId w:val="112"/>
        </w:numPr>
        <w:shd w:val="clear" w:color="auto" w:fill="auto"/>
        <w:spacing w:before="0" w:after="0" w:line="240" w:lineRule="auto"/>
        <w:rPr>
          <w:sz w:val="24"/>
          <w:szCs w:val="24"/>
        </w:rPr>
      </w:pPr>
      <w:r w:rsidRPr="00D60375">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4C54" w:rsidRPr="00D60375" w:rsidRDefault="00514C54" w:rsidP="00FE5D3F">
      <w:pPr>
        <w:pStyle w:val="29"/>
        <w:numPr>
          <w:ilvl w:val="0"/>
          <w:numId w:val="112"/>
        </w:numPr>
        <w:shd w:val="clear" w:color="auto" w:fill="auto"/>
        <w:spacing w:before="0" w:after="0" w:line="240" w:lineRule="auto"/>
        <w:rPr>
          <w:sz w:val="24"/>
          <w:szCs w:val="24"/>
        </w:rPr>
      </w:pPr>
      <w:r w:rsidRPr="00D60375">
        <w:rPr>
          <w:sz w:val="24"/>
          <w:szCs w:val="24"/>
        </w:rPr>
        <w:t>подбирать иллюстративный материал (рисунки, фото, плакаты) к тексту выступления.</w:t>
      </w:r>
    </w:p>
    <w:p w:rsidR="00514C54" w:rsidRPr="00514C54" w:rsidRDefault="00514C54" w:rsidP="00D60375">
      <w:pPr>
        <w:pStyle w:val="29"/>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00D60375">
        <w:rPr>
          <w:sz w:val="24"/>
          <w:szCs w:val="24"/>
        </w:rPr>
        <w:t> </w:t>
      </w:r>
      <w:r w:rsidRPr="00514C54">
        <w:rPr>
          <w:sz w:val="24"/>
          <w:szCs w:val="24"/>
        </w:rPr>
        <w:t>обучающегося</w:t>
      </w:r>
      <w:r w:rsidRPr="00514C54">
        <w:rPr>
          <w:sz w:val="24"/>
          <w:szCs w:val="24"/>
        </w:rPr>
        <w:tab/>
        <w:t>будут</w:t>
      </w:r>
      <w:r w:rsidR="00D60375">
        <w:rPr>
          <w:sz w:val="24"/>
          <w:szCs w:val="24"/>
        </w:rPr>
        <w:t> сформированы</w:t>
      </w:r>
      <w:r w:rsidR="00D60375">
        <w:rPr>
          <w:sz w:val="24"/>
          <w:szCs w:val="24"/>
        </w:rPr>
        <w:tab/>
        <w:t>следующие</w:t>
      </w:r>
      <w:r w:rsidR="00D60375">
        <w:rPr>
          <w:sz w:val="24"/>
          <w:szCs w:val="24"/>
        </w:rPr>
        <w:tab/>
        <w:t xml:space="preserve">действия </w:t>
      </w:r>
      <w:r w:rsidRPr="00514C54">
        <w:rPr>
          <w:sz w:val="24"/>
          <w:szCs w:val="24"/>
        </w:rPr>
        <w:t xml:space="preserve">самоорганизации как часть регулятивных </w:t>
      </w:r>
      <w:r w:rsidR="00D60375">
        <w:rPr>
          <w:sz w:val="24"/>
          <w:szCs w:val="24"/>
        </w:rPr>
        <w:t xml:space="preserve">универсальных учебных действий: </w:t>
      </w:r>
      <w:r w:rsidRPr="00514C54">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14C54" w:rsidRPr="00514C54" w:rsidRDefault="00514C54" w:rsidP="00D60375">
      <w:pPr>
        <w:pStyle w:val="29"/>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lastRenderedPageBreak/>
        <w:t>У</w:t>
      </w:r>
      <w:r w:rsidR="00D60375">
        <w:rPr>
          <w:sz w:val="24"/>
          <w:szCs w:val="24"/>
        </w:rPr>
        <w:t> </w:t>
      </w:r>
      <w:r w:rsidRPr="00514C54">
        <w:rPr>
          <w:sz w:val="24"/>
          <w:szCs w:val="24"/>
        </w:rPr>
        <w:t>обучающегося</w:t>
      </w:r>
      <w:r w:rsidRPr="00514C54">
        <w:rPr>
          <w:sz w:val="24"/>
          <w:szCs w:val="24"/>
        </w:rPr>
        <w:tab/>
        <w:t>будут</w:t>
      </w:r>
      <w:r w:rsidR="00D60375">
        <w:rPr>
          <w:sz w:val="24"/>
          <w:szCs w:val="24"/>
        </w:rPr>
        <w:t> сформированы</w:t>
      </w:r>
      <w:r w:rsidR="00D60375">
        <w:rPr>
          <w:sz w:val="24"/>
          <w:szCs w:val="24"/>
        </w:rPr>
        <w:tab/>
        <w:t>следующие</w:t>
      </w:r>
      <w:r w:rsidR="00D60375">
        <w:rPr>
          <w:sz w:val="24"/>
          <w:szCs w:val="24"/>
        </w:rPr>
        <w:tab/>
        <w:t xml:space="preserve">действия </w:t>
      </w:r>
      <w:r w:rsidRPr="00514C54">
        <w:rPr>
          <w:sz w:val="24"/>
          <w:szCs w:val="24"/>
        </w:rPr>
        <w:t xml:space="preserve">самоконтроля как часть регулятивных </w:t>
      </w:r>
      <w:r w:rsidR="00D60375">
        <w:rPr>
          <w:sz w:val="24"/>
          <w:szCs w:val="24"/>
        </w:rPr>
        <w:t xml:space="preserve">универсальных учебных действий: </w:t>
      </w:r>
      <w:r w:rsidRPr="00514C54">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ошибку, допущенную при работе с языковым материалом, находить орфографическую и пунктуационную ошибки;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14C54" w:rsidRPr="00514C54" w:rsidRDefault="00514C54" w:rsidP="00EE17DF">
      <w:pPr>
        <w:pStyle w:val="29"/>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при осуществлении совместной деятельности: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промежуточных шагов и сроков;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проявлять готовность руководить, выполнять поручения, подчиняться, самостоятельно разрешать конфликты;</w:t>
      </w:r>
    </w:p>
    <w:p w:rsidR="00D60375" w:rsidRDefault="00514C54" w:rsidP="00EE17DF">
      <w:pPr>
        <w:pStyle w:val="29"/>
        <w:shd w:val="clear" w:color="auto" w:fill="auto"/>
        <w:spacing w:before="0" w:after="0" w:line="240" w:lineRule="auto"/>
        <w:ind w:left="195" w:right="4200"/>
        <w:jc w:val="left"/>
        <w:rPr>
          <w:sz w:val="24"/>
          <w:szCs w:val="24"/>
        </w:rPr>
      </w:pPr>
      <w:r w:rsidRPr="00514C54">
        <w:rPr>
          <w:sz w:val="24"/>
          <w:szCs w:val="24"/>
        </w:rPr>
        <w:t xml:space="preserve">ответственно выполнять свою часть работы; </w:t>
      </w:r>
    </w:p>
    <w:p w:rsidR="00514C54" w:rsidRPr="00514C54" w:rsidRDefault="00514C54" w:rsidP="00EE17DF">
      <w:pPr>
        <w:pStyle w:val="29"/>
        <w:shd w:val="clear" w:color="auto" w:fill="auto"/>
        <w:spacing w:before="0" w:after="0" w:line="240" w:lineRule="auto"/>
        <w:ind w:left="195" w:right="4200"/>
        <w:jc w:val="left"/>
        <w:rPr>
          <w:sz w:val="24"/>
          <w:szCs w:val="24"/>
        </w:rPr>
      </w:pPr>
      <w:r w:rsidRPr="00514C54">
        <w:rPr>
          <w:sz w:val="24"/>
          <w:szCs w:val="24"/>
        </w:rPr>
        <w:t>оценивать свой вклад в общий результат;</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w:t>
      </w:r>
    </w:p>
    <w:p w:rsidR="00514C54" w:rsidRPr="00514C54" w:rsidRDefault="00514C54" w:rsidP="00EE17DF">
      <w:pPr>
        <w:pStyle w:val="29"/>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1 классе обучающийся научится:</w:t>
      </w:r>
    </w:p>
    <w:p w:rsidR="00514C54" w:rsidRPr="00514C54" w:rsidRDefault="00514C54" w:rsidP="00EE17DF">
      <w:pPr>
        <w:pStyle w:val="29"/>
        <w:shd w:val="clear" w:color="auto" w:fill="auto"/>
        <w:spacing w:before="0" w:after="0" w:line="240" w:lineRule="auto"/>
        <w:ind w:left="195" w:right="1680"/>
        <w:jc w:val="left"/>
        <w:rPr>
          <w:sz w:val="24"/>
          <w:szCs w:val="24"/>
        </w:rPr>
      </w:pPr>
      <w:r w:rsidRPr="00514C54">
        <w:rPr>
          <w:sz w:val="24"/>
          <w:szCs w:val="24"/>
        </w:rPr>
        <w:t>различать слово и предложение; выделять слова из предложений; выделять звуки из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гласные и согласные звуки (в том числе различать в словах согласный звук [й’] и гласный звук [и]);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ударные и безударные гласные звуки;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согласные звуки: мягкие и твёрдые, звонкие и глухие (вне слова и в слове);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понятия «звук» и «буква»;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буквами «е», «ё», «ю», «я» и буквой «ь» в конце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писать аккуратным разборчивым почерком прописные и строчные буквы, соединения букв, слова;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25 слов;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и исправлять ошибки по изученным правилам;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понимать прослушанный текст;</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lastRenderedPageBreak/>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в тексте слова, значение которых требует уточнения;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составлять предложение из набора форм слов;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устно составлять текст из 3-5 предложений по сюжетным картинкам и на основе наблюдений;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использовать изученные понятия в процессе решения учебных задач.</w:t>
      </w:r>
    </w:p>
    <w:p w:rsidR="00514C54" w:rsidRPr="00514C54" w:rsidRDefault="00514C54" w:rsidP="00EE17DF">
      <w:pPr>
        <w:pStyle w:val="29"/>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во 2 классе обучающийся научится: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осознавать язык как основное средство общения;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слово на слоги (в том числе слова со стечением согласных);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соотношение звукового и буквенного состава слова,</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в том числе с учётом функций букв «е», «ё», «ю», «я»;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буквой мягкий знак в середине слова;</w:t>
      </w:r>
    </w:p>
    <w:p w:rsidR="00514C54" w:rsidRPr="00514C54" w:rsidRDefault="00514C54" w:rsidP="00EE17DF">
      <w:pPr>
        <w:pStyle w:val="29"/>
        <w:shd w:val="clear" w:color="auto" w:fill="auto"/>
        <w:spacing w:before="0" w:after="0" w:line="240" w:lineRule="auto"/>
        <w:ind w:left="195" w:right="4380"/>
        <w:jc w:val="left"/>
        <w:rPr>
          <w:sz w:val="24"/>
          <w:szCs w:val="24"/>
        </w:rPr>
      </w:pPr>
      <w:r w:rsidRPr="00514C54">
        <w:rPr>
          <w:sz w:val="24"/>
          <w:szCs w:val="24"/>
        </w:rPr>
        <w:t>находить однокоренные слова; выделять в слове корень (простые случаи); выделять в слове окончание;</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514C54">
        <w:rPr>
          <w:sz w:val="24"/>
          <w:szCs w:val="24"/>
        </w:rPr>
        <w:t xml:space="preserve"> сделать?» и другие;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слова, отвечающие на вопросы «какой?», «какая?», «какое?», «какие?»;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50 слов;</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пользоваться толковым, орфографическим, орфоэпическим словарями</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учебника;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формулировать простые выводы на основе прочитанного (услышанного) устно и письменно (1-2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составлять предложения из слов, устанавливая между ними смысловую связь по вопросам;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тему текста и озаглавливать текст, отражая его тему;</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составлять текст из разрозненных предложений, частей текста;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писать подробное изложение повествовательного текста объёмом 30-45 слов с использованием вопросов;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9"/>
        <w:shd w:val="clear" w:color="auto" w:fill="auto"/>
        <w:tabs>
          <w:tab w:val="left" w:pos="1775"/>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3 классе обучающийся научится: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lastRenderedPageBreak/>
        <w:t>объяснять значение русского языка как государственного языка Российской Федерации;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характеризовать, сравнивать, классифицировать звуки вне слова и в слове по заданным параметрам;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производить звуко-буквенный анализ слова (в словах с орфограммами; без транскрибирования);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в словах с однозначно выделяемыми морфемами окончание, корень,</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приставку, суффикс;</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выявлять случаи употребления синонимов и антонимов; подбирать синонимы и антонимы к словам разных частей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слова, употребляемые в прямом и переносном значении (простые случаи);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значение слова в тексте;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имена прилагательные; определять грамматические признаки имён прилагательных: род, число, падеж;</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личные местоимения (в начальной форме);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использовать личные местоимения для устранения неоправданных повторов в тексте;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предлоги и приставки;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главные и второстепенные (без деления на виды) члены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распространённые и нераспространённые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514C54" w:rsidRPr="00514C54" w:rsidRDefault="00514C54" w:rsidP="00EE17DF">
      <w:pPr>
        <w:pStyle w:val="29"/>
        <w:shd w:val="clear" w:color="auto" w:fill="auto"/>
        <w:tabs>
          <w:tab w:val="left" w:pos="3222"/>
        </w:tabs>
        <w:spacing w:before="0" w:after="0" w:line="240" w:lineRule="auto"/>
        <w:ind w:left="195"/>
        <w:rPr>
          <w:sz w:val="24"/>
          <w:szCs w:val="24"/>
        </w:rPr>
      </w:pPr>
      <w:r w:rsidRPr="00514C54">
        <w:rPr>
          <w:sz w:val="24"/>
          <w:szCs w:val="24"/>
        </w:rPr>
        <w:t>строить устное</w:t>
      </w:r>
      <w:r w:rsidRPr="00514C54">
        <w:rPr>
          <w:sz w:val="24"/>
          <w:szCs w:val="24"/>
        </w:rPr>
        <w:tab/>
        <w:t>диалогическое и монологическое высказывания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определять связь предложений в тексте (с помощью личных местоимений, синонимов, союзов «и», «а», «но»);</w:t>
      </w:r>
    </w:p>
    <w:p w:rsidR="00514C54" w:rsidRPr="00514C54" w:rsidRDefault="00514C54" w:rsidP="00EE17DF">
      <w:pPr>
        <w:pStyle w:val="29"/>
        <w:shd w:val="clear" w:color="auto" w:fill="auto"/>
        <w:spacing w:before="0" w:after="0" w:line="240" w:lineRule="auto"/>
        <w:ind w:left="195" w:right="3560"/>
        <w:jc w:val="left"/>
        <w:rPr>
          <w:sz w:val="24"/>
          <w:szCs w:val="24"/>
        </w:rPr>
      </w:pPr>
      <w:r w:rsidRPr="00514C54">
        <w:rPr>
          <w:sz w:val="24"/>
          <w:szCs w:val="24"/>
        </w:rPr>
        <w:t>определять ключевые слова в тексте; определять тему текста и основную мысль текста;</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 xml:space="preserve">выявлять части текста (абзацы) и отражать с помощью ключевых слов или предложений их </w:t>
      </w:r>
      <w:r w:rsidRPr="00514C54">
        <w:rPr>
          <w:sz w:val="24"/>
          <w:szCs w:val="24"/>
        </w:rPr>
        <w:lastRenderedPageBreak/>
        <w:t>смысловое содержание;</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уточнять значение слова с помощью толкового словаря.</w:t>
      </w:r>
    </w:p>
    <w:p w:rsidR="00514C54" w:rsidRPr="00514C54" w:rsidRDefault="00514C54" w:rsidP="00EE17DF">
      <w:pPr>
        <w:pStyle w:val="29"/>
        <w:shd w:val="clear" w:color="auto" w:fill="auto"/>
        <w:tabs>
          <w:tab w:val="left" w:pos="1745"/>
        </w:tabs>
        <w:spacing w:before="0" w:after="0" w:line="240" w:lineRule="auto"/>
        <w:ind w:left="195"/>
        <w:jc w:val="left"/>
        <w:rPr>
          <w:sz w:val="24"/>
          <w:szCs w:val="24"/>
        </w:rPr>
      </w:pPr>
      <w:r w:rsidRPr="00514C54">
        <w:rPr>
          <w:sz w:val="24"/>
          <w:szCs w:val="24"/>
        </w:rPr>
        <w:t>Предметные результаты изучения русского языка. К концу обучения в 4 классе обучающийся научится:</w:t>
      </w:r>
    </w:p>
    <w:p w:rsidR="00514C54" w:rsidRPr="00514C54" w:rsidRDefault="00514C54" w:rsidP="00EE17DF">
      <w:pPr>
        <w:pStyle w:val="29"/>
        <w:shd w:val="clear" w:color="auto" w:fill="auto"/>
        <w:spacing w:before="0" w:after="0" w:line="240" w:lineRule="auto"/>
        <w:ind w:left="195"/>
        <w:jc w:val="left"/>
        <w:rPr>
          <w:sz w:val="24"/>
          <w:szCs w:val="24"/>
        </w:rPr>
      </w:pPr>
      <w:r w:rsidRPr="00514C54">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объяснять роль языка как основного средства общения;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объяснять роль русского языка как государственного языка Российской Федерации и языка межнационального общения;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осознавать правильную устную и письменную речь как показатель общей культуры человека;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проводить звуко-буквенный разбор слов (в соответствии с предложенным в учебнике алгоритмом);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подбирать к предложенным словам синонимы; подбирать к предложенным словам антонимы;</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выявлять в речи слова, значение которых требует уточнения, определять значение слова по контексту;</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предложение, словосочетание и слово;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классифицировать предложения по цели высказывания и по эмоциональной окраске;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различать распространённые и нераспространённые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производить синтаксический разбор простого предложения;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9"/>
        <w:shd w:val="clear" w:color="auto" w:fill="auto"/>
        <w:tabs>
          <w:tab w:val="left" w:pos="4546"/>
          <w:tab w:val="left" w:pos="6226"/>
          <w:tab w:val="left" w:pos="7416"/>
        </w:tabs>
        <w:spacing w:before="0" w:after="0" w:line="240" w:lineRule="auto"/>
        <w:ind w:left="195"/>
        <w:rPr>
          <w:sz w:val="24"/>
          <w:szCs w:val="24"/>
        </w:rPr>
      </w:pPr>
      <w:r w:rsidRPr="00514C54">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514C54">
        <w:rPr>
          <w:sz w:val="24"/>
          <w:szCs w:val="24"/>
        </w:rPr>
        <w:tab/>
        <w:t>числе, а</w:t>
      </w:r>
      <w:r w:rsidRPr="00514C54">
        <w:rPr>
          <w:sz w:val="24"/>
          <w:szCs w:val="24"/>
        </w:rPr>
        <w:tab/>
        <w:t>также</w:t>
      </w:r>
      <w:r w:rsidRPr="00514C54">
        <w:rPr>
          <w:sz w:val="24"/>
          <w:szCs w:val="24"/>
        </w:rPr>
        <w:tab/>
        <w:t>кроме собственных</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 xml:space="preserve">имён существительных на «-ов», «-ин», «-ий»); безударные падежные окончания имён прилагательных; мягкий знак после шипящих на конце глаголов в форме 2-го лица </w:t>
      </w:r>
      <w:r w:rsidRPr="00514C54">
        <w:rPr>
          <w:sz w:val="24"/>
          <w:szCs w:val="24"/>
        </w:rPr>
        <w:lastRenderedPageBreak/>
        <w:t>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правильно списывать тексты объёмом не более 85 слов;</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писать под диктовку тексты объёмом не более 80 слов с учётом изученных правил правописания;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находить и исправлять орфографические и пунктуационные ошибки по изученным правилам;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осознавать ситуацию общения (с какой целью, с кем, где происходит общение); выбирать языковые средства в ситуации общения;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определять тему и основную мысль текста; самостоятельно озаглавливать текст с использованием темы или основной мысли;</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корректировать порядок предложений и частей текста;</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составлять план к заданным текстам;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осуществлять подробный пересказ текста (устно и письменно);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осуществлять выборочный пересказ текста (устно);</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писать (после предварительной подготовки) сочинения по заданным темам;</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w:t>
      </w:r>
    </w:p>
    <w:p w:rsidR="00514C54" w:rsidRPr="00514C54" w:rsidRDefault="00514C54" w:rsidP="00EE17DF">
      <w:pPr>
        <w:pStyle w:val="29"/>
        <w:shd w:val="clear" w:color="auto" w:fill="auto"/>
        <w:spacing w:before="0" w:after="0" w:line="240" w:lineRule="auto"/>
        <w:ind w:left="195"/>
        <w:rPr>
          <w:sz w:val="24"/>
          <w:szCs w:val="24"/>
        </w:rPr>
      </w:pPr>
      <w:r w:rsidRPr="00514C54">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F6F1B" w:rsidRPr="003F6F1B" w:rsidRDefault="003F6F1B" w:rsidP="00EE17DF">
      <w:pPr>
        <w:pStyle w:val="29"/>
        <w:shd w:val="clear" w:color="auto" w:fill="auto"/>
        <w:tabs>
          <w:tab w:val="left" w:pos="1302"/>
        </w:tabs>
        <w:spacing w:before="0" w:after="0" w:line="240" w:lineRule="auto"/>
        <w:ind w:left="195"/>
        <w:rPr>
          <w:b/>
          <w:sz w:val="24"/>
          <w:szCs w:val="24"/>
        </w:rPr>
      </w:pPr>
    </w:p>
    <w:p w:rsidR="00514C54" w:rsidRPr="003F6F1B" w:rsidRDefault="003F6F1B" w:rsidP="00EE17DF">
      <w:pPr>
        <w:pStyle w:val="29"/>
        <w:shd w:val="clear" w:color="auto" w:fill="auto"/>
        <w:tabs>
          <w:tab w:val="left" w:pos="1302"/>
        </w:tabs>
        <w:spacing w:before="0" w:after="0" w:line="240" w:lineRule="auto"/>
        <w:ind w:left="195"/>
        <w:rPr>
          <w:b/>
          <w:sz w:val="24"/>
          <w:szCs w:val="24"/>
        </w:rPr>
      </w:pPr>
      <w:r w:rsidRPr="003F6F1B">
        <w:rPr>
          <w:b/>
          <w:sz w:val="24"/>
          <w:szCs w:val="24"/>
        </w:rPr>
        <w:t>2.2.</w:t>
      </w:r>
      <w:r w:rsidR="00514C54" w:rsidRPr="005A53E3">
        <w:rPr>
          <w:b/>
          <w:sz w:val="24"/>
          <w:szCs w:val="24"/>
        </w:rPr>
        <w:t>Федеральная рабочая программа по учебному предмету «Литературное чтение».</w:t>
      </w:r>
    </w:p>
    <w:p w:rsidR="00514C54" w:rsidRPr="00514C54" w:rsidRDefault="00854989" w:rsidP="00EE17DF">
      <w:pPr>
        <w:pStyle w:val="29"/>
        <w:shd w:val="clear" w:color="auto" w:fill="auto"/>
        <w:tabs>
          <w:tab w:val="left" w:pos="723"/>
        </w:tabs>
        <w:spacing w:before="0" w:after="0" w:line="240" w:lineRule="auto"/>
        <w:ind w:left="195"/>
        <w:rPr>
          <w:sz w:val="24"/>
          <w:szCs w:val="24"/>
        </w:rPr>
      </w:pPr>
      <w:r>
        <w:rPr>
          <w:sz w:val="24"/>
          <w:szCs w:val="24"/>
        </w:rPr>
        <w:t xml:space="preserve">2.2.1. </w:t>
      </w:r>
      <w:r w:rsidR="00514C54" w:rsidRPr="00514C54">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353C0" w:rsidRDefault="00514C54"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sidR="00854989">
        <w:rPr>
          <w:rFonts w:ascii="Times New Roman" w:hAnsi="Times New Roman" w:cs="Times New Roman"/>
          <w:sz w:val="24"/>
          <w:szCs w:val="24"/>
        </w:rPr>
        <w:t>.</w:t>
      </w:r>
    </w:p>
    <w:p w:rsidR="00854989" w:rsidRPr="00854989" w:rsidRDefault="00854989" w:rsidP="00FE5D3F">
      <w:pPr>
        <w:pStyle w:val="29"/>
        <w:numPr>
          <w:ilvl w:val="2"/>
          <w:numId w:val="54"/>
        </w:numPr>
        <w:shd w:val="clear" w:color="auto" w:fill="auto"/>
        <w:tabs>
          <w:tab w:val="left" w:pos="1398"/>
        </w:tabs>
        <w:spacing w:before="0" w:after="0" w:line="240" w:lineRule="auto"/>
        <w:ind w:left="195" w:firstLine="0"/>
        <w:rPr>
          <w:sz w:val="24"/>
          <w:szCs w:val="24"/>
        </w:rPr>
      </w:pPr>
      <w:r w:rsidRPr="0085498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54989" w:rsidRPr="00854989" w:rsidRDefault="00854989" w:rsidP="00FE5D3F">
      <w:pPr>
        <w:pStyle w:val="29"/>
        <w:numPr>
          <w:ilvl w:val="2"/>
          <w:numId w:val="54"/>
        </w:numPr>
        <w:shd w:val="clear" w:color="auto" w:fill="auto"/>
        <w:tabs>
          <w:tab w:val="left" w:pos="1388"/>
        </w:tabs>
        <w:spacing w:before="0" w:after="0" w:line="240" w:lineRule="auto"/>
        <w:ind w:left="195" w:firstLine="0"/>
        <w:rPr>
          <w:sz w:val="24"/>
          <w:szCs w:val="24"/>
        </w:rPr>
      </w:pPr>
      <w:r w:rsidRPr="0085498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FE5D3F">
      <w:pPr>
        <w:pStyle w:val="29"/>
        <w:numPr>
          <w:ilvl w:val="2"/>
          <w:numId w:val="54"/>
        </w:numPr>
        <w:shd w:val="clear" w:color="auto" w:fill="auto"/>
        <w:tabs>
          <w:tab w:val="left" w:pos="1418"/>
        </w:tabs>
        <w:spacing w:before="0" w:after="0" w:line="240" w:lineRule="auto"/>
        <w:ind w:left="195" w:firstLine="0"/>
        <w:rPr>
          <w:sz w:val="24"/>
          <w:szCs w:val="24"/>
        </w:rPr>
      </w:pPr>
      <w:r w:rsidRPr="00854989">
        <w:rPr>
          <w:sz w:val="24"/>
          <w:szCs w:val="24"/>
        </w:rPr>
        <w:t>Пояснительная записка.</w:t>
      </w:r>
    </w:p>
    <w:p w:rsidR="00854989" w:rsidRPr="00854989" w:rsidRDefault="00854989" w:rsidP="00FE5D3F">
      <w:pPr>
        <w:pStyle w:val="29"/>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4989" w:rsidRPr="00854989" w:rsidRDefault="00854989" w:rsidP="00FE5D3F">
      <w:pPr>
        <w:pStyle w:val="29"/>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w:t>
      </w:r>
      <w:r w:rsidRPr="00854989">
        <w:rPr>
          <w:sz w:val="24"/>
          <w:szCs w:val="24"/>
        </w:rPr>
        <w:lastRenderedPageBreak/>
        <w:t>речевого, эмоционального, духовно-нравственного развития обучающихся.</w:t>
      </w:r>
    </w:p>
    <w:p w:rsidR="00854989" w:rsidRPr="00854989" w:rsidRDefault="00854989" w:rsidP="00FE5D3F">
      <w:pPr>
        <w:pStyle w:val="29"/>
        <w:numPr>
          <w:ilvl w:val="2"/>
          <w:numId w:val="54"/>
        </w:numPr>
        <w:shd w:val="clear" w:color="auto" w:fill="auto"/>
        <w:tabs>
          <w:tab w:val="left" w:pos="884"/>
        </w:tabs>
        <w:spacing w:before="0" w:after="0" w:line="240" w:lineRule="auto"/>
        <w:ind w:left="195" w:firstLine="0"/>
        <w:rPr>
          <w:sz w:val="24"/>
          <w:szCs w:val="24"/>
        </w:rPr>
      </w:pPr>
      <w:r w:rsidRPr="0085498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54989" w:rsidRPr="00854989" w:rsidRDefault="00854989" w:rsidP="00FE5D3F">
      <w:pPr>
        <w:pStyle w:val="29"/>
        <w:numPr>
          <w:ilvl w:val="2"/>
          <w:numId w:val="54"/>
        </w:numPr>
        <w:shd w:val="clear" w:color="auto" w:fill="auto"/>
        <w:tabs>
          <w:tab w:val="left" w:pos="1594"/>
        </w:tabs>
        <w:spacing w:before="0" w:after="0" w:line="240" w:lineRule="auto"/>
        <w:ind w:left="195" w:firstLine="0"/>
        <w:rPr>
          <w:sz w:val="24"/>
          <w:szCs w:val="24"/>
        </w:rPr>
      </w:pPr>
      <w:r w:rsidRPr="00854989">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54989" w:rsidRPr="00854989" w:rsidRDefault="00854989" w:rsidP="00FE5D3F">
      <w:pPr>
        <w:pStyle w:val="29"/>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54989" w:rsidRPr="00854989" w:rsidRDefault="00854989" w:rsidP="00FE5D3F">
      <w:pPr>
        <w:pStyle w:val="29"/>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Достижение цели изучения литературного чтения определяется решением следующих задач:</w:t>
      </w:r>
    </w:p>
    <w:p w:rsidR="005A53E3" w:rsidRDefault="00854989" w:rsidP="002F0ED1">
      <w:pPr>
        <w:pStyle w:val="29"/>
        <w:numPr>
          <w:ilvl w:val="0"/>
          <w:numId w:val="113"/>
        </w:numPr>
        <w:shd w:val="clear" w:color="auto" w:fill="auto"/>
        <w:spacing w:before="0" w:after="0" w:line="240" w:lineRule="auto"/>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A53E3" w:rsidRDefault="00854989" w:rsidP="002F0ED1">
      <w:pPr>
        <w:pStyle w:val="29"/>
        <w:numPr>
          <w:ilvl w:val="0"/>
          <w:numId w:val="113"/>
        </w:numPr>
        <w:shd w:val="clear" w:color="auto" w:fill="auto"/>
        <w:spacing w:before="0" w:after="0" w:line="240" w:lineRule="auto"/>
        <w:rPr>
          <w:sz w:val="24"/>
          <w:szCs w:val="24"/>
        </w:rPr>
      </w:pPr>
      <w:r w:rsidRPr="005A53E3">
        <w:rPr>
          <w:sz w:val="24"/>
          <w:szCs w:val="24"/>
        </w:rPr>
        <w:t>достижение необходимого для продолжения образования уровня общего речевого развития;</w:t>
      </w:r>
    </w:p>
    <w:p w:rsidR="005A53E3" w:rsidRDefault="00854989" w:rsidP="002F0ED1">
      <w:pPr>
        <w:pStyle w:val="29"/>
        <w:numPr>
          <w:ilvl w:val="0"/>
          <w:numId w:val="113"/>
        </w:numPr>
        <w:shd w:val="clear" w:color="auto" w:fill="auto"/>
        <w:spacing w:before="0" w:after="0" w:line="240" w:lineRule="auto"/>
        <w:rPr>
          <w:sz w:val="24"/>
          <w:szCs w:val="24"/>
        </w:rPr>
      </w:pPr>
      <w:r w:rsidRPr="005A53E3">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A53E3" w:rsidRDefault="00854989" w:rsidP="002F0ED1">
      <w:pPr>
        <w:pStyle w:val="29"/>
        <w:numPr>
          <w:ilvl w:val="0"/>
          <w:numId w:val="113"/>
        </w:numPr>
        <w:shd w:val="clear" w:color="auto" w:fill="auto"/>
        <w:spacing w:before="0" w:after="0" w:line="240" w:lineRule="auto"/>
        <w:rPr>
          <w:sz w:val="24"/>
          <w:szCs w:val="24"/>
        </w:rPr>
      </w:pPr>
      <w:r w:rsidRPr="005A53E3">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5A53E3" w:rsidRDefault="00854989" w:rsidP="002F0ED1">
      <w:pPr>
        <w:pStyle w:val="29"/>
        <w:numPr>
          <w:ilvl w:val="0"/>
          <w:numId w:val="113"/>
        </w:numPr>
        <w:shd w:val="clear" w:color="auto" w:fill="auto"/>
        <w:spacing w:before="0" w:after="0" w:line="240" w:lineRule="auto"/>
        <w:rPr>
          <w:sz w:val="24"/>
          <w:szCs w:val="24"/>
        </w:rPr>
      </w:pPr>
      <w:r w:rsidRPr="005A53E3">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54989" w:rsidRPr="005A53E3" w:rsidRDefault="00854989" w:rsidP="002F0ED1">
      <w:pPr>
        <w:pStyle w:val="29"/>
        <w:numPr>
          <w:ilvl w:val="0"/>
          <w:numId w:val="113"/>
        </w:numPr>
        <w:shd w:val="clear" w:color="auto" w:fill="auto"/>
        <w:spacing w:before="0" w:after="0" w:line="240" w:lineRule="auto"/>
        <w:rPr>
          <w:sz w:val="24"/>
          <w:szCs w:val="24"/>
        </w:rPr>
      </w:pPr>
      <w:r w:rsidRPr="005A53E3">
        <w:rPr>
          <w:sz w:val="24"/>
          <w:szCs w:val="24"/>
        </w:rPr>
        <w:t>овладение техникой смыслового чтения вслух, обеспечивающей пониманиеи использование информации для решения учебных задач.</w:t>
      </w:r>
    </w:p>
    <w:p w:rsidR="00854989" w:rsidRPr="00854989" w:rsidRDefault="00854989" w:rsidP="00FE5D3F">
      <w:pPr>
        <w:pStyle w:val="29"/>
        <w:numPr>
          <w:ilvl w:val="2"/>
          <w:numId w:val="54"/>
        </w:numPr>
        <w:shd w:val="clear" w:color="auto" w:fill="auto"/>
        <w:tabs>
          <w:tab w:val="left" w:pos="1621"/>
        </w:tabs>
        <w:spacing w:before="0" w:after="0" w:line="240" w:lineRule="auto"/>
        <w:ind w:left="195" w:firstLine="0"/>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54989" w:rsidRPr="00854989" w:rsidRDefault="00854989" w:rsidP="00FE5D3F">
      <w:pPr>
        <w:pStyle w:val="29"/>
        <w:numPr>
          <w:ilvl w:val="2"/>
          <w:numId w:val="54"/>
        </w:numPr>
        <w:shd w:val="clear" w:color="auto" w:fill="auto"/>
        <w:tabs>
          <w:tab w:val="left" w:pos="1621"/>
        </w:tabs>
        <w:spacing w:before="0" w:after="0" w:line="240" w:lineRule="auto"/>
        <w:ind w:left="195" w:firstLine="0"/>
        <w:rPr>
          <w:sz w:val="24"/>
          <w:szCs w:val="24"/>
        </w:rPr>
      </w:pPr>
      <w:r w:rsidRPr="00854989">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r>
      <w:r w:rsidR="005A53E3">
        <w:rPr>
          <w:sz w:val="24"/>
          <w:szCs w:val="24"/>
        </w:rPr>
        <w:t>-</w:t>
      </w:r>
      <w:r w:rsidRPr="00854989">
        <w:rPr>
          <w:sz w:val="24"/>
          <w:szCs w:val="24"/>
        </w:rPr>
        <w:t>эстетических ценностей, культурных традиций народов России, отдельных произведений выдающихся представителей мировой детской литературы.</w:t>
      </w:r>
    </w:p>
    <w:p w:rsidR="00854989" w:rsidRPr="00854989" w:rsidRDefault="00854989" w:rsidP="00FE5D3F">
      <w:pPr>
        <w:pStyle w:val="29"/>
        <w:numPr>
          <w:ilvl w:val="2"/>
          <w:numId w:val="54"/>
        </w:numPr>
        <w:shd w:val="clear" w:color="auto" w:fill="auto"/>
        <w:tabs>
          <w:tab w:val="left" w:pos="1621"/>
        </w:tabs>
        <w:spacing w:before="0" w:after="0" w:line="240" w:lineRule="auto"/>
        <w:ind w:left="195" w:firstLine="0"/>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54989" w:rsidRPr="00854989" w:rsidRDefault="00854989" w:rsidP="00FE5D3F">
      <w:pPr>
        <w:pStyle w:val="29"/>
        <w:numPr>
          <w:ilvl w:val="2"/>
          <w:numId w:val="54"/>
        </w:numPr>
        <w:shd w:val="clear" w:color="auto" w:fill="auto"/>
        <w:tabs>
          <w:tab w:val="left" w:pos="1734"/>
        </w:tabs>
        <w:spacing w:before="0" w:after="0" w:line="240" w:lineRule="auto"/>
        <w:ind w:left="195" w:firstLine="0"/>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FE5D3F">
      <w:pPr>
        <w:pStyle w:val="29"/>
        <w:numPr>
          <w:ilvl w:val="2"/>
          <w:numId w:val="54"/>
        </w:numPr>
        <w:shd w:val="clear" w:color="auto" w:fill="auto"/>
        <w:tabs>
          <w:tab w:val="left" w:pos="1734"/>
        </w:tabs>
        <w:spacing w:before="0" w:after="0" w:line="240" w:lineRule="auto"/>
        <w:ind w:left="195" w:firstLine="0"/>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54989" w:rsidRPr="00854989" w:rsidRDefault="00854989" w:rsidP="00FE5D3F">
      <w:pPr>
        <w:pStyle w:val="29"/>
        <w:numPr>
          <w:ilvl w:val="2"/>
          <w:numId w:val="54"/>
        </w:numPr>
        <w:shd w:val="clear" w:color="auto" w:fill="auto"/>
        <w:tabs>
          <w:tab w:val="left" w:pos="1743"/>
        </w:tabs>
        <w:spacing w:before="0" w:after="0" w:line="240" w:lineRule="auto"/>
        <w:ind w:left="195" w:firstLine="0"/>
        <w:rPr>
          <w:sz w:val="24"/>
          <w:szCs w:val="24"/>
        </w:rPr>
      </w:pPr>
      <w:r w:rsidRPr="00854989">
        <w:rPr>
          <w:sz w:val="24"/>
          <w:szCs w:val="24"/>
        </w:rPr>
        <w:lastRenderedPageBreak/>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854989" w:rsidRPr="00854989" w:rsidRDefault="00A71224" w:rsidP="00EE17DF">
      <w:pPr>
        <w:pStyle w:val="29"/>
        <w:shd w:val="clear" w:color="auto" w:fill="auto"/>
        <w:spacing w:before="0" w:after="0" w:line="240" w:lineRule="auto"/>
        <w:ind w:left="195"/>
        <w:rPr>
          <w:sz w:val="24"/>
          <w:szCs w:val="24"/>
        </w:rPr>
      </w:pPr>
      <w:r>
        <w:rPr>
          <w:sz w:val="24"/>
          <w:szCs w:val="24"/>
        </w:rPr>
        <w:t>2.2.17.</w:t>
      </w:r>
      <w:r w:rsidR="00854989" w:rsidRPr="00854989">
        <w:rPr>
          <w:sz w:val="24"/>
          <w:szCs w:val="24"/>
        </w:rPr>
        <w:t>Содержание обучения в 1 классе.</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54989" w:rsidRPr="00854989" w:rsidRDefault="00854989" w:rsidP="00EE17DF">
      <w:pPr>
        <w:pStyle w:val="29"/>
        <w:shd w:val="clear" w:color="auto" w:fill="auto"/>
        <w:tabs>
          <w:tab w:val="left" w:pos="1604"/>
        </w:tabs>
        <w:spacing w:before="0" w:after="0" w:line="240" w:lineRule="auto"/>
        <w:ind w:left="195"/>
        <w:rPr>
          <w:sz w:val="24"/>
          <w:szCs w:val="24"/>
        </w:rPr>
      </w:pPr>
      <w:r w:rsidRPr="00854989">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54989" w:rsidRPr="00854989" w:rsidRDefault="00854989" w:rsidP="00EE17DF">
      <w:pPr>
        <w:pStyle w:val="29"/>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54989" w:rsidRPr="00854989" w:rsidRDefault="00854989" w:rsidP="00EE17DF">
      <w:pPr>
        <w:pStyle w:val="29"/>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854989" w:rsidRPr="00854989" w:rsidRDefault="00854989" w:rsidP="00EE17DF">
      <w:pPr>
        <w:pStyle w:val="29"/>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54989" w:rsidRPr="00854989" w:rsidRDefault="00854989" w:rsidP="00EE17DF">
      <w:pPr>
        <w:pStyle w:val="29"/>
        <w:shd w:val="clear" w:color="auto" w:fill="auto"/>
        <w:tabs>
          <w:tab w:val="left" w:pos="1810"/>
        </w:tabs>
        <w:spacing w:before="0" w:after="0" w:line="240" w:lineRule="auto"/>
        <w:ind w:left="195"/>
        <w:rPr>
          <w:sz w:val="24"/>
          <w:szCs w:val="24"/>
        </w:rPr>
      </w:pPr>
      <w:r w:rsidRPr="00854989">
        <w:rPr>
          <w:sz w:val="24"/>
          <w:szCs w:val="24"/>
        </w:rPr>
        <w:t xml:space="preserve">Произведения для чтения: В.В. Бианки «Лис и Мышонок», Е.И. Чарушин «Про Томку», М.М. </w:t>
      </w:r>
      <w:r w:rsidRPr="00854989">
        <w:rPr>
          <w:sz w:val="24"/>
          <w:szCs w:val="24"/>
        </w:rPr>
        <w:lastRenderedPageBreak/>
        <w:t>Пришвин «Ёж», Н.И. Сладков «Лисица и Ёж» и другие.</w:t>
      </w:r>
    </w:p>
    <w:p w:rsidR="00854989" w:rsidRPr="00854989" w:rsidRDefault="00854989" w:rsidP="00EE17DF">
      <w:pPr>
        <w:pStyle w:val="29"/>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854989" w:rsidRPr="00854989" w:rsidRDefault="00854989" w:rsidP="00EE17DF">
      <w:pPr>
        <w:pStyle w:val="29"/>
        <w:shd w:val="clear" w:color="auto" w:fill="auto"/>
        <w:tabs>
          <w:tab w:val="left" w:pos="1590"/>
        </w:tabs>
        <w:spacing w:before="0" w:after="0" w:line="240" w:lineRule="auto"/>
        <w:ind w:left="195"/>
        <w:rPr>
          <w:sz w:val="24"/>
          <w:szCs w:val="24"/>
        </w:rPr>
      </w:pPr>
      <w:r w:rsidRPr="00854989">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854989" w:rsidRPr="00854989" w:rsidRDefault="00854989" w:rsidP="00EE17DF">
      <w:pPr>
        <w:pStyle w:val="29"/>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соотносить иллюстрацию с текстом произведения, читать отрывки из текста, которые соответствуют иллюстрации.</w:t>
      </w:r>
    </w:p>
    <w:p w:rsidR="00854989" w:rsidRPr="00854989" w:rsidRDefault="00854989" w:rsidP="00EE17DF">
      <w:pPr>
        <w:pStyle w:val="29"/>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854989" w:rsidRPr="00854989" w:rsidRDefault="00854989" w:rsidP="00EE17DF">
      <w:pPr>
        <w:pStyle w:val="29"/>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lastRenderedPageBreak/>
        <w:t>проявлять желание самостоятельно читать, совершенствовать свой навык чтения;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854989" w:rsidRPr="00854989" w:rsidRDefault="00854989" w:rsidP="00EE17DF">
      <w:pPr>
        <w:pStyle w:val="29"/>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854989" w:rsidRPr="00854989" w:rsidRDefault="00A71224" w:rsidP="00EE17DF">
      <w:pPr>
        <w:pStyle w:val="29"/>
        <w:shd w:val="clear" w:color="auto" w:fill="auto"/>
        <w:spacing w:before="0" w:after="0" w:line="240" w:lineRule="auto"/>
        <w:ind w:left="195"/>
        <w:rPr>
          <w:sz w:val="24"/>
          <w:szCs w:val="24"/>
        </w:rPr>
      </w:pPr>
      <w:r>
        <w:rPr>
          <w:sz w:val="24"/>
          <w:szCs w:val="24"/>
        </w:rPr>
        <w:t>2.2.18.</w:t>
      </w:r>
      <w:r w:rsidR="00854989" w:rsidRPr="00854989">
        <w:rPr>
          <w:sz w:val="24"/>
          <w:szCs w:val="24"/>
        </w:rPr>
        <w:t xml:space="preserve"> Содержание обучения во 2 классе.</w:t>
      </w:r>
    </w:p>
    <w:p w:rsidR="00854989" w:rsidRPr="00854989" w:rsidRDefault="00854989" w:rsidP="00EE17DF">
      <w:pPr>
        <w:pStyle w:val="29"/>
        <w:shd w:val="clear" w:color="auto" w:fill="auto"/>
        <w:tabs>
          <w:tab w:val="left" w:pos="1887"/>
        </w:tabs>
        <w:spacing w:before="0" w:after="0" w:line="240" w:lineRule="auto"/>
        <w:ind w:left="195"/>
        <w:rPr>
          <w:sz w:val="24"/>
          <w:szCs w:val="24"/>
        </w:rPr>
      </w:pPr>
      <w:r w:rsidRPr="00854989">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54989" w:rsidRPr="00854989" w:rsidRDefault="00854989" w:rsidP="00EE17DF">
      <w:pPr>
        <w:pStyle w:val="29"/>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54989" w:rsidRPr="00854989" w:rsidRDefault="00A71224" w:rsidP="00EE17DF">
      <w:pPr>
        <w:pStyle w:val="29"/>
        <w:shd w:val="clear" w:color="auto" w:fill="auto"/>
        <w:tabs>
          <w:tab w:val="left" w:pos="1925"/>
        </w:tabs>
        <w:spacing w:before="0" w:after="0" w:line="240" w:lineRule="auto"/>
        <w:ind w:left="195"/>
        <w:rPr>
          <w:sz w:val="24"/>
          <w:szCs w:val="24"/>
        </w:rPr>
      </w:pPr>
      <w:r>
        <w:rPr>
          <w:sz w:val="24"/>
          <w:szCs w:val="24"/>
        </w:rPr>
        <w:t xml:space="preserve">О </w:t>
      </w:r>
      <w:r w:rsidR="00854989"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 xml:space="preserve">Мир сказок. Фольклорная (народная) и литературная (авторская) сказка: «бродячие» сюжеты </w:t>
      </w:r>
      <w:r w:rsidRPr="00854989">
        <w:rPr>
          <w:sz w:val="24"/>
          <w:szCs w:val="24"/>
        </w:rPr>
        <w:lastRenderedPageBreak/>
        <w:t>(произведения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9"/>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рыбка»,С. Пушкин «Сказка о рыбаке и рыбке», народная сказка «Морозко»,Ф. Одоевский «Мороз Иванович», В.И. Даль «Девочка Снегурочка» и другие.</w:t>
      </w:r>
    </w:p>
    <w:p w:rsidR="00854989" w:rsidRPr="00854989" w:rsidRDefault="00A71224" w:rsidP="00EE17DF">
      <w:pPr>
        <w:pStyle w:val="29"/>
        <w:shd w:val="clear" w:color="auto" w:fill="auto"/>
        <w:tabs>
          <w:tab w:val="left" w:pos="1887"/>
        </w:tabs>
        <w:spacing w:before="0" w:after="0" w:line="240" w:lineRule="auto"/>
        <w:ind w:left="195"/>
        <w:rPr>
          <w:sz w:val="24"/>
          <w:szCs w:val="24"/>
        </w:rPr>
      </w:pPr>
      <w:r>
        <w:rPr>
          <w:sz w:val="24"/>
          <w:szCs w:val="24"/>
        </w:rPr>
        <w:t xml:space="preserve">О </w:t>
      </w:r>
      <w:r w:rsidR="00854989" w:rsidRPr="00854989">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854989"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54989" w:rsidRPr="00854989" w:rsidRDefault="00854989" w:rsidP="00EE17DF">
      <w:pPr>
        <w:pStyle w:val="29"/>
        <w:shd w:val="clear" w:color="auto" w:fill="auto"/>
        <w:tabs>
          <w:tab w:val="left" w:pos="1847"/>
        </w:tabs>
        <w:spacing w:before="0" w:after="0" w:line="240" w:lineRule="auto"/>
        <w:ind w:left="195"/>
        <w:rPr>
          <w:sz w:val="24"/>
          <w:szCs w:val="24"/>
        </w:rPr>
      </w:pPr>
      <w:r w:rsidRPr="00854989">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54989" w:rsidRPr="00854989" w:rsidRDefault="00A71224" w:rsidP="00EE17DF">
      <w:pPr>
        <w:pStyle w:val="29"/>
        <w:shd w:val="clear" w:color="auto" w:fill="auto"/>
        <w:tabs>
          <w:tab w:val="left" w:pos="1868"/>
        </w:tabs>
        <w:spacing w:before="0" w:after="0" w:line="240" w:lineRule="auto"/>
        <w:ind w:left="195"/>
        <w:rPr>
          <w:sz w:val="24"/>
          <w:szCs w:val="24"/>
        </w:rPr>
      </w:pPr>
      <w:r>
        <w:rPr>
          <w:sz w:val="24"/>
          <w:szCs w:val="24"/>
        </w:rPr>
        <w:t xml:space="preserve">О </w:t>
      </w:r>
      <w:r w:rsidR="00854989" w:rsidRPr="00854989">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854989" w:rsidRPr="00854989" w:rsidRDefault="00854989" w:rsidP="00EE17DF">
      <w:pPr>
        <w:pStyle w:val="29"/>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9"/>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54989" w:rsidRPr="00854989" w:rsidRDefault="00854989" w:rsidP="00EE17DF">
      <w:pPr>
        <w:pStyle w:val="29"/>
        <w:shd w:val="clear" w:color="auto" w:fill="auto"/>
        <w:tabs>
          <w:tab w:val="left" w:pos="1743"/>
        </w:tabs>
        <w:spacing w:before="0" w:after="0" w:line="240" w:lineRule="auto"/>
        <w:ind w:left="195"/>
        <w:rPr>
          <w:sz w:val="24"/>
          <w:szCs w:val="24"/>
        </w:rPr>
      </w:pPr>
      <w:r w:rsidRPr="00854989">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9"/>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 xml:space="preserve">характеризовать (кратко) особенности жанров (произведения устного народного творчества, </w:t>
      </w:r>
      <w:r w:rsidRPr="00854989">
        <w:rPr>
          <w:sz w:val="24"/>
          <w:szCs w:val="24"/>
        </w:rPr>
        <w:lastRenderedPageBreak/>
        <w:t>литературная сказка, рассказ, басня, стихотворение);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54989" w:rsidRPr="00854989" w:rsidRDefault="00854989" w:rsidP="00EE17DF">
      <w:pPr>
        <w:pStyle w:val="29"/>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ориентироваться в содержании книги, каталоге, выбирать книгу по автору, каталогу на основе рекомендованного списка;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 информации, представленной в оглавлении, в иллюстрациях предполагать тему и содержание книги;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пользоваться словарями для уточнения значения незнакомого слова.</w:t>
      </w:r>
    </w:p>
    <w:p w:rsidR="00854989" w:rsidRPr="00854989" w:rsidRDefault="00854989" w:rsidP="00EE17DF">
      <w:pPr>
        <w:pStyle w:val="29"/>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54989" w:rsidRPr="00854989" w:rsidRDefault="00854989" w:rsidP="00EE17DF">
      <w:pPr>
        <w:pStyle w:val="29"/>
        <w:shd w:val="clear" w:color="auto" w:fill="auto"/>
        <w:spacing w:before="0" w:after="6" w:line="240" w:lineRule="auto"/>
        <w:ind w:left="195"/>
        <w:rPr>
          <w:sz w:val="24"/>
          <w:szCs w:val="24"/>
        </w:rPr>
      </w:pPr>
      <w:r w:rsidRPr="00854989">
        <w:rPr>
          <w:sz w:val="24"/>
          <w:szCs w:val="24"/>
        </w:rPr>
        <w:t>описывать (устно) картины природы;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854989" w:rsidRPr="00854989" w:rsidRDefault="00854989" w:rsidP="00EE17DF">
      <w:pPr>
        <w:pStyle w:val="29"/>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854989" w:rsidRPr="00854989" w:rsidRDefault="00854989" w:rsidP="00EE17DF">
      <w:pPr>
        <w:pStyle w:val="29"/>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распределять работу, договариваться, приходить к общему решению, отвечать за общий результат работы.</w:t>
      </w:r>
    </w:p>
    <w:p w:rsidR="00854989" w:rsidRPr="00854989" w:rsidRDefault="00600513" w:rsidP="00EE17DF">
      <w:pPr>
        <w:pStyle w:val="29"/>
        <w:shd w:val="clear" w:color="auto" w:fill="auto"/>
        <w:spacing w:before="0" w:after="0" w:line="240" w:lineRule="auto"/>
        <w:ind w:left="195"/>
        <w:rPr>
          <w:sz w:val="24"/>
          <w:szCs w:val="24"/>
        </w:rPr>
      </w:pPr>
      <w:r>
        <w:rPr>
          <w:sz w:val="24"/>
          <w:szCs w:val="24"/>
        </w:rPr>
        <w:t xml:space="preserve">2.2.19. </w:t>
      </w:r>
      <w:r w:rsidR="00854989" w:rsidRPr="00854989">
        <w:rPr>
          <w:sz w:val="24"/>
          <w:szCs w:val="24"/>
        </w:rPr>
        <w:t>Содержание обучения в 3 классе.</w:t>
      </w:r>
    </w:p>
    <w:p w:rsidR="00854989" w:rsidRPr="00854989" w:rsidRDefault="00854989" w:rsidP="00EE17DF">
      <w:pPr>
        <w:pStyle w:val="29"/>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54989" w:rsidRPr="00854989" w:rsidRDefault="00854989" w:rsidP="00EE17DF">
      <w:pPr>
        <w:pStyle w:val="29"/>
        <w:shd w:val="clear" w:color="auto" w:fill="auto"/>
        <w:tabs>
          <w:tab w:val="left" w:pos="1861"/>
        </w:tabs>
        <w:spacing w:before="0" w:after="0" w:line="240" w:lineRule="auto"/>
        <w:ind w:left="195"/>
        <w:rPr>
          <w:sz w:val="24"/>
          <w:szCs w:val="24"/>
        </w:rPr>
      </w:pPr>
      <w:r w:rsidRPr="0085498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w:t>
      </w:r>
      <w:r w:rsidRPr="00854989">
        <w:rPr>
          <w:sz w:val="24"/>
          <w:szCs w:val="24"/>
        </w:rPr>
        <w:lastRenderedPageBreak/>
        <w:t>народов России.</w:t>
      </w:r>
    </w:p>
    <w:p w:rsidR="00854989" w:rsidRPr="00854989" w:rsidRDefault="00854989" w:rsidP="00EE17DF">
      <w:pPr>
        <w:pStyle w:val="29"/>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54989" w:rsidRPr="00854989" w:rsidRDefault="00854989" w:rsidP="00EE17DF">
      <w:pPr>
        <w:pStyle w:val="29"/>
        <w:shd w:val="clear" w:color="auto" w:fill="auto"/>
        <w:tabs>
          <w:tab w:val="left" w:pos="1796"/>
        </w:tabs>
        <w:spacing w:before="0" w:after="0" w:line="240" w:lineRule="auto"/>
        <w:ind w:left="195"/>
        <w:rPr>
          <w:sz w:val="24"/>
          <w:szCs w:val="24"/>
        </w:rPr>
      </w:pPr>
      <w:r w:rsidRPr="0085498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854989" w:rsidRPr="00854989" w:rsidRDefault="00854989" w:rsidP="00EE17DF">
      <w:pPr>
        <w:pStyle w:val="29"/>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854989" w:rsidRPr="00854989" w:rsidRDefault="00854989" w:rsidP="00EE17DF">
      <w:pPr>
        <w:pStyle w:val="29"/>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54989" w:rsidRPr="00854989" w:rsidRDefault="00854989" w:rsidP="00EE17DF">
      <w:pPr>
        <w:pStyle w:val="29"/>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w:t>
      </w:r>
      <w:r w:rsidRPr="00854989">
        <w:rPr>
          <w:sz w:val="24"/>
          <w:szCs w:val="24"/>
        </w:rPr>
        <w:lastRenderedPageBreak/>
        <w:t>произведения. Художественные особенности текста-описания, текста-рассуждения.</w:t>
      </w:r>
    </w:p>
    <w:p w:rsidR="00854989" w:rsidRPr="00854989" w:rsidRDefault="00854989" w:rsidP="00EE17DF">
      <w:pPr>
        <w:pStyle w:val="29"/>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854989" w:rsidRPr="00854989" w:rsidRDefault="00854989" w:rsidP="00EE17DF">
      <w:pPr>
        <w:pStyle w:val="29"/>
        <w:shd w:val="clear" w:color="auto" w:fill="auto"/>
        <w:tabs>
          <w:tab w:val="left" w:pos="1595"/>
        </w:tabs>
        <w:spacing w:before="0" w:after="0" w:line="240" w:lineRule="auto"/>
        <w:ind w:left="195"/>
        <w:rPr>
          <w:sz w:val="24"/>
          <w:szCs w:val="24"/>
        </w:rPr>
      </w:pPr>
      <w:r w:rsidRPr="00854989">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54989" w:rsidRPr="00854989" w:rsidRDefault="00854989" w:rsidP="00EE17DF">
      <w:pPr>
        <w:pStyle w:val="29"/>
        <w:shd w:val="clear" w:color="auto" w:fill="auto"/>
        <w:tabs>
          <w:tab w:val="left" w:pos="1850"/>
          <w:tab w:val="left" w:pos="6357"/>
        </w:tabs>
        <w:spacing w:before="0" w:after="0" w:line="240" w:lineRule="auto"/>
        <w:ind w:left="195"/>
        <w:rPr>
          <w:sz w:val="24"/>
          <w:szCs w:val="24"/>
        </w:rPr>
      </w:pPr>
      <w:r w:rsidRPr="00854989">
        <w:rPr>
          <w:sz w:val="24"/>
          <w:szCs w:val="24"/>
        </w:rPr>
        <w:t>Произведения для чтения:</w:t>
      </w:r>
      <w:r w:rsidRPr="00854989">
        <w:rPr>
          <w:sz w:val="24"/>
          <w:szCs w:val="24"/>
        </w:rPr>
        <w:tab/>
        <w:t>В.М. Гаршин «Лягушка-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путешественница», И.С. Соколов-Микитов «Листопадничек», М. Горький «Случай с Евсейкой» и другие (по выбору).</w:t>
      </w:r>
    </w:p>
    <w:p w:rsidR="00854989" w:rsidRPr="00854989" w:rsidRDefault="00854989" w:rsidP="00EE17DF">
      <w:pPr>
        <w:pStyle w:val="29"/>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54989" w:rsidRPr="00854989" w:rsidRDefault="00854989" w:rsidP="00EE17DF">
      <w:pPr>
        <w:pStyle w:val="29"/>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854989" w:rsidRPr="00854989" w:rsidRDefault="00854989" w:rsidP="00EE17DF">
      <w:pPr>
        <w:pStyle w:val="29"/>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54989" w:rsidRPr="00854989" w:rsidRDefault="00854989" w:rsidP="00EE17DF">
      <w:pPr>
        <w:pStyle w:val="29"/>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854989" w:rsidRPr="00854989" w:rsidRDefault="00854989" w:rsidP="00EE17DF">
      <w:pPr>
        <w:pStyle w:val="29"/>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54989" w:rsidRPr="00854989" w:rsidRDefault="00854989" w:rsidP="00EE17DF">
      <w:pPr>
        <w:pStyle w:val="29"/>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854989" w:rsidRPr="00854989" w:rsidRDefault="00854989" w:rsidP="00EE17DF">
      <w:pPr>
        <w:pStyle w:val="29"/>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54989" w:rsidRPr="00854989" w:rsidRDefault="00854989" w:rsidP="00EE17DF">
      <w:pPr>
        <w:pStyle w:val="29"/>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854989" w:rsidRPr="00854989" w:rsidRDefault="00854989" w:rsidP="00EE17DF">
      <w:pPr>
        <w:pStyle w:val="29"/>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54989" w:rsidRPr="00854989" w:rsidRDefault="00854989" w:rsidP="00EE17DF">
      <w:pPr>
        <w:pStyle w:val="29"/>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9"/>
        <w:shd w:val="clear" w:color="auto" w:fill="auto"/>
        <w:tabs>
          <w:tab w:val="left" w:pos="197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конструировать план текста, дополнять и восстанавливать нарушенную последовательность;</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lastRenderedPageBreak/>
        <w:t>сравнивать произведения, относящиеся к одной теме, но разным жанрам; произведения одного жанра, но разной тематики;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854989" w:rsidRPr="00854989" w:rsidRDefault="00854989" w:rsidP="00EE17DF">
      <w:pPr>
        <w:pStyle w:val="29"/>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9"/>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854989" w:rsidRPr="00854989" w:rsidRDefault="00854989" w:rsidP="00EE17DF">
      <w:pPr>
        <w:pStyle w:val="29"/>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54989" w:rsidRPr="00854989" w:rsidRDefault="00854989" w:rsidP="00EE17DF">
      <w:pPr>
        <w:pStyle w:val="29"/>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854989" w:rsidRPr="00854989" w:rsidRDefault="00600513" w:rsidP="00EE17DF">
      <w:pPr>
        <w:pStyle w:val="29"/>
        <w:shd w:val="clear" w:color="auto" w:fill="auto"/>
        <w:spacing w:before="0" w:after="0" w:line="240" w:lineRule="auto"/>
        <w:ind w:left="195"/>
        <w:rPr>
          <w:sz w:val="24"/>
          <w:szCs w:val="24"/>
        </w:rPr>
      </w:pPr>
      <w:r>
        <w:rPr>
          <w:sz w:val="24"/>
          <w:szCs w:val="24"/>
        </w:rPr>
        <w:t xml:space="preserve">2.2.20. </w:t>
      </w:r>
      <w:r w:rsidR="00854989" w:rsidRPr="00854989">
        <w:rPr>
          <w:sz w:val="24"/>
          <w:szCs w:val="24"/>
        </w:rPr>
        <w:t xml:space="preserve"> Содержание обучения в 4 классе.</w:t>
      </w:r>
    </w:p>
    <w:p w:rsidR="00854989" w:rsidRPr="00854989" w:rsidRDefault="00854989" w:rsidP="00EE17DF">
      <w:pPr>
        <w:pStyle w:val="29"/>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54989">
        <w:rPr>
          <w:sz w:val="24"/>
          <w:szCs w:val="24"/>
        </w:rPr>
        <w:softHyphen/>
        <w:t>исторической тематики) и другие (по выбору).</w:t>
      </w:r>
    </w:p>
    <w:p w:rsidR="00854989" w:rsidRPr="00854989" w:rsidRDefault="00854989" w:rsidP="00EE17DF">
      <w:pPr>
        <w:pStyle w:val="29"/>
        <w:shd w:val="clear" w:color="auto" w:fill="auto"/>
        <w:tabs>
          <w:tab w:val="left" w:pos="1815"/>
        </w:tabs>
        <w:spacing w:before="0" w:after="0" w:line="240" w:lineRule="auto"/>
        <w:ind w:left="195"/>
        <w:rPr>
          <w:sz w:val="24"/>
          <w:szCs w:val="24"/>
        </w:rPr>
      </w:pPr>
      <w:r w:rsidRPr="00854989">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w:t>
      </w:r>
      <w:r w:rsidRPr="00854989">
        <w:rPr>
          <w:sz w:val="24"/>
          <w:szCs w:val="24"/>
        </w:rPr>
        <w:lastRenderedPageBreak/>
        <w:t>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54989" w:rsidRPr="00854989" w:rsidRDefault="00854989" w:rsidP="00EE17DF">
      <w:pPr>
        <w:pStyle w:val="29"/>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54989" w:rsidRPr="00854989" w:rsidRDefault="00854989" w:rsidP="00EE17DF">
      <w:pPr>
        <w:pStyle w:val="29"/>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854989" w:rsidRPr="00854989" w:rsidRDefault="00854989" w:rsidP="00EE17DF">
      <w:pPr>
        <w:pStyle w:val="29"/>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54989" w:rsidRPr="00854989" w:rsidRDefault="00854989" w:rsidP="00EE17DF">
      <w:pPr>
        <w:pStyle w:val="29"/>
        <w:shd w:val="clear" w:color="auto" w:fill="auto"/>
        <w:tabs>
          <w:tab w:val="left" w:pos="1806"/>
        </w:tabs>
        <w:spacing w:before="0" w:after="0" w:line="240" w:lineRule="auto"/>
        <w:ind w:left="195"/>
        <w:rPr>
          <w:sz w:val="24"/>
          <w:szCs w:val="24"/>
        </w:rPr>
      </w:pPr>
      <w:r w:rsidRPr="00854989">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 xml:space="preserve">Творчество Л.Н. Толстого. Круг чтения (не менее трёх произведений): рассказ (художественный </w:t>
      </w:r>
      <w:r w:rsidRPr="00854989">
        <w:rPr>
          <w:sz w:val="24"/>
          <w:szCs w:val="24"/>
        </w:rPr>
        <w:lastRenderedPageBreak/>
        <w:t>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54989" w:rsidRPr="00854989" w:rsidRDefault="00854989" w:rsidP="00EE17DF">
      <w:pPr>
        <w:pStyle w:val="29"/>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854989" w:rsidRPr="00854989" w:rsidRDefault="00854989" w:rsidP="00EE17DF">
      <w:pPr>
        <w:pStyle w:val="29"/>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854989" w:rsidRPr="00854989" w:rsidRDefault="00854989" w:rsidP="00EE17DF">
      <w:pPr>
        <w:pStyle w:val="29"/>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854989" w:rsidRPr="00854989" w:rsidRDefault="00854989" w:rsidP="00EE17DF">
      <w:pPr>
        <w:pStyle w:val="29"/>
        <w:shd w:val="clear" w:color="auto" w:fill="auto"/>
        <w:tabs>
          <w:tab w:val="left" w:pos="1736"/>
        </w:tabs>
        <w:spacing w:before="0" w:after="0" w:line="240" w:lineRule="auto"/>
        <w:ind w:left="195"/>
        <w:rPr>
          <w:sz w:val="24"/>
          <w:szCs w:val="24"/>
        </w:rPr>
      </w:pPr>
      <w:r w:rsidRPr="00854989">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54989" w:rsidRPr="00854989" w:rsidRDefault="00854989" w:rsidP="00EE17DF">
      <w:pPr>
        <w:pStyle w:val="29"/>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54989" w:rsidRPr="00854989" w:rsidRDefault="00854989" w:rsidP="00EE17DF">
      <w:pPr>
        <w:pStyle w:val="29"/>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54989" w:rsidRPr="00854989" w:rsidRDefault="00854989" w:rsidP="00EE17DF">
      <w:pPr>
        <w:pStyle w:val="29"/>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854989" w:rsidRPr="00854989" w:rsidRDefault="00854989" w:rsidP="00EE17DF">
      <w:pPr>
        <w:pStyle w:val="29"/>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854989" w:rsidRPr="00854989" w:rsidRDefault="00854989" w:rsidP="00EE17DF">
      <w:pPr>
        <w:pStyle w:val="29"/>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54989" w:rsidRPr="00854989" w:rsidRDefault="00854989" w:rsidP="00EE17DF">
      <w:pPr>
        <w:pStyle w:val="29"/>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54989" w:rsidRPr="00854989" w:rsidRDefault="00854989" w:rsidP="00EE17DF">
      <w:pPr>
        <w:pStyle w:val="29"/>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54989" w:rsidRPr="00854989" w:rsidRDefault="00854989" w:rsidP="00EE17DF">
      <w:pPr>
        <w:pStyle w:val="29"/>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854989" w:rsidRPr="00854989" w:rsidRDefault="00854989" w:rsidP="00EE17DF">
      <w:pPr>
        <w:pStyle w:val="29"/>
        <w:shd w:val="clear" w:color="auto" w:fill="auto"/>
        <w:tabs>
          <w:tab w:val="left" w:pos="1738"/>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54989" w:rsidRPr="00854989" w:rsidRDefault="00854989" w:rsidP="00EE17DF">
      <w:pPr>
        <w:pStyle w:val="29"/>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9"/>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lastRenderedPageBreak/>
        <w:t>читать про себя (молча), оценивать своё чтение с точки зрения понимания и запоминания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характеризовать героя и давать оценку его поступкам;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54989" w:rsidRPr="00854989" w:rsidRDefault="00854989" w:rsidP="00EE17DF">
      <w:pPr>
        <w:pStyle w:val="29"/>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характеризовать книгу по её элементам (обложка, оглавление, аннотация, предисловие, иллюстрации, примечания и другие);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9"/>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854989" w:rsidRPr="00854989" w:rsidRDefault="00854989" w:rsidP="00EE17DF">
      <w:pPr>
        <w:pStyle w:val="29"/>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54989" w:rsidRPr="00854989" w:rsidRDefault="00854989" w:rsidP="00EE17DF">
      <w:pPr>
        <w:pStyle w:val="29"/>
        <w:shd w:val="clear" w:color="auto" w:fill="auto"/>
        <w:tabs>
          <w:tab w:val="left" w:pos="1979"/>
          <w:tab w:val="left" w:pos="8209"/>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театрализованной деятельности:</w:t>
      </w:r>
      <w:r w:rsidRPr="00854989">
        <w:rPr>
          <w:sz w:val="24"/>
          <w:szCs w:val="24"/>
        </w:rPr>
        <w:tab/>
        <w:t>инсценировании</w:t>
      </w:r>
    </w:p>
    <w:p w:rsidR="00854989" w:rsidRPr="00854989" w:rsidRDefault="00854989" w:rsidP="00EE17DF">
      <w:pPr>
        <w:pStyle w:val="29"/>
        <w:shd w:val="clear" w:color="auto" w:fill="auto"/>
        <w:spacing w:before="0" w:after="0" w:line="240" w:lineRule="auto"/>
        <w:ind w:left="195" w:right="5160"/>
        <w:jc w:val="left"/>
        <w:rPr>
          <w:sz w:val="24"/>
          <w:szCs w:val="24"/>
        </w:rPr>
      </w:pPr>
      <w:r w:rsidRPr="00854989">
        <w:rPr>
          <w:sz w:val="24"/>
          <w:szCs w:val="24"/>
        </w:rPr>
        <w:t>(читать по ролям, разыгрывать сценки); соблюдать правила взаимодействия;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854989" w:rsidRPr="00854989" w:rsidRDefault="00600513" w:rsidP="00EE17DF">
      <w:pPr>
        <w:pStyle w:val="29"/>
        <w:shd w:val="clear" w:color="auto" w:fill="auto"/>
        <w:spacing w:before="0" w:after="0" w:line="240" w:lineRule="auto"/>
        <w:ind w:left="195"/>
        <w:rPr>
          <w:sz w:val="24"/>
          <w:szCs w:val="24"/>
        </w:rPr>
      </w:pPr>
      <w:r>
        <w:rPr>
          <w:sz w:val="24"/>
          <w:szCs w:val="24"/>
        </w:rPr>
        <w:t xml:space="preserve">2.2.21. </w:t>
      </w:r>
      <w:r w:rsidR="00854989" w:rsidRPr="00854989">
        <w:rPr>
          <w:sz w:val="24"/>
          <w:szCs w:val="24"/>
        </w:rPr>
        <w:t>Планируемые результаты освоения программы по литературному чтению на уровне начального общего образования.</w:t>
      </w:r>
    </w:p>
    <w:p w:rsidR="00854989" w:rsidRPr="00854989" w:rsidRDefault="00854989" w:rsidP="00EE17DF">
      <w:pPr>
        <w:pStyle w:val="29"/>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854989" w:rsidRPr="00854989" w:rsidRDefault="00854989" w:rsidP="00FE5D3F">
      <w:pPr>
        <w:pStyle w:val="29"/>
        <w:numPr>
          <w:ilvl w:val="0"/>
          <w:numId w:val="53"/>
        </w:numPr>
        <w:shd w:val="clear" w:color="auto" w:fill="auto"/>
        <w:tabs>
          <w:tab w:val="left" w:pos="1077"/>
        </w:tabs>
        <w:spacing w:before="0" w:after="0" w:line="240" w:lineRule="auto"/>
        <w:ind w:left="195"/>
        <w:rPr>
          <w:sz w:val="24"/>
          <w:szCs w:val="24"/>
        </w:rPr>
      </w:pPr>
      <w:r w:rsidRPr="00854989">
        <w:rPr>
          <w:sz w:val="24"/>
          <w:szCs w:val="24"/>
        </w:rPr>
        <w:lastRenderedPageBreak/>
        <w:t>гражданско-патриотическое воспитание: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54989" w:rsidRPr="00854989" w:rsidRDefault="00854989" w:rsidP="00FE5D3F">
      <w:pPr>
        <w:pStyle w:val="29"/>
        <w:numPr>
          <w:ilvl w:val="0"/>
          <w:numId w:val="53"/>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854989" w:rsidRPr="00854989" w:rsidRDefault="00854989" w:rsidP="00FE5D3F">
      <w:pPr>
        <w:pStyle w:val="29"/>
        <w:numPr>
          <w:ilvl w:val="0"/>
          <w:numId w:val="53"/>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Pr="00854989">
        <w:rPr>
          <w:sz w:val="24"/>
          <w:szCs w:val="24"/>
        </w:rPr>
        <w:softHyphen/>
        <w:t>эстетической оценки произведений фольклора и художественной литературы;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854989" w:rsidRPr="00854989" w:rsidRDefault="00854989" w:rsidP="00FE5D3F">
      <w:pPr>
        <w:pStyle w:val="29"/>
        <w:numPr>
          <w:ilvl w:val="0"/>
          <w:numId w:val="53"/>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54989" w:rsidRPr="00854989" w:rsidRDefault="00854989" w:rsidP="00FE5D3F">
      <w:pPr>
        <w:pStyle w:val="29"/>
        <w:numPr>
          <w:ilvl w:val="0"/>
          <w:numId w:val="53"/>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854989" w:rsidRPr="00854989" w:rsidRDefault="00854989" w:rsidP="00FE5D3F">
      <w:pPr>
        <w:pStyle w:val="29"/>
        <w:numPr>
          <w:ilvl w:val="0"/>
          <w:numId w:val="53"/>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54989" w:rsidRPr="00854989" w:rsidRDefault="00854989" w:rsidP="00EE17DF">
      <w:pPr>
        <w:pStyle w:val="29"/>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lastRenderedPageBreak/>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определять существенный признак для классификации, классифицировать</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54989" w:rsidRPr="00854989" w:rsidRDefault="00854989" w:rsidP="00EE17DF">
      <w:pPr>
        <w:pStyle w:val="29"/>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определять разрыв между реальным и желательным состоянием объекта (ситуации) на основе предложенных учителем вопросов;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сравнивать несколько вариантов решения задачи, выбирать наиболее подходящий (на основе предложенных критериев);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854989" w:rsidRPr="00854989" w:rsidRDefault="00854989" w:rsidP="00EE17DF">
      <w:pPr>
        <w:pStyle w:val="29"/>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854989" w:rsidRPr="00854989" w:rsidRDefault="00854989" w:rsidP="00EE17DF">
      <w:pPr>
        <w:pStyle w:val="29"/>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854989" w:rsidRPr="00854989" w:rsidRDefault="00854989" w:rsidP="00EE17DF">
      <w:pPr>
        <w:pStyle w:val="29"/>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854989" w:rsidRPr="00854989" w:rsidRDefault="00854989" w:rsidP="00EE17DF">
      <w:pPr>
        <w:pStyle w:val="29"/>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9"/>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854989" w:rsidRPr="00854989" w:rsidRDefault="00854989" w:rsidP="00EE17DF">
      <w:pPr>
        <w:pStyle w:val="29"/>
        <w:shd w:val="clear" w:color="auto" w:fill="auto"/>
        <w:spacing w:before="0" w:after="0" w:line="240" w:lineRule="auto"/>
        <w:ind w:left="195" w:right="1700"/>
        <w:jc w:val="left"/>
        <w:rPr>
          <w:sz w:val="24"/>
          <w:szCs w:val="24"/>
        </w:rPr>
      </w:pPr>
      <w:r w:rsidRPr="00854989">
        <w:rPr>
          <w:sz w:val="24"/>
          <w:szCs w:val="24"/>
        </w:rPr>
        <w:t xml:space="preserve">устанавливать причины успеха (неудач) учебной деятельности; корректировать </w:t>
      </w:r>
      <w:r w:rsidRPr="00854989">
        <w:rPr>
          <w:sz w:val="24"/>
          <w:szCs w:val="24"/>
        </w:rPr>
        <w:lastRenderedPageBreak/>
        <w:t>свои учебные действия для преодоления ошибок.</w:t>
      </w:r>
    </w:p>
    <w:p w:rsidR="00854989" w:rsidRPr="00854989" w:rsidRDefault="00854989" w:rsidP="00EE17DF">
      <w:pPr>
        <w:pStyle w:val="29"/>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854989" w:rsidRPr="00854989" w:rsidRDefault="00854989" w:rsidP="00EE17DF">
      <w:pPr>
        <w:pStyle w:val="29"/>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w:t>
      </w:r>
      <w:r w:rsidR="005A53E3">
        <w:rPr>
          <w:sz w:val="24"/>
          <w:szCs w:val="24"/>
        </w:rPr>
        <w:t xml:space="preserve">го (прочитанного) произведения: </w:t>
      </w:r>
      <w:r w:rsidRPr="00854989">
        <w:rPr>
          <w:sz w:val="24"/>
          <w:szCs w:val="24"/>
        </w:rPr>
        <w:t>определять последовательность событий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854989" w:rsidRPr="00854989" w:rsidRDefault="00854989" w:rsidP="00EE17DF">
      <w:pPr>
        <w:pStyle w:val="29"/>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w:t>
      </w:r>
      <w:r w:rsidRPr="00854989">
        <w:rPr>
          <w:sz w:val="24"/>
          <w:szCs w:val="24"/>
        </w:rPr>
        <w:lastRenderedPageBreak/>
        <w:t>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54989">
        <w:rPr>
          <w:sz w:val="24"/>
          <w:szCs w:val="24"/>
        </w:rPr>
        <w:softHyphen/>
        <w:t>этических понятиях в контексте изученных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854989" w:rsidRPr="00854989" w:rsidRDefault="00854989" w:rsidP="00EE17DF">
      <w:pPr>
        <w:pStyle w:val="29"/>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lastRenderedPageBreak/>
        <w:t>читать наизусть не менее 4 стихотворений в соответствии с изученной тематикой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4989" w:rsidRPr="00854989" w:rsidRDefault="00854989" w:rsidP="005A53E3">
      <w:pPr>
        <w:pStyle w:val="29"/>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выразительности(сравнение, эпитет, олицетворение);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54989" w:rsidRPr="00854989" w:rsidRDefault="00854989" w:rsidP="00EE17DF">
      <w:pPr>
        <w:pStyle w:val="29"/>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w:t>
      </w:r>
      <w:r w:rsidRPr="00854989">
        <w:rPr>
          <w:sz w:val="24"/>
          <w:szCs w:val="24"/>
        </w:rPr>
        <w:lastRenderedPageBreak/>
        <w:t>этических понятиях в контексте изученных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наизусть не менее 5 стихотворений в соответствии с изученной тематикой произведений;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854989" w:rsidRPr="00854989" w:rsidRDefault="00854989" w:rsidP="00EE17DF">
      <w:pPr>
        <w:pStyle w:val="29"/>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9"/>
        <w:shd w:val="clear" w:color="auto" w:fill="auto"/>
        <w:spacing w:before="0" w:after="0" w:line="240" w:lineRule="auto"/>
        <w:ind w:left="195"/>
        <w:rPr>
          <w:sz w:val="24"/>
          <w:szCs w:val="24"/>
        </w:rPr>
      </w:pPr>
      <w:r w:rsidRPr="00854989">
        <w:rPr>
          <w:sz w:val="24"/>
          <w:szCs w:val="24"/>
        </w:rPr>
        <w:lastRenderedPageBreak/>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54989" w:rsidRPr="00514C54" w:rsidRDefault="00854989"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p>
    <w:p w:rsidR="00624FE3" w:rsidRPr="00624FE3" w:rsidRDefault="00624FE3" w:rsidP="00FE5D3F">
      <w:pPr>
        <w:pStyle w:val="29"/>
        <w:numPr>
          <w:ilvl w:val="1"/>
          <w:numId w:val="54"/>
        </w:numPr>
        <w:shd w:val="clear" w:color="auto" w:fill="auto"/>
        <w:tabs>
          <w:tab w:val="left" w:pos="1182"/>
        </w:tabs>
        <w:spacing w:before="0" w:after="0" w:line="240" w:lineRule="auto"/>
        <w:ind w:left="195" w:firstLine="0"/>
        <w:rPr>
          <w:b/>
          <w:sz w:val="24"/>
          <w:szCs w:val="24"/>
        </w:rPr>
      </w:pPr>
      <w:r w:rsidRPr="00624FE3">
        <w:rPr>
          <w:b/>
          <w:sz w:val="24"/>
          <w:szCs w:val="24"/>
        </w:rPr>
        <w:t>Федеральная рабочая программа по учебному предмету «Родной (русский) язык».</w:t>
      </w:r>
    </w:p>
    <w:p w:rsidR="00FE75DE" w:rsidRDefault="00FE75DE" w:rsidP="00EE17DF">
      <w:pPr>
        <w:pStyle w:val="29"/>
        <w:shd w:val="clear" w:color="auto" w:fill="auto"/>
        <w:tabs>
          <w:tab w:val="left" w:pos="1393"/>
        </w:tabs>
        <w:spacing w:before="0" w:after="0" w:line="240" w:lineRule="auto"/>
        <w:ind w:left="195"/>
        <w:rPr>
          <w:sz w:val="24"/>
          <w:szCs w:val="24"/>
          <w:highlight w:val="yellow"/>
        </w:rPr>
      </w:pPr>
      <w:r w:rsidRPr="00FE75DE">
        <w:rPr>
          <w:sz w:val="24"/>
          <w:szCs w:val="24"/>
        </w:rPr>
        <w:t>Из приказов Минпросвещения России от 31.05.2021 N 286 "Об утверждении федерального государственного образовательного стандарта начального общего образования" и N 287 "Об утверждении федерального государственного образовательного стандарта основного общего образования": Предметная область "Родной язык и литературное чтение на родном языке" («Родной язык и родная литература) предусматривает изучение государственного языка республики и (или) родных языков из числа народов Российской Федерации, в том числе русского языка.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24FE3" w:rsidRPr="00F80B8D" w:rsidRDefault="00624FE3" w:rsidP="00EE17DF">
      <w:pPr>
        <w:pStyle w:val="29"/>
        <w:shd w:val="clear" w:color="auto" w:fill="auto"/>
        <w:tabs>
          <w:tab w:val="left" w:pos="1393"/>
        </w:tabs>
        <w:spacing w:before="0" w:after="0" w:line="240" w:lineRule="auto"/>
        <w:ind w:left="195"/>
        <w:rPr>
          <w:sz w:val="24"/>
          <w:szCs w:val="24"/>
        </w:rPr>
      </w:pPr>
      <w:r w:rsidRPr="00F80B8D">
        <w:rPr>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624FE3" w:rsidRPr="00624FE3" w:rsidRDefault="00624FE3" w:rsidP="00EE17DF">
      <w:pPr>
        <w:pStyle w:val="29"/>
        <w:shd w:val="clear" w:color="auto" w:fill="auto"/>
        <w:tabs>
          <w:tab w:val="left" w:pos="1378"/>
        </w:tabs>
        <w:spacing w:before="0" w:after="0" w:line="240" w:lineRule="auto"/>
        <w:ind w:left="195"/>
        <w:rPr>
          <w:sz w:val="24"/>
          <w:szCs w:val="24"/>
        </w:rPr>
      </w:pPr>
      <w:r w:rsidRPr="00F80B8D">
        <w:rPr>
          <w:sz w:val="24"/>
          <w:szCs w:val="24"/>
        </w:rPr>
        <w:t>Пояснительная записка отражает</w:t>
      </w:r>
      <w:r w:rsidRPr="00624FE3">
        <w:rPr>
          <w:sz w:val="24"/>
          <w:szCs w:val="24"/>
        </w:rPr>
        <w:t xml:space="preserve">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624FE3" w:rsidRPr="00624FE3" w:rsidRDefault="00624FE3" w:rsidP="00EE17DF">
      <w:pPr>
        <w:pStyle w:val="29"/>
        <w:shd w:val="clear" w:color="auto" w:fill="auto"/>
        <w:tabs>
          <w:tab w:val="left" w:pos="1383"/>
        </w:tabs>
        <w:spacing w:before="0" w:after="0" w:line="240" w:lineRule="auto"/>
        <w:ind w:left="195"/>
        <w:rPr>
          <w:sz w:val="24"/>
          <w:szCs w:val="24"/>
        </w:rPr>
      </w:pPr>
      <w:r w:rsidRPr="00624FE3">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24FE3" w:rsidRPr="00624FE3" w:rsidRDefault="00624FE3" w:rsidP="00EE17DF">
      <w:pPr>
        <w:pStyle w:val="29"/>
        <w:shd w:val="clear" w:color="auto" w:fill="auto"/>
        <w:tabs>
          <w:tab w:val="left" w:pos="1388"/>
        </w:tabs>
        <w:spacing w:before="0" w:after="0" w:line="240" w:lineRule="auto"/>
        <w:ind w:left="195"/>
        <w:rPr>
          <w:sz w:val="24"/>
          <w:szCs w:val="24"/>
        </w:rPr>
      </w:pPr>
      <w:r w:rsidRPr="00624FE3">
        <w:rPr>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24FE3" w:rsidRPr="00624FE3" w:rsidRDefault="00624FE3" w:rsidP="00FE5D3F">
      <w:pPr>
        <w:pStyle w:val="29"/>
        <w:numPr>
          <w:ilvl w:val="2"/>
          <w:numId w:val="56"/>
        </w:numPr>
        <w:shd w:val="clear" w:color="auto" w:fill="auto"/>
        <w:tabs>
          <w:tab w:val="left" w:pos="1418"/>
        </w:tabs>
        <w:spacing w:before="0" w:after="0" w:line="240" w:lineRule="auto"/>
        <w:ind w:left="195" w:firstLine="0"/>
        <w:rPr>
          <w:sz w:val="24"/>
          <w:szCs w:val="24"/>
        </w:rPr>
      </w:pPr>
      <w:r w:rsidRPr="00624FE3">
        <w:rPr>
          <w:sz w:val="24"/>
          <w:szCs w:val="24"/>
        </w:rPr>
        <w:t>Пояснительная записка.</w:t>
      </w:r>
    </w:p>
    <w:p w:rsidR="00624FE3" w:rsidRPr="00624FE3" w:rsidRDefault="00624FE3" w:rsidP="00FE5D3F">
      <w:pPr>
        <w:pStyle w:val="29"/>
        <w:numPr>
          <w:ilvl w:val="2"/>
          <w:numId w:val="56"/>
        </w:numPr>
        <w:shd w:val="clear" w:color="auto" w:fill="auto"/>
        <w:tabs>
          <w:tab w:val="left" w:pos="1599"/>
        </w:tabs>
        <w:spacing w:before="0" w:after="0" w:line="240" w:lineRule="auto"/>
        <w:ind w:left="195" w:firstLine="0"/>
        <w:rPr>
          <w:sz w:val="24"/>
          <w:szCs w:val="24"/>
        </w:rPr>
      </w:pPr>
      <w:r w:rsidRPr="00624FE3">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4FE3" w:rsidRPr="00624FE3" w:rsidRDefault="00624FE3" w:rsidP="00FE5D3F">
      <w:pPr>
        <w:pStyle w:val="29"/>
        <w:numPr>
          <w:ilvl w:val="2"/>
          <w:numId w:val="56"/>
        </w:numPr>
        <w:shd w:val="clear" w:color="auto" w:fill="auto"/>
        <w:tabs>
          <w:tab w:val="left" w:pos="1594"/>
        </w:tabs>
        <w:spacing w:before="0" w:after="0" w:line="240" w:lineRule="auto"/>
        <w:ind w:left="195" w:firstLine="0"/>
        <w:rPr>
          <w:sz w:val="24"/>
          <w:szCs w:val="24"/>
        </w:rPr>
      </w:pPr>
      <w:r w:rsidRPr="00624FE3">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624FE3" w:rsidRPr="00624FE3" w:rsidRDefault="00624FE3" w:rsidP="00FE5D3F">
      <w:pPr>
        <w:pStyle w:val="29"/>
        <w:numPr>
          <w:ilvl w:val="2"/>
          <w:numId w:val="56"/>
        </w:numPr>
        <w:shd w:val="clear" w:color="auto" w:fill="auto"/>
        <w:tabs>
          <w:tab w:val="left" w:pos="1604"/>
        </w:tabs>
        <w:spacing w:before="0" w:after="0" w:line="240" w:lineRule="auto"/>
        <w:ind w:left="195" w:firstLine="0"/>
        <w:rPr>
          <w:sz w:val="24"/>
          <w:szCs w:val="24"/>
        </w:rPr>
      </w:pPr>
      <w:r w:rsidRPr="00624FE3">
        <w:rPr>
          <w:sz w:val="24"/>
          <w:szCs w:val="24"/>
        </w:rPr>
        <w:t>Программа по родному (русскому) языку позволит педагогическому работнику:</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разработать календарно-тематическое планирование с учётом особенностей конкретного класса.</w:t>
      </w:r>
    </w:p>
    <w:p w:rsidR="00624FE3" w:rsidRPr="00624FE3" w:rsidRDefault="00624FE3" w:rsidP="00FE5D3F">
      <w:pPr>
        <w:pStyle w:val="29"/>
        <w:numPr>
          <w:ilvl w:val="2"/>
          <w:numId w:val="56"/>
        </w:numPr>
        <w:shd w:val="clear" w:color="auto" w:fill="auto"/>
        <w:tabs>
          <w:tab w:val="left" w:pos="1594"/>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624FE3" w:rsidRPr="00624FE3" w:rsidRDefault="00624FE3" w:rsidP="00FE5D3F">
      <w:pPr>
        <w:pStyle w:val="29"/>
        <w:numPr>
          <w:ilvl w:val="2"/>
          <w:numId w:val="56"/>
        </w:numPr>
        <w:shd w:val="clear" w:color="auto" w:fill="auto"/>
        <w:tabs>
          <w:tab w:val="left" w:pos="1599"/>
        </w:tabs>
        <w:spacing w:before="0" w:after="0" w:line="240" w:lineRule="auto"/>
        <w:ind w:left="195" w:firstLine="0"/>
        <w:rPr>
          <w:sz w:val="24"/>
          <w:szCs w:val="24"/>
        </w:rPr>
      </w:pPr>
      <w:r w:rsidRPr="00624FE3">
        <w:rPr>
          <w:sz w:val="24"/>
          <w:szCs w:val="24"/>
        </w:rPr>
        <w:t xml:space="preserve">Целями изучения родного (русского) языка являются: осознание русского языка </w:t>
      </w:r>
      <w:r w:rsidRPr="00624FE3">
        <w:rPr>
          <w:sz w:val="24"/>
          <w:szCs w:val="24"/>
        </w:rPr>
        <w:lastRenderedPageBreak/>
        <w:t>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A53E3" w:rsidRDefault="00624FE3" w:rsidP="005A53E3">
      <w:pPr>
        <w:pStyle w:val="29"/>
        <w:shd w:val="clear" w:color="auto" w:fill="auto"/>
        <w:spacing w:before="0" w:after="0" w:line="240" w:lineRule="auto"/>
        <w:ind w:left="195"/>
        <w:rPr>
          <w:sz w:val="24"/>
          <w:szCs w:val="24"/>
        </w:rPr>
      </w:pPr>
      <w:r w:rsidRPr="00624FE3">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24FE3" w:rsidRPr="005A53E3" w:rsidRDefault="00624FE3" w:rsidP="005A53E3">
      <w:pPr>
        <w:pStyle w:val="29"/>
        <w:numPr>
          <w:ilvl w:val="2"/>
          <w:numId w:val="56"/>
        </w:numPr>
        <w:shd w:val="clear" w:color="auto" w:fill="auto"/>
        <w:spacing w:before="0" w:after="0" w:line="240" w:lineRule="auto"/>
        <w:rPr>
          <w:sz w:val="24"/>
          <w:szCs w:val="24"/>
        </w:rPr>
      </w:pPr>
      <w:r w:rsidRPr="00624FE3">
        <w:rPr>
          <w:sz w:val="24"/>
          <w:szCs w:val="24"/>
        </w:rPr>
        <w:t>В соответствии с ФГОС НОО родной (русский) язык входит</w:t>
      </w:r>
      <w:r w:rsidR="005A53E3">
        <w:rPr>
          <w:sz w:val="24"/>
          <w:szCs w:val="24"/>
        </w:rPr>
        <w:t>в предметную</w:t>
      </w:r>
      <w:r w:rsidR="005A53E3">
        <w:rPr>
          <w:sz w:val="24"/>
          <w:szCs w:val="24"/>
        </w:rPr>
        <w:tab/>
        <w:t xml:space="preserve">область </w:t>
      </w:r>
      <w:r w:rsidR="005A53E3" w:rsidRPr="00624FE3">
        <w:rPr>
          <w:sz w:val="24"/>
          <w:szCs w:val="24"/>
        </w:rPr>
        <w:t>«Родной язык и литературное чтениена родном языке» и является обязательным для изучения.</w:t>
      </w:r>
    </w:p>
    <w:p w:rsidR="00624FE3" w:rsidRPr="00624FE3" w:rsidRDefault="00624FE3" w:rsidP="00FE5D3F">
      <w:pPr>
        <w:pStyle w:val="29"/>
        <w:numPr>
          <w:ilvl w:val="2"/>
          <w:numId w:val="56"/>
        </w:numPr>
        <w:shd w:val="clear" w:color="auto" w:fill="auto"/>
        <w:tabs>
          <w:tab w:val="left" w:pos="1639"/>
        </w:tabs>
        <w:spacing w:before="0" w:after="0" w:line="240" w:lineRule="auto"/>
        <w:ind w:left="195" w:firstLine="0"/>
        <w:rPr>
          <w:sz w:val="24"/>
          <w:szCs w:val="24"/>
        </w:rPr>
      </w:pPr>
      <w:r w:rsidRPr="00624FE3">
        <w:rPr>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624FE3" w:rsidRPr="00624FE3" w:rsidRDefault="00624FE3" w:rsidP="00FE5D3F">
      <w:pPr>
        <w:pStyle w:val="29"/>
        <w:numPr>
          <w:ilvl w:val="2"/>
          <w:numId w:val="56"/>
        </w:numPr>
        <w:shd w:val="clear" w:color="auto" w:fill="auto"/>
        <w:tabs>
          <w:tab w:val="left" w:pos="1639"/>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624FE3" w:rsidRPr="00624FE3" w:rsidRDefault="00624FE3" w:rsidP="00FE5D3F">
      <w:pPr>
        <w:pStyle w:val="29"/>
        <w:numPr>
          <w:ilvl w:val="2"/>
          <w:numId w:val="56"/>
        </w:numPr>
        <w:shd w:val="clear" w:color="auto" w:fill="auto"/>
        <w:spacing w:before="0" w:after="0" w:line="240" w:lineRule="auto"/>
        <w:ind w:left="195" w:firstLine="0"/>
        <w:rPr>
          <w:sz w:val="24"/>
          <w:szCs w:val="24"/>
        </w:rPr>
      </w:pPr>
      <w:r w:rsidRPr="00624FE3">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4FE3" w:rsidRPr="00624FE3" w:rsidRDefault="00624FE3" w:rsidP="00FE5D3F">
      <w:pPr>
        <w:pStyle w:val="29"/>
        <w:numPr>
          <w:ilvl w:val="2"/>
          <w:numId w:val="56"/>
        </w:numPr>
        <w:shd w:val="clear" w:color="auto" w:fill="auto"/>
        <w:tabs>
          <w:tab w:val="left" w:pos="1775"/>
        </w:tabs>
        <w:spacing w:before="0" w:after="0" w:line="240" w:lineRule="auto"/>
        <w:ind w:left="195" w:firstLine="0"/>
        <w:rPr>
          <w:sz w:val="24"/>
          <w:szCs w:val="24"/>
        </w:rPr>
      </w:pPr>
      <w:r w:rsidRPr="00624FE3">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624FE3" w:rsidRPr="00624FE3" w:rsidRDefault="00624FE3" w:rsidP="00FE5D3F">
      <w:pPr>
        <w:pStyle w:val="29"/>
        <w:numPr>
          <w:ilvl w:val="2"/>
          <w:numId w:val="56"/>
        </w:numPr>
        <w:shd w:val="clear" w:color="auto" w:fill="auto"/>
        <w:tabs>
          <w:tab w:val="left" w:pos="1800"/>
        </w:tabs>
        <w:spacing w:before="0" w:after="0" w:line="240" w:lineRule="auto"/>
        <w:ind w:left="195" w:firstLine="0"/>
        <w:rPr>
          <w:sz w:val="24"/>
          <w:szCs w:val="24"/>
        </w:rPr>
      </w:pPr>
      <w:r w:rsidRPr="00624FE3">
        <w:rPr>
          <w:sz w:val="24"/>
          <w:szCs w:val="24"/>
        </w:rPr>
        <w:t>Задачами изучения родного (русского) языка являются: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совершенствование у обучающихся как носителей языка способности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ориентироваться в пространстве языка и речи, развитие языковой интуиции, изучение исторических фактов развития языка;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624FE3" w:rsidRPr="00624FE3" w:rsidRDefault="00624FE3" w:rsidP="00FE5D3F">
      <w:pPr>
        <w:pStyle w:val="29"/>
        <w:numPr>
          <w:ilvl w:val="2"/>
          <w:numId w:val="56"/>
        </w:numPr>
        <w:shd w:val="clear" w:color="auto" w:fill="auto"/>
        <w:tabs>
          <w:tab w:val="left" w:pos="1800"/>
        </w:tabs>
        <w:spacing w:before="0" w:after="0" w:line="240" w:lineRule="auto"/>
        <w:ind w:left="195" w:firstLine="0"/>
        <w:rPr>
          <w:sz w:val="24"/>
          <w:szCs w:val="24"/>
        </w:rPr>
      </w:pPr>
      <w:r w:rsidRPr="00624FE3">
        <w:rPr>
          <w:sz w:val="24"/>
          <w:szCs w:val="24"/>
        </w:rPr>
        <w:t>В соответствии с этим в программе по родному (русскому) языку</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выделяются три блока.</w:t>
      </w:r>
    </w:p>
    <w:p w:rsidR="00624FE3" w:rsidRPr="00624FE3" w:rsidRDefault="00624FE3" w:rsidP="00FE5D3F">
      <w:pPr>
        <w:pStyle w:val="29"/>
        <w:numPr>
          <w:ilvl w:val="3"/>
          <w:numId w:val="56"/>
        </w:numPr>
        <w:shd w:val="clear" w:color="auto" w:fill="auto"/>
        <w:tabs>
          <w:tab w:val="left" w:pos="1950"/>
        </w:tabs>
        <w:spacing w:before="0" w:after="0" w:line="240" w:lineRule="auto"/>
        <w:ind w:left="195" w:firstLine="0"/>
        <w:rPr>
          <w:sz w:val="24"/>
          <w:szCs w:val="24"/>
        </w:rPr>
      </w:pPr>
      <w:r w:rsidRPr="00624FE3">
        <w:rPr>
          <w:sz w:val="24"/>
          <w:szCs w:val="24"/>
        </w:rPr>
        <w:t xml:space="preserve">Первый блок - «Русский язык: прошлое и настоящее» - включает содержание, </w:t>
      </w:r>
      <w:r w:rsidRPr="00624FE3">
        <w:rPr>
          <w:sz w:val="24"/>
          <w:szCs w:val="24"/>
        </w:rPr>
        <w:lastRenderedPageBreak/>
        <w:t>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24FE3" w:rsidRPr="00624FE3" w:rsidRDefault="00624FE3" w:rsidP="00FE5D3F">
      <w:pPr>
        <w:pStyle w:val="29"/>
        <w:numPr>
          <w:ilvl w:val="3"/>
          <w:numId w:val="56"/>
        </w:numPr>
        <w:shd w:val="clear" w:color="auto" w:fill="auto"/>
        <w:tabs>
          <w:tab w:val="left" w:pos="1959"/>
        </w:tabs>
        <w:spacing w:before="0" w:after="0" w:line="240" w:lineRule="auto"/>
        <w:ind w:left="195" w:firstLine="0"/>
        <w:rPr>
          <w:sz w:val="24"/>
          <w:szCs w:val="24"/>
        </w:rPr>
      </w:pPr>
      <w:r w:rsidRPr="00624FE3">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24FE3" w:rsidRPr="00624FE3" w:rsidRDefault="00624FE3" w:rsidP="00FE5D3F">
      <w:pPr>
        <w:pStyle w:val="29"/>
        <w:numPr>
          <w:ilvl w:val="3"/>
          <w:numId w:val="56"/>
        </w:numPr>
        <w:shd w:val="clear" w:color="auto" w:fill="auto"/>
        <w:spacing w:before="0" w:after="0" w:line="240" w:lineRule="auto"/>
        <w:ind w:left="195" w:firstLine="0"/>
        <w:rPr>
          <w:sz w:val="24"/>
          <w:szCs w:val="24"/>
        </w:rPr>
      </w:pPr>
      <w:r w:rsidRPr="00624FE3">
        <w:rPr>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624FE3">
        <w:rPr>
          <w:sz w:val="24"/>
          <w:szCs w:val="24"/>
        </w:rPr>
        <w:softHyphen/>
        <w:t>смысловых типов, жанров, стилистической принадлежности.</w:t>
      </w:r>
    </w:p>
    <w:p w:rsidR="00624FE3" w:rsidRPr="00624FE3" w:rsidRDefault="00624FE3" w:rsidP="00FE5D3F">
      <w:pPr>
        <w:pStyle w:val="29"/>
        <w:numPr>
          <w:ilvl w:val="2"/>
          <w:numId w:val="56"/>
        </w:numPr>
        <w:shd w:val="clear" w:color="auto" w:fill="auto"/>
        <w:tabs>
          <w:tab w:val="left" w:pos="1891"/>
        </w:tabs>
        <w:spacing w:before="0" w:after="0" w:line="240" w:lineRule="auto"/>
        <w:ind w:left="195" w:firstLine="0"/>
        <w:rPr>
          <w:sz w:val="24"/>
          <w:szCs w:val="24"/>
        </w:rPr>
      </w:pPr>
      <w:r w:rsidRPr="00624FE3">
        <w:rPr>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624FE3" w:rsidRPr="00624FE3" w:rsidRDefault="00624FE3" w:rsidP="00FE5D3F">
      <w:pPr>
        <w:pStyle w:val="29"/>
        <w:numPr>
          <w:ilvl w:val="2"/>
          <w:numId w:val="56"/>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1 классе.</w:t>
      </w:r>
    </w:p>
    <w:p w:rsidR="00624FE3" w:rsidRPr="00624FE3" w:rsidRDefault="00624FE3" w:rsidP="00EE17DF">
      <w:pPr>
        <w:pStyle w:val="29"/>
        <w:shd w:val="clear" w:color="auto" w:fill="auto"/>
        <w:tabs>
          <w:tab w:val="left" w:pos="1684"/>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Сведения об истории русской письменности: как появились буквы современного русского алфавита.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Особенности оформления книг в Древней Руси: оформление красной строки и заставок.</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Оформление буквиц и заставок. Лексические единицы с национально</w:t>
      </w:r>
      <w:r w:rsidRPr="00624FE3">
        <w:rPr>
          <w:sz w:val="24"/>
          <w:szCs w:val="24"/>
        </w:rPr>
        <w:softHyphen/>
        <w:t>культурной семантикой, обозначающие предметы традиционного русского быта: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дом в старину: что как называлось (изба, терем, хоромы, горница, светлица, светец, лучина и другие);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как называлось то, во что одевались в старину (кафтан, кушак, рубаха, сарафан, лапти и другие).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Имена в малых жанрах фольклора (пословицах, поговорках, загадках, прибаутках).</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Словарь в картинках.</w:t>
      </w:r>
    </w:p>
    <w:p w:rsidR="00624FE3" w:rsidRPr="00624FE3" w:rsidRDefault="00624FE3" w:rsidP="00EE17DF">
      <w:pPr>
        <w:pStyle w:val="29"/>
        <w:shd w:val="clear" w:color="auto" w:fill="auto"/>
        <w:tabs>
          <w:tab w:val="left" w:pos="1684"/>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Как нельзя произносить слова (пропедевтическая работа по предупреждению ошибок в произношении слов).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Смыслоразличительная роль ударения.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24FE3" w:rsidRPr="00624FE3" w:rsidRDefault="00624FE3" w:rsidP="00EE17DF">
      <w:pPr>
        <w:pStyle w:val="29"/>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Различные приемы слушания научно-познавательных и художественных текстов об истории языка и культуре русского народа.</w:t>
      </w:r>
    </w:p>
    <w:p w:rsidR="00624FE3" w:rsidRPr="00624FE3" w:rsidRDefault="00624FE3" w:rsidP="00FE5D3F">
      <w:pPr>
        <w:pStyle w:val="29"/>
        <w:numPr>
          <w:ilvl w:val="2"/>
          <w:numId w:val="56"/>
        </w:numPr>
        <w:shd w:val="clear" w:color="auto" w:fill="auto"/>
        <w:tabs>
          <w:tab w:val="left" w:pos="1478"/>
        </w:tabs>
        <w:spacing w:before="0" w:after="0" w:line="240" w:lineRule="auto"/>
        <w:ind w:left="195" w:firstLine="0"/>
        <w:rPr>
          <w:sz w:val="24"/>
          <w:szCs w:val="24"/>
        </w:rPr>
      </w:pPr>
      <w:r w:rsidRPr="00624FE3">
        <w:rPr>
          <w:sz w:val="24"/>
          <w:szCs w:val="24"/>
        </w:rPr>
        <w:t>Содержание обучения во 2 классе.</w:t>
      </w:r>
    </w:p>
    <w:p w:rsidR="00624FE3" w:rsidRPr="00624FE3" w:rsidRDefault="00624FE3" w:rsidP="00EE17DF">
      <w:pPr>
        <w:pStyle w:val="29"/>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lastRenderedPageBreak/>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предметы традиционного русского быта:</w:t>
      </w:r>
    </w:p>
    <w:p w:rsidR="00624FE3" w:rsidRPr="00624FE3" w:rsidRDefault="00624FE3" w:rsidP="00FE5D3F">
      <w:pPr>
        <w:pStyle w:val="29"/>
        <w:numPr>
          <w:ilvl w:val="0"/>
          <w:numId w:val="55"/>
        </w:numPr>
        <w:shd w:val="clear" w:color="auto" w:fill="auto"/>
        <w:tabs>
          <w:tab w:val="left" w:pos="1131"/>
        </w:tabs>
        <w:spacing w:before="0" w:after="0" w:line="240" w:lineRule="auto"/>
        <w:ind w:left="195"/>
        <w:rPr>
          <w:sz w:val="24"/>
          <w:szCs w:val="24"/>
        </w:rPr>
      </w:pPr>
      <w:r w:rsidRPr="00624FE3">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624FE3" w:rsidRPr="00624FE3" w:rsidRDefault="00624FE3" w:rsidP="00FE5D3F">
      <w:pPr>
        <w:pStyle w:val="29"/>
        <w:numPr>
          <w:ilvl w:val="0"/>
          <w:numId w:val="55"/>
        </w:numPr>
        <w:shd w:val="clear" w:color="auto" w:fill="auto"/>
        <w:tabs>
          <w:tab w:val="left" w:pos="1131"/>
        </w:tabs>
        <w:spacing w:before="0" w:after="0" w:line="240" w:lineRule="auto"/>
        <w:ind w:left="195"/>
        <w:rPr>
          <w:sz w:val="24"/>
          <w:szCs w:val="24"/>
        </w:rPr>
      </w:pPr>
      <w:r w:rsidRPr="00624FE3">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624FE3" w:rsidRPr="00624FE3" w:rsidRDefault="00624FE3" w:rsidP="00FE5D3F">
      <w:pPr>
        <w:pStyle w:val="29"/>
        <w:numPr>
          <w:ilvl w:val="0"/>
          <w:numId w:val="55"/>
        </w:numPr>
        <w:shd w:val="clear" w:color="auto" w:fill="auto"/>
        <w:tabs>
          <w:tab w:val="left" w:pos="1141"/>
        </w:tabs>
        <w:spacing w:before="0" w:after="0" w:line="240" w:lineRule="auto"/>
        <w:ind w:left="195"/>
        <w:rPr>
          <w:sz w:val="24"/>
          <w:szCs w:val="24"/>
        </w:rPr>
      </w:pPr>
      <w:r w:rsidRPr="00624FE3">
        <w:rPr>
          <w:sz w:val="24"/>
          <w:szCs w:val="24"/>
        </w:rPr>
        <w:t>слова, называющие то, во что раньше одевались дети (например, шубейка, тулуп, шапка, валенки, сарафан, рубаха, лапти).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Словарь «Почему это так называется?».</w:t>
      </w:r>
    </w:p>
    <w:p w:rsidR="00624FE3" w:rsidRPr="00624FE3" w:rsidRDefault="00624FE3" w:rsidP="00EE17DF">
      <w:pPr>
        <w:pStyle w:val="29"/>
        <w:shd w:val="clear" w:color="auto" w:fill="auto"/>
        <w:tabs>
          <w:tab w:val="left" w:pos="1689"/>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Слушаем и учимся читать фрагменты стихов и сказок, в которых есть слова</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с необычным произношением и ударением.</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Разные способы толкования значения слов. Наблюдение за сочетаемостью</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слов.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Совершенствование орфографических навыков.</w:t>
      </w:r>
    </w:p>
    <w:p w:rsidR="00624FE3" w:rsidRPr="00624FE3" w:rsidRDefault="00624FE3" w:rsidP="00EE17DF">
      <w:pPr>
        <w:pStyle w:val="29"/>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Связь предложений в тексте. Практическое овладение средствами связи: лексический повтор, местоименный повтор.</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Создание текстов-повествований: заметки о посещении музеев, об участии в народных праздниках.</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Создание текста: развёрнутое толкование значения слова. Анализ информации прочитанного и прослушанного текста: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624FE3" w:rsidRPr="00624FE3" w:rsidRDefault="00624FE3" w:rsidP="00FE5D3F">
      <w:pPr>
        <w:pStyle w:val="29"/>
        <w:numPr>
          <w:ilvl w:val="2"/>
          <w:numId w:val="57"/>
        </w:numPr>
        <w:shd w:val="clear" w:color="auto" w:fill="auto"/>
        <w:tabs>
          <w:tab w:val="left" w:pos="1473"/>
        </w:tabs>
        <w:spacing w:before="0" w:after="0" w:line="240" w:lineRule="auto"/>
        <w:ind w:left="195" w:firstLine="0"/>
        <w:rPr>
          <w:sz w:val="24"/>
          <w:szCs w:val="24"/>
        </w:rPr>
      </w:pPr>
      <w:r w:rsidRPr="00624FE3">
        <w:rPr>
          <w:sz w:val="24"/>
          <w:szCs w:val="24"/>
        </w:rPr>
        <w:t>Содержание обучения в 3 классе.</w:t>
      </w:r>
    </w:p>
    <w:p w:rsidR="00624FE3" w:rsidRPr="00624FE3" w:rsidRDefault="00624FE3" w:rsidP="00EE17DF">
      <w:pPr>
        <w:pStyle w:val="29"/>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 xml:space="preserve">Лексические единицы с национально-культурной семантикой, называющие природные явления </w:t>
      </w:r>
      <w:r w:rsidRPr="00624FE3">
        <w:rPr>
          <w:sz w:val="24"/>
          <w:szCs w:val="24"/>
        </w:rPr>
        <w:lastRenderedPageBreak/>
        <w:t>и растения (например, образные названия ветра, дождя, снега,</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названия растений).</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Названия старинных русских городов, сведения о происхождении этих названий.</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Откуда в русском языке эта фамилия? История моих имени и фамилии. (Приобретение опыта поиска информации о происхождении слов.)</w:t>
      </w:r>
    </w:p>
    <w:p w:rsidR="00624FE3" w:rsidRPr="00624FE3" w:rsidRDefault="00624FE3" w:rsidP="00EE17DF">
      <w:pPr>
        <w:pStyle w:val="29"/>
        <w:shd w:val="clear" w:color="auto" w:fill="auto"/>
        <w:tabs>
          <w:tab w:val="left" w:pos="1639"/>
        </w:tabs>
        <w:spacing w:before="0" w:after="0" w:line="240" w:lineRule="auto"/>
        <w:ind w:left="195"/>
        <w:rPr>
          <w:sz w:val="24"/>
          <w:szCs w:val="24"/>
        </w:rPr>
      </w:pPr>
      <w:r w:rsidRPr="00624FE3">
        <w:rPr>
          <w:sz w:val="24"/>
          <w:szCs w:val="24"/>
        </w:rPr>
        <w:t>Раздел 2. Язык в действии.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624FE3">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Совершенствование навыков орфографического оформления текста.</w:t>
      </w:r>
    </w:p>
    <w:p w:rsidR="00624FE3" w:rsidRPr="00624FE3" w:rsidRDefault="00624FE3" w:rsidP="00EE17DF">
      <w:pPr>
        <w:pStyle w:val="29"/>
        <w:shd w:val="clear" w:color="auto" w:fill="auto"/>
        <w:tabs>
          <w:tab w:val="left" w:pos="164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Особенности устного выступления.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24FE3" w:rsidRPr="00624FE3" w:rsidRDefault="00624FE3" w:rsidP="00FE5D3F">
      <w:pPr>
        <w:pStyle w:val="29"/>
        <w:numPr>
          <w:ilvl w:val="2"/>
          <w:numId w:val="57"/>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4 классе.</w:t>
      </w:r>
    </w:p>
    <w:p w:rsidR="00624FE3" w:rsidRPr="00624FE3" w:rsidRDefault="00624FE3" w:rsidP="00EE17DF">
      <w:pPr>
        <w:pStyle w:val="29"/>
        <w:shd w:val="clear" w:color="auto" w:fill="auto"/>
        <w:tabs>
          <w:tab w:val="left" w:pos="163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Лексика, заимствованная русским языком из языков народов России и мира. Русские слова в языках других народов.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lastRenderedPageBreak/>
        <w:t>Проектные задания.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24FE3" w:rsidRPr="00624FE3" w:rsidRDefault="00624FE3" w:rsidP="00EE17DF">
      <w:pPr>
        <w:pStyle w:val="29"/>
        <w:shd w:val="clear" w:color="auto" w:fill="auto"/>
        <w:tabs>
          <w:tab w:val="left" w:pos="1686"/>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9"/>
        <w:shd w:val="clear" w:color="auto" w:fill="auto"/>
        <w:tabs>
          <w:tab w:val="left" w:pos="1606"/>
          <w:tab w:val="left" w:pos="3414"/>
        </w:tabs>
        <w:spacing w:before="0" w:after="0" w:line="240" w:lineRule="auto"/>
        <w:ind w:left="195"/>
        <w:rPr>
          <w:sz w:val="24"/>
          <w:szCs w:val="24"/>
        </w:rPr>
      </w:pPr>
      <w:r w:rsidRPr="00624FE3">
        <w:rPr>
          <w:sz w:val="24"/>
          <w:szCs w:val="24"/>
        </w:rPr>
        <w:t>Как</w:t>
      </w:r>
      <w:r w:rsidRPr="00624FE3">
        <w:rPr>
          <w:sz w:val="24"/>
          <w:szCs w:val="24"/>
        </w:rPr>
        <w:tab/>
        <w:t>правильно</w:t>
      </w:r>
      <w:r w:rsidRPr="00624FE3">
        <w:rPr>
          <w:sz w:val="24"/>
          <w:szCs w:val="24"/>
        </w:rPr>
        <w:tab/>
        <w:t>произносить слова (пропедевтическая работа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 предупреждению ошибок в произношении слов в речи).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24FE3" w:rsidRPr="00624FE3" w:rsidRDefault="00624FE3" w:rsidP="00EE17DF">
      <w:pPr>
        <w:pStyle w:val="29"/>
        <w:shd w:val="clear" w:color="auto" w:fill="auto"/>
        <w:tabs>
          <w:tab w:val="left" w:pos="1690"/>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Правила ведения диалога: корректные и некорректные вопросы.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Приёмы работы с примечаниями к тексту. Информативная функция заголовков. Типы заголовков.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Создание текста как результата собственной исследовательской деятельности.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24FE3" w:rsidRDefault="00624FE3" w:rsidP="00FE5D3F">
      <w:pPr>
        <w:pStyle w:val="29"/>
        <w:numPr>
          <w:ilvl w:val="2"/>
          <w:numId w:val="57"/>
        </w:numPr>
        <w:shd w:val="clear" w:color="auto" w:fill="auto"/>
        <w:tabs>
          <w:tab w:val="left" w:pos="1606"/>
        </w:tabs>
        <w:spacing w:before="0" w:after="0" w:line="240" w:lineRule="auto"/>
        <w:ind w:left="195" w:firstLine="0"/>
        <w:rPr>
          <w:sz w:val="24"/>
          <w:szCs w:val="24"/>
        </w:rPr>
      </w:pPr>
      <w:r w:rsidRPr="00624FE3">
        <w:rPr>
          <w:sz w:val="24"/>
          <w:szCs w:val="24"/>
        </w:rPr>
        <w:t>Планируемые результаты освоения программы по родному (русскому) языку на уровне начального общего образования.</w:t>
      </w:r>
    </w:p>
    <w:p w:rsidR="00624FE3" w:rsidRPr="00624FE3" w:rsidRDefault="00624FE3" w:rsidP="00EE17DF">
      <w:pPr>
        <w:pStyle w:val="29"/>
        <w:shd w:val="clear" w:color="auto" w:fill="auto"/>
        <w:tabs>
          <w:tab w:val="left" w:pos="1763"/>
        </w:tabs>
        <w:spacing w:before="0" w:after="0" w:line="240" w:lineRule="auto"/>
        <w:ind w:left="195"/>
        <w:rPr>
          <w:sz w:val="24"/>
          <w:szCs w:val="24"/>
        </w:rPr>
      </w:pPr>
      <w:r w:rsidRPr="00624FE3">
        <w:rPr>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Гражданско-патриотическое воспитание: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уважение к своему и другим народам, формируемое в том числе на основе примеров из художественных произведений;</w:t>
      </w:r>
      <w:r w:rsidR="00514C53">
        <w:rPr>
          <w:sz w:val="24"/>
          <w:szCs w:val="24"/>
        </w:rPr>
        <w:t xml:space="preserve"> первоначальные п</w:t>
      </w:r>
      <w:r w:rsidRPr="00624FE3">
        <w:rPr>
          <w:sz w:val="24"/>
          <w:szCs w:val="24"/>
        </w:rPr>
        <w:t>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Духовно-нравственное воспитание: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признание индивидуальности каждого человека с использованием собственного жизненного и читательского опыта;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Эстетическое воспитание:</w:t>
      </w:r>
    </w:p>
    <w:p w:rsidR="009F2DF9"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lastRenderedPageBreak/>
        <w:t>уважительное отношение и интерес к художественной культуре, восприимчивость к разным видам и</w:t>
      </w:r>
      <w:r w:rsidR="00514C53">
        <w:rPr>
          <w:sz w:val="24"/>
          <w:szCs w:val="24"/>
        </w:rPr>
        <w:t>скусства, традициям и творчеств</w:t>
      </w:r>
      <w:r w:rsidR="009F2DF9" w:rsidRPr="00624FE3">
        <w:rPr>
          <w:sz w:val="24"/>
          <w:szCs w:val="24"/>
        </w:rPr>
        <w:t>своего и других народов;</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Физическое воспитание, формирование культуры здоровья и эмоционального благополучия:</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Трудовое воспитание:</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Экологическое воспитание:</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бережное отношение к природе, формируемое в процессе работы с текстами;</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неприятие действий, приносящих ей вред.</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Ценности научного познания:</w:t>
      </w:r>
    </w:p>
    <w:p w:rsidR="009F2DF9" w:rsidRPr="00624FE3" w:rsidRDefault="009F2DF9" w:rsidP="00EE17DF">
      <w:pPr>
        <w:pStyle w:val="29"/>
        <w:shd w:val="clear" w:color="auto" w:fill="auto"/>
        <w:spacing w:before="0" w:after="0" w:line="240" w:lineRule="auto"/>
        <w:ind w:left="195"/>
        <w:rPr>
          <w:sz w:val="24"/>
          <w:szCs w:val="24"/>
        </w:rPr>
      </w:pPr>
      <w:r w:rsidRPr="00624FE3">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B6EFA" w:rsidRDefault="009F2DF9" w:rsidP="006B6EFA">
      <w:pPr>
        <w:pStyle w:val="29"/>
        <w:shd w:val="clear" w:color="auto" w:fill="auto"/>
        <w:tabs>
          <w:tab w:val="left" w:pos="1751"/>
        </w:tabs>
        <w:spacing w:before="0" w:after="0" w:line="240" w:lineRule="auto"/>
        <w:rPr>
          <w:sz w:val="24"/>
          <w:szCs w:val="24"/>
        </w:rPr>
      </w:pPr>
      <w:r w:rsidRPr="00624FE3">
        <w:rPr>
          <w:sz w:val="24"/>
          <w:szCs w:val="24"/>
        </w:rPr>
        <w:t>В результате изучения родного (русского) языка на уровне начального общего образования у обучающегося бу</w:t>
      </w:r>
      <w:r w:rsidR="005A53E3">
        <w:rPr>
          <w:sz w:val="24"/>
          <w:szCs w:val="24"/>
        </w:rPr>
        <w:t xml:space="preserve">дут сформированы познавательные  </w:t>
      </w:r>
      <w:r w:rsidR="005A53E3" w:rsidRPr="00624FE3">
        <w:rPr>
          <w:sz w:val="24"/>
          <w:szCs w:val="24"/>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B6EFA" w:rsidRPr="00624FE3" w:rsidRDefault="006B6EFA" w:rsidP="006B6EFA">
      <w:pPr>
        <w:pStyle w:val="29"/>
        <w:shd w:val="clear" w:color="auto" w:fill="auto"/>
        <w:tabs>
          <w:tab w:val="left" w:pos="1751"/>
        </w:tabs>
        <w:spacing w:before="0" w:after="0" w:line="240" w:lineRule="auto"/>
        <w:rPr>
          <w:sz w:val="24"/>
          <w:szCs w:val="24"/>
        </w:rPr>
      </w:pPr>
      <w:r w:rsidRPr="00624FE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объединять объекты (языковые единицы) по определённому признаку;</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определять существенный признак для классификации языковых единиц; классифицировать языковые единицы;</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устанавливать причинно-следственные связи в ситуациях наблюдения за языковым материалом, делать выводы.</w:t>
      </w:r>
    </w:p>
    <w:p w:rsidR="006B6EFA" w:rsidRPr="00624FE3" w:rsidRDefault="006B6EFA" w:rsidP="006B6EFA">
      <w:pPr>
        <w:pStyle w:val="29"/>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с помощью учителя формулировать цель, планировать изменения языкового объекта, речевой ситуации;</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r w:rsidRPr="00624FE3">
        <w:rPr>
          <w:sz w:val="24"/>
          <w:szCs w:val="24"/>
        </w:rPr>
        <w:lastRenderedPageBreak/>
        <w:t>формулировать с помощью учителя вопросы в процессе</w:t>
      </w:r>
    </w:p>
    <w:p w:rsidR="006B6EFA" w:rsidRPr="00624FE3" w:rsidRDefault="006B6EFA" w:rsidP="006B6EFA">
      <w:pPr>
        <w:pStyle w:val="29"/>
        <w:shd w:val="clear" w:color="auto" w:fill="auto"/>
        <w:spacing w:before="0" w:after="0" w:line="240" w:lineRule="auto"/>
        <w:ind w:left="195"/>
        <w:jc w:val="left"/>
        <w:rPr>
          <w:sz w:val="24"/>
          <w:szCs w:val="24"/>
        </w:rPr>
      </w:pPr>
      <w:r w:rsidRPr="00624FE3">
        <w:rPr>
          <w:sz w:val="24"/>
          <w:szCs w:val="24"/>
        </w:rPr>
        <w:t>анализа предложенного языкового материала;</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прогнозировать возможное развитие процессов, событий и их последствия в аналогичных или сходных ситуациях.</w:t>
      </w:r>
    </w:p>
    <w:p w:rsidR="006B6EFA" w:rsidRPr="00624FE3" w:rsidRDefault="006B6EFA" w:rsidP="006B6EFA">
      <w:pPr>
        <w:pStyle w:val="29"/>
        <w:shd w:val="clear" w:color="auto" w:fill="auto"/>
        <w:tabs>
          <w:tab w:val="left" w:pos="1953"/>
        </w:tabs>
        <w:spacing w:before="0" w:after="0" w:line="240" w:lineRule="auto"/>
        <w:ind w:left="195"/>
        <w:rPr>
          <w:sz w:val="24"/>
          <w:szCs w:val="24"/>
        </w:rPr>
      </w:pPr>
      <w:r w:rsidRPr="00624FE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выбирать источник получения информации: нужный словарь для получения запрашиваемой информации, для уточнения;</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анализировать и создавать текстовую, видео, графическую, звуковую информацию в соответствии с учебной задачей;</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B6EFA" w:rsidRPr="00624FE3" w:rsidRDefault="006B6EFA" w:rsidP="006B6EFA">
      <w:pPr>
        <w:pStyle w:val="29"/>
        <w:shd w:val="clear" w:color="auto" w:fill="auto"/>
        <w:tabs>
          <w:tab w:val="left" w:pos="1958"/>
        </w:tabs>
        <w:spacing w:before="0" w:after="0" w:line="240" w:lineRule="auto"/>
        <w:ind w:left="195"/>
        <w:rPr>
          <w:sz w:val="24"/>
          <w:szCs w:val="24"/>
        </w:rPr>
      </w:pPr>
      <w:r w:rsidRPr="00624FE3">
        <w:rPr>
          <w:sz w:val="24"/>
          <w:szCs w:val="24"/>
        </w:rPr>
        <w:t>У обучающегося будут сформированы умения общения как часть коммуникативных универсальных учебных действий:</w:t>
      </w:r>
    </w:p>
    <w:p w:rsidR="006B6EFA" w:rsidRPr="00624FE3" w:rsidRDefault="006B6EFA" w:rsidP="006B6EFA">
      <w:pPr>
        <w:pStyle w:val="29"/>
        <w:shd w:val="clear" w:color="auto" w:fill="auto"/>
        <w:spacing w:before="0" w:after="0" w:line="240" w:lineRule="auto"/>
        <w:ind w:left="195"/>
        <w:jc w:val="left"/>
        <w:rPr>
          <w:sz w:val="24"/>
          <w:szCs w:val="24"/>
        </w:rPr>
      </w:pPr>
      <w:r w:rsidRPr="00624FE3">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B6EFA" w:rsidRPr="00624FE3" w:rsidRDefault="006B6EFA" w:rsidP="006B6EFA">
      <w:pPr>
        <w:pStyle w:val="29"/>
        <w:shd w:val="clear" w:color="auto" w:fill="auto"/>
        <w:spacing w:before="0" w:after="0" w:line="240" w:lineRule="auto"/>
        <w:ind w:left="195"/>
        <w:rPr>
          <w:sz w:val="24"/>
          <w:szCs w:val="24"/>
        </w:rPr>
      </w:pPr>
      <w:r w:rsidRPr="00624FE3">
        <w:rPr>
          <w:sz w:val="24"/>
          <w:szCs w:val="24"/>
        </w:rPr>
        <w:t>создавать устные и письменные тексты (описание, рассуждение,</w:t>
      </w:r>
    </w:p>
    <w:p w:rsidR="006B6EFA" w:rsidRPr="00624FE3" w:rsidRDefault="006B6EFA" w:rsidP="006B6EFA">
      <w:pPr>
        <w:pStyle w:val="29"/>
        <w:shd w:val="clear" w:color="auto" w:fill="auto"/>
        <w:spacing w:before="0" w:after="0" w:line="240" w:lineRule="auto"/>
        <w:ind w:left="195"/>
        <w:jc w:val="left"/>
        <w:rPr>
          <w:sz w:val="24"/>
          <w:szCs w:val="24"/>
        </w:rPr>
      </w:pPr>
      <w:r w:rsidRPr="00624FE3">
        <w:rPr>
          <w:sz w:val="24"/>
          <w:szCs w:val="24"/>
        </w:rPr>
        <w:t>повествование) в соответствии с речевой ситуацией;</w:t>
      </w:r>
    </w:p>
    <w:p w:rsidR="00624FE3" w:rsidRPr="00624FE3" w:rsidRDefault="006B6EFA" w:rsidP="00FE75DE">
      <w:pPr>
        <w:pStyle w:val="29"/>
        <w:shd w:val="clear" w:color="auto" w:fill="auto"/>
        <w:spacing w:before="0" w:after="0" w:line="240" w:lineRule="auto"/>
        <w:ind w:left="195"/>
        <w:rPr>
          <w:sz w:val="24"/>
          <w:szCs w:val="24"/>
        </w:rPr>
      </w:pPr>
      <w:r w:rsidRPr="00624FE3">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w:t>
      </w:r>
      <w:r w:rsidR="00FE75DE">
        <w:rPr>
          <w:sz w:val="24"/>
          <w:szCs w:val="24"/>
        </w:rPr>
        <w:t>ектного задания;</w:t>
      </w:r>
      <w:r w:rsidR="00624FE3" w:rsidRPr="00624FE3">
        <w:rPr>
          <w:sz w:val="24"/>
          <w:szCs w:val="24"/>
        </w:rPr>
        <w:t>подбирать иллюстративный материал (рисунки, фото, плакаты) к тексту выступления.</w:t>
      </w:r>
    </w:p>
    <w:p w:rsidR="00624FE3" w:rsidRPr="00624FE3" w:rsidRDefault="00624FE3" w:rsidP="00EE17DF">
      <w:pPr>
        <w:pStyle w:val="29"/>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самоорганизации как части регулятивных универсальных учебных действий:</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планировать действия по решению учебной задачи для получения результата;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выстраивать последовательность выбранных действий.</w:t>
      </w:r>
    </w:p>
    <w:p w:rsidR="00624FE3" w:rsidRPr="00624FE3" w:rsidRDefault="00624FE3" w:rsidP="00EE17DF">
      <w:pPr>
        <w:pStyle w:val="29"/>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самоконтроля как части регулятивных универсальных учебных действий:</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находить ошибку, допущенную при работе с языковым материалом, находить орфографическую и пунктуационную ошибки;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624FE3" w:rsidRPr="00624FE3" w:rsidRDefault="00624FE3" w:rsidP="00EE17DF">
      <w:pPr>
        <w:pStyle w:val="29"/>
        <w:shd w:val="clear" w:color="auto" w:fill="auto"/>
        <w:tabs>
          <w:tab w:val="left" w:pos="1994"/>
        </w:tabs>
        <w:spacing w:before="0" w:after="0" w:line="240" w:lineRule="auto"/>
        <w:ind w:left="195"/>
        <w:rPr>
          <w:sz w:val="24"/>
          <w:szCs w:val="24"/>
        </w:rPr>
      </w:pPr>
      <w:r w:rsidRPr="00624FE3">
        <w:rPr>
          <w:sz w:val="24"/>
          <w:szCs w:val="24"/>
        </w:rPr>
        <w:t>У обучающегося будут сформированы умения совместной деятельности: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проявлять готовность руководить, выполнять поручения, подчиняться,</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lastRenderedPageBreak/>
        <w:t>самостоятельно разрешать конфликты;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ответственно выполнять свою часть работы; оценивать свой вклад в общий результат;</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выполнять совместные проектные задания с использованием предложенного образца.</w:t>
      </w:r>
    </w:p>
    <w:p w:rsidR="00624FE3" w:rsidRPr="00624FE3" w:rsidRDefault="00624FE3" w:rsidP="00EE17DF">
      <w:pPr>
        <w:pStyle w:val="29"/>
        <w:shd w:val="clear" w:color="auto" w:fill="auto"/>
        <w:tabs>
          <w:tab w:val="left" w:pos="1743"/>
        </w:tabs>
        <w:spacing w:before="0" w:after="0" w:line="240" w:lineRule="auto"/>
        <w:ind w:left="195"/>
        <w:rPr>
          <w:sz w:val="24"/>
          <w:szCs w:val="24"/>
        </w:rPr>
      </w:pPr>
      <w:r w:rsidRPr="00624FE3">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624FE3">
        <w:rPr>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24FE3" w:rsidRPr="00624FE3" w:rsidRDefault="00624FE3" w:rsidP="00EE17DF">
      <w:pPr>
        <w:pStyle w:val="29"/>
        <w:shd w:val="clear" w:color="auto" w:fill="auto"/>
        <w:tabs>
          <w:tab w:val="left" w:pos="1743"/>
        </w:tabs>
        <w:spacing w:before="0" w:after="0" w:line="240" w:lineRule="auto"/>
        <w:ind w:left="195"/>
        <w:rPr>
          <w:sz w:val="24"/>
          <w:szCs w:val="24"/>
        </w:rPr>
      </w:pPr>
      <w:r w:rsidRPr="00624FE3">
        <w:rPr>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связанных с изученными темами;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осознавать важность соблюдения норм современного русского литературного языка для культурного человека;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осознавать смыслоразличительную роль ударения;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9"/>
        <w:shd w:val="clear" w:color="auto" w:fill="auto"/>
        <w:tabs>
          <w:tab w:val="left" w:pos="2049"/>
        </w:tabs>
        <w:spacing w:before="0" w:after="0" w:line="240" w:lineRule="auto"/>
        <w:ind w:left="195"/>
        <w:rPr>
          <w:sz w:val="24"/>
          <w:szCs w:val="24"/>
        </w:rPr>
      </w:pPr>
      <w:r w:rsidRPr="00624FE3">
        <w:rPr>
          <w:sz w:val="24"/>
          <w:szCs w:val="24"/>
        </w:rPr>
        <w:t>уместно</w:t>
      </w:r>
      <w:r w:rsidRPr="00624FE3">
        <w:rPr>
          <w:sz w:val="24"/>
          <w:szCs w:val="24"/>
        </w:rPr>
        <w:tab/>
        <w:t>использовать коммуникативные приёмы диалога (начало</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и завершение диалога и другие);</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9"/>
        <w:shd w:val="clear" w:color="auto" w:fill="auto"/>
        <w:tabs>
          <w:tab w:val="left" w:pos="2049"/>
          <w:tab w:val="left" w:pos="3990"/>
        </w:tabs>
        <w:spacing w:before="0" w:after="0" w:line="240" w:lineRule="auto"/>
        <w:ind w:left="195"/>
        <w:rPr>
          <w:sz w:val="24"/>
          <w:szCs w:val="24"/>
        </w:rPr>
      </w:pPr>
      <w:r w:rsidRPr="00624FE3">
        <w:rPr>
          <w:sz w:val="24"/>
          <w:szCs w:val="24"/>
        </w:rPr>
        <w:t>владеть</w:t>
      </w:r>
      <w:r w:rsidRPr="00624FE3">
        <w:rPr>
          <w:sz w:val="24"/>
          <w:szCs w:val="24"/>
        </w:rPr>
        <w:tab/>
        <w:t>различными</w:t>
      </w:r>
      <w:r w:rsidRPr="00624FE3">
        <w:rPr>
          <w:sz w:val="24"/>
          <w:szCs w:val="24"/>
        </w:rPr>
        <w:tab/>
        <w:t>приёмами слушания научно-познавательных</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и художественных текстов об истории языка и культуре русского народа;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выделять в нём наиболее существенные факты.</w:t>
      </w:r>
    </w:p>
    <w:p w:rsidR="00624FE3" w:rsidRPr="00624FE3" w:rsidRDefault="00624FE3" w:rsidP="00EE17DF">
      <w:pPr>
        <w:pStyle w:val="29"/>
        <w:shd w:val="clear" w:color="auto" w:fill="auto"/>
        <w:tabs>
          <w:tab w:val="left" w:pos="1780"/>
        </w:tabs>
        <w:spacing w:before="0" w:after="0" w:line="240" w:lineRule="auto"/>
        <w:ind w:left="195"/>
        <w:rPr>
          <w:sz w:val="24"/>
          <w:szCs w:val="24"/>
        </w:rPr>
      </w:pPr>
      <w:r w:rsidRPr="00624FE3">
        <w:rPr>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осознавать роль русского родного языка в постижении культуры своего народа;</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 xml:space="preserve">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w:t>
      </w:r>
      <w:r w:rsidRPr="00624FE3">
        <w:rPr>
          <w:sz w:val="24"/>
          <w:szCs w:val="24"/>
        </w:rPr>
        <w:lastRenderedPageBreak/>
        <w:t>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ответ-добавление, комментирование ответа или работы одноклассника;</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624FE3" w:rsidRPr="00624FE3" w:rsidRDefault="00624FE3" w:rsidP="00EE17DF">
      <w:pPr>
        <w:pStyle w:val="29"/>
        <w:shd w:val="clear" w:color="auto" w:fill="auto"/>
        <w:tabs>
          <w:tab w:val="left" w:pos="1743"/>
        </w:tabs>
        <w:spacing w:before="0" w:after="0" w:line="240" w:lineRule="auto"/>
        <w:ind w:left="195"/>
        <w:rPr>
          <w:sz w:val="24"/>
          <w:szCs w:val="24"/>
        </w:rPr>
      </w:pPr>
      <w:r w:rsidRPr="00624FE3">
        <w:rPr>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осознавать национальное своеобразие, богатство, выразительность русского языка;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lastRenderedPageBreak/>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создавать тексты-повествования об участии в мастер-классах, связанных с народными промыслами;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создавать тексты-рассуждения с использованием различных способов аргументации;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речевых ошибок или с целью более точной передачи смысла.</w:t>
      </w:r>
    </w:p>
    <w:p w:rsidR="00624FE3" w:rsidRPr="00624FE3" w:rsidRDefault="00624FE3" w:rsidP="00EE17DF">
      <w:pPr>
        <w:pStyle w:val="29"/>
        <w:shd w:val="clear" w:color="auto" w:fill="auto"/>
        <w:tabs>
          <w:tab w:val="left" w:pos="1756"/>
        </w:tabs>
        <w:spacing w:before="0" w:after="0" w:line="240" w:lineRule="auto"/>
        <w:ind w:left="195"/>
        <w:rPr>
          <w:sz w:val="24"/>
          <w:szCs w:val="24"/>
        </w:rPr>
      </w:pPr>
      <w:r w:rsidRPr="00624FE3">
        <w:rPr>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грамматических ошибок;</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соблюдать изученные орфографические и пунктуационные нормы при записи собственного текста (в рамках изученного);</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пользоваться учебным этимологическим словарём для уточнения происхождения слова;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lastRenderedPageBreak/>
        <w:t>различать этикетные формы обращения в официальной и неофициальной речевой ситуации;</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владеть различными видами чтения (изучающим и поисковым)</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научно-познавательных и художественных текстов об истории языка и культуре русского народа;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24FE3" w:rsidRPr="00624FE3" w:rsidRDefault="00624FE3" w:rsidP="00EE17DF">
      <w:pPr>
        <w:pStyle w:val="29"/>
        <w:shd w:val="clear" w:color="auto" w:fill="auto"/>
        <w:spacing w:before="0" w:after="0" w:line="240" w:lineRule="auto"/>
        <w:ind w:left="195"/>
        <w:jc w:val="left"/>
        <w:rPr>
          <w:sz w:val="24"/>
          <w:szCs w:val="24"/>
        </w:rPr>
      </w:pPr>
      <w:r w:rsidRPr="00624FE3">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редактировать предлагаемый письменный текст с целью исправления речевых ошибок или с целью более точной передачи смысла;</w:t>
      </w:r>
    </w:p>
    <w:p w:rsidR="00624FE3" w:rsidRPr="00624FE3" w:rsidRDefault="00624FE3" w:rsidP="00EE17DF">
      <w:pPr>
        <w:pStyle w:val="29"/>
        <w:shd w:val="clear" w:color="auto" w:fill="auto"/>
        <w:spacing w:before="0" w:after="0" w:line="240" w:lineRule="auto"/>
        <w:ind w:left="195"/>
        <w:rPr>
          <w:sz w:val="24"/>
          <w:szCs w:val="24"/>
        </w:rPr>
      </w:pPr>
      <w:r w:rsidRPr="00624FE3">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14C54" w:rsidRDefault="00514C54" w:rsidP="00EE17DF">
      <w:pPr>
        <w:widowControl w:val="0"/>
        <w:autoSpaceDE w:val="0"/>
        <w:autoSpaceDN w:val="0"/>
        <w:adjustRightInd w:val="0"/>
        <w:spacing w:after="0" w:line="240" w:lineRule="auto"/>
        <w:ind w:left="195"/>
        <w:textAlignment w:val="center"/>
        <w:rPr>
          <w:rFonts w:ascii="Minion Pro" w:eastAsia="Times New Roman" w:hAnsi="Minion Pro" w:cs="Minion Pro"/>
          <w:color w:val="000000"/>
          <w:sz w:val="24"/>
          <w:szCs w:val="24"/>
          <w:lang w:eastAsia="ru-RU"/>
        </w:rPr>
      </w:pPr>
    </w:p>
    <w:p w:rsidR="007D6F4B" w:rsidRPr="007D6F4B" w:rsidRDefault="007D6F4B" w:rsidP="00FE5D3F">
      <w:pPr>
        <w:pStyle w:val="29"/>
        <w:numPr>
          <w:ilvl w:val="1"/>
          <w:numId w:val="57"/>
        </w:numPr>
        <w:shd w:val="clear" w:color="auto" w:fill="auto"/>
        <w:tabs>
          <w:tab w:val="left" w:pos="1210"/>
        </w:tabs>
        <w:spacing w:before="0" w:after="0" w:line="240" w:lineRule="auto"/>
        <w:ind w:left="195" w:firstLine="0"/>
        <w:rPr>
          <w:b/>
          <w:sz w:val="24"/>
          <w:szCs w:val="24"/>
        </w:rPr>
      </w:pPr>
      <w:r w:rsidRPr="007D6F4B">
        <w:rPr>
          <w:b/>
          <w:sz w:val="24"/>
          <w:szCs w:val="24"/>
        </w:rPr>
        <w:t>Федеральная рабочая программа по учебному предмету «Литературное чтение на родном (русском) языке».</w:t>
      </w:r>
    </w:p>
    <w:p w:rsidR="00901937" w:rsidRDefault="00901937" w:rsidP="00EE17DF">
      <w:pPr>
        <w:pStyle w:val="29"/>
        <w:shd w:val="clear" w:color="auto" w:fill="auto"/>
        <w:tabs>
          <w:tab w:val="left" w:pos="1436"/>
        </w:tabs>
        <w:spacing w:before="0" w:after="0" w:line="240" w:lineRule="auto"/>
        <w:ind w:left="195"/>
        <w:rPr>
          <w:sz w:val="24"/>
          <w:szCs w:val="24"/>
        </w:rPr>
      </w:pPr>
      <w:r w:rsidRPr="00901937">
        <w:rPr>
          <w:sz w:val="24"/>
          <w:szCs w:val="24"/>
        </w:rPr>
        <w:t>Из приказов Минпросвещения России от 31.05.2021 N 286 "Об утверждении федерального государственного образовательного стандарта начального общего образования" и N 287 "Об утверждении федерального государственного образовательного стандарта основного общего образования": Предметная область "Родной язык и литературное чтение на родном языке" («Родной язык и родная литература) предусматривает изучение государственного языка республики и (или) родных языков из числа народов Российской Федерации, в том числе русского языка.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7D6F4B" w:rsidRPr="007D6F4B" w:rsidRDefault="007D6F4B" w:rsidP="00EE17DF">
      <w:pPr>
        <w:pStyle w:val="29"/>
        <w:shd w:val="clear" w:color="auto" w:fill="auto"/>
        <w:tabs>
          <w:tab w:val="left" w:pos="1436"/>
        </w:tabs>
        <w:spacing w:before="0" w:after="0" w:line="240" w:lineRule="auto"/>
        <w:ind w:left="195"/>
        <w:rPr>
          <w:sz w:val="24"/>
          <w:szCs w:val="24"/>
        </w:rPr>
      </w:pPr>
      <w:r w:rsidRPr="007D6F4B">
        <w:rPr>
          <w:sz w:val="24"/>
          <w:szCs w:val="24"/>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D6F4B" w:rsidRPr="007D6F4B" w:rsidRDefault="007D6F4B" w:rsidP="00EE17DF">
      <w:pPr>
        <w:pStyle w:val="29"/>
        <w:shd w:val="clear" w:color="auto" w:fill="auto"/>
        <w:tabs>
          <w:tab w:val="left" w:pos="1416"/>
        </w:tabs>
        <w:spacing w:before="0" w:after="0" w:line="240" w:lineRule="auto"/>
        <w:ind w:left="195"/>
        <w:rPr>
          <w:sz w:val="24"/>
          <w:szCs w:val="24"/>
        </w:rPr>
      </w:pPr>
      <w:r w:rsidRPr="007D6F4B">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D6F4B" w:rsidRPr="007D6F4B" w:rsidRDefault="007D6F4B" w:rsidP="00EE17DF">
      <w:pPr>
        <w:pStyle w:val="29"/>
        <w:shd w:val="clear" w:color="auto" w:fill="auto"/>
        <w:tabs>
          <w:tab w:val="left" w:pos="1421"/>
        </w:tabs>
        <w:spacing w:before="0" w:after="0" w:line="240" w:lineRule="auto"/>
        <w:ind w:left="195"/>
        <w:rPr>
          <w:sz w:val="24"/>
          <w:szCs w:val="24"/>
        </w:rPr>
      </w:pPr>
      <w:r w:rsidRPr="007D6F4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D6F4B" w:rsidRPr="007D6F4B" w:rsidRDefault="007D6F4B" w:rsidP="00EE17DF">
      <w:pPr>
        <w:pStyle w:val="29"/>
        <w:shd w:val="clear" w:color="auto" w:fill="auto"/>
        <w:tabs>
          <w:tab w:val="left" w:pos="1421"/>
        </w:tabs>
        <w:spacing w:before="0" w:after="0" w:line="240" w:lineRule="auto"/>
        <w:ind w:left="195"/>
        <w:rPr>
          <w:sz w:val="24"/>
          <w:szCs w:val="24"/>
        </w:rPr>
      </w:pPr>
      <w:r w:rsidRPr="007D6F4B">
        <w:rPr>
          <w:sz w:val="24"/>
          <w:szCs w:val="24"/>
        </w:rPr>
        <w:lastRenderedPageBreak/>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6F4B" w:rsidRPr="007D6F4B" w:rsidRDefault="007D6F4B" w:rsidP="00FE5D3F">
      <w:pPr>
        <w:pStyle w:val="29"/>
        <w:numPr>
          <w:ilvl w:val="2"/>
          <w:numId w:val="66"/>
        </w:numPr>
        <w:shd w:val="clear" w:color="auto" w:fill="auto"/>
        <w:tabs>
          <w:tab w:val="left" w:pos="1471"/>
        </w:tabs>
        <w:spacing w:before="0" w:after="0" w:line="240" w:lineRule="auto"/>
        <w:ind w:left="195" w:firstLine="0"/>
        <w:rPr>
          <w:sz w:val="24"/>
          <w:szCs w:val="24"/>
        </w:rPr>
      </w:pPr>
      <w:r w:rsidRPr="007D6F4B">
        <w:rPr>
          <w:sz w:val="24"/>
          <w:szCs w:val="24"/>
        </w:rPr>
        <w:t>Пояснительная записка.</w:t>
      </w:r>
    </w:p>
    <w:p w:rsidR="007D6F4B" w:rsidRPr="007D6F4B" w:rsidRDefault="007D6F4B" w:rsidP="00EE17DF">
      <w:pPr>
        <w:pStyle w:val="29"/>
        <w:shd w:val="clear" w:color="auto" w:fill="auto"/>
        <w:tabs>
          <w:tab w:val="left" w:pos="1623"/>
        </w:tabs>
        <w:spacing w:before="0" w:after="0" w:line="240" w:lineRule="auto"/>
        <w:ind w:left="195"/>
        <w:rPr>
          <w:sz w:val="24"/>
          <w:szCs w:val="24"/>
        </w:rPr>
      </w:pPr>
      <w:r w:rsidRPr="007D6F4B">
        <w:rPr>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6F4B" w:rsidRPr="007D6F4B" w:rsidRDefault="007D6F4B" w:rsidP="00EE17DF">
      <w:pPr>
        <w:pStyle w:val="29"/>
        <w:shd w:val="clear" w:color="auto" w:fill="auto"/>
        <w:tabs>
          <w:tab w:val="left" w:pos="1603"/>
        </w:tabs>
        <w:spacing w:before="0" w:after="0" w:line="240" w:lineRule="auto"/>
        <w:ind w:left="195"/>
        <w:rPr>
          <w:sz w:val="24"/>
          <w:szCs w:val="24"/>
        </w:rPr>
      </w:pPr>
      <w:r w:rsidRPr="007D6F4B">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разработать календарно-тематическое планирование с учётом особенностей конкретного класса.</w:t>
      </w:r>
    </w:p>
    <w:p w:rsidR="007D6F4B" w:rsidRPr="007D6F4B" w:rsidRDefault="007D6F4B" w:rsidP="00EE17DF">
      <w:pPr>
        <w:pStyle w:val="29"/>
        <w:shd w:val="clear" w:color="auto" w:fill="auto"/>
        <w:tabs>
          <w:tab w:val="left" w:pos="1604"/>
        </w:tabs>
        <w:spacing w:before="0" w:after="0" w:line="240" w:lineRule="auto"/>
        <w:ind w:left="195"/>
        <w:rPr>
          <w:sz w:val="24"/>
          <w:szCs w:val="24"/>
        </w:rPr>
      </w:pPr>
      <w:r w:rsidRPr="007D6F4B">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D6F4B" w:rsidRPr="007D6F4B" w:rsidRDefault="007D6F4B" w:rsidP="00FE5D3F">
      <w:pPr>
        <w:pStyle w:val="29"/>
        <w:numPr>
          <w:ilvl w:val="2"/>
          <w:numId w:val="66"/>
        </w:numPr>
        <w:shd w:val="clear" w:color="auto" w:fill="auto"/>
        <w:tabs>
          <w:tab w:val="left" w:pos="1610"/>
        </w:tabs>
        <w:spacing w:before="0" w:after="0" w:line="240" w:lineRule="auto"/>
        <w:ind w:left="195" w:firstLine="0"/>
        <w:rPr>
          <w:sz w:val="24"/>
          <w:szCs w:val="24"/>
        </w:rPr>
      </w:pPr>
      <w:r w:rsidRPr="007D6F4B">
        <w:rPr>
          <w:sz w:val="24"/>
          <w:szCs w:val="24"/>
        </w:rPr>
        <w:t>Целями изучения литературного чтения на родном (русском) языке являются: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воспитание ценностного отношения к русской литературе и русскому языку как существенной части родной культуры;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осознание исторической преемственности поколений, своей ответственности за сохранение русской культуры;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развитие читательских умений.</w:t>
      </w:r>
    </w:p>
    <w:p w:rsidR="007D6F4B" w:rsidRPr="007D6F4B" w:rsidRDefault="007D6F4B" w:rsidP="00FE5D3F">
      <w:pPr>
        <w:pStyle w:val="29"/>
        <w:numPr>
          <w:ilvl w:val="2"/>
          <w:numId w:val="66"/>
        </w:numPr>
        <w:shd w:val="clear" w:color="auto" w:fill="auto"/>
        <w:tabs>
          <w:tab w:val="left" w:pos="1650"/>
        </w:tabs>
        <w:spacing w:before="0" w:after="0" w:line="240" w:lineRule="auto"/>
        <w:ind w:left="195" w:firstLine="0"/>
        <w:rPr>
          <w:sz w:val="24"/>
          <w:szCs w:val="24"/>
        </w:rPr>
      </w:pPr>
      <w:r w:rsidRPr="007D6F4B">
        <w:rPr>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lastRenderedPageBreak/>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формирование потребности в постоянном чтении для развития личности,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для речевого самосовершенствования;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развитие всех видов речевой деятельности, приобретение опыта создания устных и письменных высказываний о прочитанном.</w:t>
      </w:r>
    </w:p>
    <w:p w:rsidR="007D6F4B" w:rsidRPr="007D6F4B" w:rsidRDefault="007D6F4B" w:rsidP="00FE5D3F">
      <w:pPr>
        <w:pStyle w:val="29"/>
        <w:numPr>
          <w:ilvl w:val="2"/>
          <w:numId w:val="66"/>
        </w:numPr>
        <w:shd w:val="clear" w:color="auto" w:fill="auto"/>
        <w:tabs>
          <w:tab w:val="left" w:pos="1609"/>
        </w:tabs>
        <w:spacing w:before="0" w:after="0" w:line="240" w:lineRule="auto"/>
        <w:ind w:left="195" w:firstLine="0"/>
        <w:rPr>
          <w:sz w:val="24"/>
          <w:szCs w:val="24"/>
        </w:rPr>
      </w:pPr>
      <w:r w:rsidRPr="007D6F4B">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7D6F4B">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D6F4B" w:rsidRPr="007D6F4B" w:rsidRDefault="007D6F4B" w:rsidP="00FE5D3F">
      <w:pPr>
        <w:pStyle w:val="29"/>
        <w:numPr>
          <w:ilvl w:val="2"/>
          <w:numId w:val="66"/>
        </w:numPr>
        <w:shd w:val="clear" w:color="auto" w:fill="auto"/>
        <w:tabs>
          <w:tab w:val="left" w:pos="1590"/>
        </w:tabs>
        <w:spacing w:before="0" w:after="0" w:line="240" w:lineRule="auto"/>
        <w:ind w:left="195" w:firstLine="0"/>
        <w:rPr>
          <w:sz w:val="24"/>
          <w:szCs w:val="24"/>
        </w:rPr>
      </w:pPr>
      <w:r w:rsidRPr="007D6F4B">
        <w:rPr>
          <w:sz w:val="24"/>
          <w:szCs w:val="24"/>
        </w:rPr>
        <w:t>При определении содержания литературного чтения на родном (русском) языке в центре внимания находятся: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D6F4B" w:rsidRPr="007D6F4B" w:rsidRDefault="007D6F4B" w:rsidP="00FE5D3F">
      <w:pPr>
        <w:pStyle w:val="29"/>
        <w:numPr>
          <w:ilvl w:val="2"/>
          <w:numId w:val="66"/>
        </w:numPr>
        <w:shd w:val="clear" w:color="auto" w:fill="auto"/>
        <w:tabs>
          <w:tab w:val="left" w:pos="0"/>
        </w:tabs>
        <w:spacing w:before="0" w:after="0" w:line="240" w:lineRule="auto"/>
        <w:ind w:left="195" w:firstLine="0"/>
        <w:rPr>
          <w:sz w:val="24"/>
          <w:szCs w:val="24"/>
        </w:rPr>
      </w:pPr>
      <w:r w:rsidRPr="007D6F4B">
        <w:rPr>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D6F4B" w:rsidRPr="007D6F4B" w:rsidRDefault="007D6F4B" w:rsidP="00FE5D3F">
      <w:pPr>
        <w:pStyle w:val="29"/>
        <w:numPr>
          <w:ilvl w:val="2"/>
          <w:numId w:val="66"/>
        </w:numPr>
        <w:shd w:val="clear" w:color="auto" w:fill="auto"/>
        <w:tabs>
          <w:tab w:val="left" w:pos="0"/>
        </w:tabs>
        <w:spacing w:before="0" w:after="0" w:line="240" w:lineRule="auto"/>
        <w:ind w:left="195" w:firstLine="0"/>
        <w:rPr>
          <w:sz w:val="24"/>
          <w:szCs w:val="24"/>
        </w:rPr>
      </w:pPr>
      <w:r w:rsidRPr="007D6F4B">
        <w:rPr>
          <w:sz w:val="24"/>
          <w:szCs w:val="24"/>
        </w:rPr>
        <w:t xml:space="preserve">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w:t>
      </w:r>
      <w:r w:rsidRPr="007D6F4B">
        <w:rPr>
          <w:sz w:val="24"/>
          <w:szCs w:val="24"/>
        </w:rPr>
        <w:lastRenderedPageBreak/>
        <w:t>выбору и с учётом национально-культурной специфики региона.</w:t>
      </w:r>
    </w:p>
    <w:p w:rsidR="007D6F4B" w:rsidRPr="007D6F4B" w:rsidRDefault="007D6F4B" w:rsidP="00FE5D3F">
      <w:pPr>
        <w:pStyle w:val="29"/>
        <w:numPr>
          <w:ilvl w:val="2"/>
          <w:numId w:val="66"/>
        </w:numPr>
        <w:shd w:val="clear" w:color="auto" w:fill="auto"/>
        <w:tabs>
          <w:tab w:val="left" w:pos="0"/>
          <w:tab w:val="left" w:pos="1762"/>
        </w:tabs>
        <w:spacing w:before="0" w:after="0" w:line="240" w:lineRule="auto"/>
        <w:ind w:left="195" w:firstLine="0"/>
        <w:rPr>
          <w:sz w:val="24"/>
          <w:szCs w:val="24"/>
        </w:rPr>
      </w:pPr>
      <w:r w:rsidRPr="007D6F4B">
        <w:rPr>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D6F4B" w:rsidRPr="007D6F4B" w:rsidRDefault="007D6F4B" w:rsidP="00EE17DF">
      <w:pPr>
        <w:pStyle w:val="29"/>
        <w:shd w:val="clear" w:color="auto" w:fill="auto"/>
        <w:tabs>
          <w:tab w:val="left" w:pos="0"/>
        </w:tabs>
        <w:spacing w:before="0" w:after="0" w:line="240" w:lineRule="auto"/>
        <w:ind w:left="195"/>
        <w:rPr>
          <w:sz w:val="24"/>
          <w:szCs w:val="24"/>
        </w:rPr>
      </w:pPr>
      <w:r w:rsidRPr="007D6F4B">
        <w:rPr>
          <w:sz w:val="24"/>
          <w:szCs w:val="24"/>
        </w:rPr>
        <w:t>в 4 классе - 34 часа (1 час в неделю).</w:t>
      </w:r>
    </w:p>
    <w:p w:rsidR="007D6F4B" w:rsidRPr="007D6F4B" w:rsidRDefault="007D6F4B" w:rsidP="00FE5D3F">
      <w:pPr>
        <w:pStyle w:val="29"/>
        <w:numPr>
          <w:ilvl w:val="2"/>
          <w:numId w:val="66"/>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1 классе.</w:t>
      </w:r>
    </w:p>
    <w:p w:rsidR="007D6F4B" w:rsidRPr="007D6F4B" w:rsidRDefault="007D6F4B" w:rsidP="00FE5D3F">
      <w:pPr>
        <w:pStyle w:val="29"/>
        <w:numPr>
          <w:ilvl w:val="2"/>
          <w:numId w:val="66"/>
        </w:numPr>
        <w:shd w:val="clear" w:color="auto" w:fill="auto"/>
        <w:tabs>
          <w:tab w:val="left" w:pos="1706"/>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FE5D3F">
      <w:pPr>
        <w:pStyle w:val="29"/>
        <w:numPr>
          <w:ilvl w:val="3"/>
          <w:numId w:val="66"/>
        </w:numPr>
        <w:shd w:val="clear" w:color="auto" w:fill="auto"/>
        <w:tabs>
          <w:tab w:val="left" w:pos="1886"/>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Не красна книга письмом, красна умом.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первые шаги в чтении.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С.А. Баруздин «Самое простое дело».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Л.В. Куклин «Как я научился читать»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Н.Н. Носов «Тайна на дне колодца» (фрагмент главы «Волшебные сказки»).</w:t>
      </w:r>
    </w:p>
    <w:p w:rsidR="007D6F4B" w:rsidRPr="007D6F4B" w:rsidRDefault="007D6F4B" w:rsidP="00FE5D3F">
      <w:pPr>
        <w:pStyle w:val="29"/>
        <w:numPr>
          <w:ilvl w:val="3"/>
          <w:numId w:val="66"/>
        </w:numPr>
        <w:shd w:val="clear" w:color="auto" w:fill="auto"/>
        <w:tabs>
          <w:tab w:val="left" w:pos="1886"/>
        </w:tabs>
        <w:spacing w:before="0" w:after="0" w:line="240" w:lineRule="auto"/>
        <w:ind w:left="195" w:firstLine="0"/>
        <w:rPr>
          <w:sz w:val="24"/>
          <w:szCs w:val="24"/>
        </w:rPr>
      </w:pPr>
      <w:r w:rsidRPr="007D6F4B">
        <w:rPr>
          <w:sz w:val="24"/>
          <w:szCs w:val="24"/>
        </w:rPr>
        <w:t>Я взрослею.</w:t>
      </w:r>
    </w:p>
    <w:p w:rsidR="007D6F4B" w:rsidRPr="007D6F4B" w:rsidRDefault="007D6F4B" w:rsidP="00FE5D3F">
      <w:pPr>
        <w:pStyle w:val="29"/>
        <w:numPr>
          <w:ilvl w:val="4"/>
          <w:numId w:val="66"/>
        </w:numPr>
        <w:shd w:val="clear" w:color="auto" w:fill="auto"/>
        <w:tabs>
          <w:tab w:val="left" w:pos="2102"/>
        </w:tabs>
        <w:spacing w:before="0" w:after="0" w:line="240" w:lineRule="auto"/>
        <w:ind w:left="195" w:firstLine="0"/>
        <w:rPr>
          <w:sz w:val="24"/>
          <w:szCs w:val="24"/>
        </w:rPr>
      </w:pPr>
      <w:r w:rsidRPr="007D6F4B">
        <w:rPr>
          <w:sz w:val="24"/>
          <w:szCs w:val="24"/>
        </w:rPr>
        <w:t>Без друга в жизни туго.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дружбе.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представление о дружбе как нравственно</w:t>
      </w:r>
      <w:r w:rsidRPr="007D6F4B">
        <w:rPr>
          <w:sz w:val="24"/>
          <w:szCs w:val="24"/>
        </w:rPr>
        <w:softHyphen/>
        <w:t>этической ценности, значимой для национального русского сознания. Например: Н.К. Абрамцева «Цветы и зеркало».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И.А. Мазнин «Давайте будем дружить друг с другом»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С.Л. Прокофьева «Самый большой друг».</w:t>
      </w:r>
    </w:p>
    <w:p w:rsidR="007D6F4B" w:rsidRPr="007D6F4B" w:rsidRDefault="007D6F4B" w:rsidP="00FE5D3F">
      <w:pPr>
        <w:pStyle w:val="29"/>
        <w:numPr>
          <w:ilvl w:val="4"/>
          <w:numId w:val="66"/>
        </w:numPr>
        <w:shd w:val="clear" w:color="auto" w:fill="auto"/>
        <w:tabs>
          <w:tab w:val="left" w:pos="2102"/>
        </w:tabs>
        <w:spacing w:before="0" w:after="0" w:line="240" w:lineRule="auto"/>
        <w:ind w:left="195" w:firstLine="0"/>
        <w:rPr>
          <w:sz w:val="24"/>
          <w:szCs w:val="24"/>
        </w:rPr>
      </w:pPr>
      <w:r w:rsidRPr="007D6F4B">
        <w:rPr>
          <w:sz w:val="24"/>
          <w:szCs w:val="24"/>
        </w:rPr>
        <w:t>Не тот прав, кто сильный, а тот, кто честный.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правде и честности.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честности как нравственном ориентире. Например:</w:t>
      </w:r>
    </w:p>
    <w:p w:rsidR="007D6F4B" w:rsidRPr="007D6F4B" w:rsidRDefault="007D6F4B" w:rsidP="00FE5D3F">
      <w:pPr>
        <w:pStyle w:val="29"/>
        <w:numPr>
          <w:ilvl w:val="0"/>
          <w:numId w:val="58"/>
        </w:numPr>
        <w:shd w:val="clear" w:color="auto" w:fill="auto"/>
        <w:tabs>
          <w:tab w:val="left" w:pos="1180"/>
        </w:tabs>
        <w:spacing w:before="0" w:after="0" w:line="240" w:lineRule="auto"/>
        <w:ind w:left="195"/>
        <w:rPr>
          <w:sz w:val="24"/>
          <w:szCs w:val="24"/>
        </w:rPr>
      </w:pPr>
      <w:r w:rsidRPr="007D6F4B">
        <w:rPr>
          <w:sz w:val="24"/>
          <w:szCs w:val="24"/>
        </w:rPr>
        <w:t>А. Осеева «Почему?».</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Л.Н. Толстой «Лгун».</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99.6.1.3. Я фантазирую и мечтаю.</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Необычное в обычном.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умение удивляться при восприятии окружающего мира. Например:</w:t>
      </w:r>
    </w:p>
    <w:p w:rsidR="007D6F4B" w:rsidRPr="007D6F4B" w:rsidRDefault="007D6F4B" w:rsidP="00FE5D3F">
      <w:pPr>
        <w:pStyle w:val="29"/>
        <w:numPr>
          <w:ilvl w:val="0"/>
          <w:numId w:val="58"/>
        </w:numPr>
        <w:shd w:val="clear" w:color="auto" w:fill="auto"/>
        <w:tabs>
          <w:tab w:val="left" w:pos="1180"/>
        </w:tabs>
        <w:spacing w:before="0" w:after="0" w:line="240" w:lineRule="auto"/>
        <w:ind w:left="195"/>
        <w:rPr>
          <w:sz w:val="24"/>
          <w:szCs w:val="24"/>
        </w:rPr>
      </w:pPr>
      <w:r w:rsidRPr="007D6F4B">
        <w:rPr>
          <w:sz w:val="24"/>
          <w:szCs w:val="24"/>
        </w:rPr>
        <w:t>А. Иванов «Снежный заповедник»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В.В. Лунин «Я видела чудо».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М.М. Пришвин «Осинкам холодно».</w:t>
      </w:r>
    </w:p>
    <w:p w:rsidR="007D6F4B" w:rsidRPr="007D6F4B" w:rsidRDefault="007D6F4B" w:rsidP="00FE5D3F">
      <w:pPr>
        <w:pStyle w:val="29"/>
        <w:numPr>
          <w:ilvl w:val="0"/>
          <w:numId w:val="59"/>
        </w:numPr>
        <w:shd w:val="clear" w:color="auto" w:fill="auto"/>
        <w:tabs>
          <w:tab w:val="left" w:pos="1180"/>
        </w:tabs>
        <w:spacing w:before="0" w:after="0" w:line="240" w:lineRule="auto"/>
        <w:ind w:left="195"/>
        <w:rPr>
          <w:sz w:val="24"/>
          <w:szCs w:val="24"/>
        </w:rPr>
      </w:pPr>
      <w:r w:rsidRPr="007D6F4B">
        <w:rPr>
          <w:sz w:val="24"/>
          <w:szCs w:val="24"/>
        </w:rPr>
        <w:t>Ф. Тендряков «Весенние перевертыши» (фрагмент).</w:t>
      </w:r>
    </w:p>
    <w:p w:rsidR="007D6F4B" w:rsidRPr="007D6F4B" w:rsidRDefault="007D6F4B" w:rsidP="00FE5D3F">
      <w:pPr>
        <w:pStyle w:val="29"/>
        <w:numPr>
          <w:ilvl w:val="2"/>
          <w:numId w:val="66"/>
        </w:numPr>
        <w:shd w:val="clear" w:color="auto" w:fill="auto"/>
        <w:tabs>
          <w:tab w:val="left" w:pos="168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 чего начинается Родина?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многогранность понятия «Родина». Например: Ф.П. Савинов «Родное»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П.А. Синявский «Рисунок».</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К.Д. Ушинский «Наше Отечество».</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Сколько же в небе всего происходит.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Русские народные загадки о солнце, луне, звёздах, облаках.</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И.А. Бунин «Серп луны под тучкой длинной...».</w:t>
      </w:r>
    </w:p>
    <w:p w:rsidR="007D6F4B" w:rsidRPr="007D6F4B" w:rsidRDefault="007D6F4B" w:rsidP="00FE5D3F">
      <w:pPr>
        <w:pStyle w:val="29"/>
        <w:numPr>
          <w:ilvl w:val="0"/>
          <w:numId w:val="59"/>
        </w:numPr>
        <w:shd w:val="clear" w:color="auto" w:fill="auto"/>
        <w:tabs>
          <w:tab w:val="left" w:pos="1180"/>
        </w:tabs>
        <w:spacing w:before="0" w:after="0" w:line="240" w:lineRule="auto"/>
        <w:ind w:left="195"/>
        <w:rPr>
          <w:sz w:val="24"/>
          <w:szCs w:val="24"/>
        </w:rPr>
      </w:pPr>
      <w:r w:rsidRPr="007D6F4B">
        <w:rPr>
          <w:sz w:val="24"/>
          <w:szCs w:val="24"/>
        </w:rPr>
        <w:t>В. Востоков «Два яблока».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В.М. Катанов «Жар-птица».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А.Н. Толстой «Петушки».</w:t>
      </w:r>
    </w:p>
    <w:p w:rsidR="007D6F4B" w:rsidRPr="007D6F4B" w:rsidRDefault="007D6F4B" w:rsidP="00FE5D3F">
      <w:pPr>
        <w:pStyle w:val="29"/>
        <w:numPr>
          <w:ilvl w:val="2"/>
          <w:numId w:val="66"/>
        </w:numPr>
        <w:shd w:val="clear" w:color="auto" w:fill="auto"/>
        <w:tabs>
          <w:tab w:val="left" w:pos="1482"/>
        </w:tabs>
        <w:spacing w:before="0" w:after="0" w:line="240" w:lineRule="auto"/>
        <w:ind w:left="195" w:firstLine="0"/>
        <w:rPr>
          <w:sz w:val="24"/>
          <w:szCs w:val="24"/>
        </w:rPr>
      </w:pPr>
      <w:r w:rsidRPr="007D6F4B">
        <w:rPr>
          <w:sz w:val="24"/>
          <w:szCs w:val="24"/>
        </w:rPr>
        <w:t>Содержание обучения во 2 классе.</w:t>
      </w:r>
    </w:p>
    <w:p w:rsidR="007D6F4B" w:rsidRPr="007D6F4B" w:rsidRDefault="007D6F4B" w:rsidP="00FE5D3F">
      <w:pPr>
        <w:pStyle w:val="29"/>
        <w:numPr>
          <w:ilvl w:val="2"/>
          <w:numId w:val="66"/>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lastRenderedPageBreak/>
        <w:t>Не торопись отвечать, торопись слушать.</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детское восприятие услышанных рассказов, сказок, стихов.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Е.Н. Егорова «Детство Александра Пушкина» (глава «Нянины сказки»).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Т.А. Луговская «Как знаю, как помню, как умею» (фрагмент).</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Я взрослею.</w:t>
      </w:r>
    </w:p>
    <w:p w:rsidR="007D6F4B" w:rsidRPr="007D6F4B" w:rsidRDefault="007D6F4B" w:rsidP="00FE5D3F">
      <w:pPr>
        <w:pStyle w:val="29"/>
        <w:numPr>
          <w:ilvl w:val="4"/>
          <w:numId w:val="66"/>
        </w:numPr>
        <w:shd w:val="clear" w:color="auto" w:fill="auto"/>
        <w:tabs>
          <w:tab w:val="left" w:pos="2102"/>
        </w:tabs>
        <w:spacing w:before="0" w:after="0" w:line="240" w:lineRule="auto"/>
        <w:ind w:left="195" w:firstLine="0"/>
        <w:rPr>
          <w:sz w:val="24"/>
          <w:szCs w:val="24"/>
        </w:rPr>
      </w:pPr>
      <w:r w:rsidRPr="007D6F4B">
        <w:rPr>
          <w:sz w:val="24"/>
          <w:szCs w:val="24"/>
        </w:rPr>
        <w:t>Как аукнется, так и откликнется.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об отношении к другим людям.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об отношении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к другим людям. Например:</w:t>
      </w:r>
    </w:p>
    <w:p w:rsidR="007D6F4B" w:rsidRPr="007D6F4B" w:rsidRDefault="007D6F4B" w:rsidP="00FE5D3F">
      <w:pPr>
        <w:pStyle w:val="29"/>
        <w:numPr>
          <w:ilvl w:val="0"/>
          <w:numId w:val="60"/>
        </w:numPr>
        <w:shd w:val="clear" w:color="auto" w:fill="auto"/>
        <w:tabs>
          <w:tab w:val="left" w:pos="1175"/>
        </w:tabs>
        <w:spacing w:before="0" w:after="0" w:line="240" w:lineRule="auto"/>
        <w:ind w:left="195"/>
        <w:rPr>
          <w:sz w:val="24"/>
          <w:szCs w:val="24"/>
        </w:rPr>
      </w:pPr>
      <w:r w:rsidRPr="007D6F4B">
        <w:rPr>
          <w:sz w:val="24"/>
          <w:szCs w:val="24"/>
        </w:rPr>
        <w:t>В. Бианки «Сова».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Л.И. Кузьмин «Дом с колокольчиком».</w:t>
      </w:r>
    </w:p>
    <w:p w:rsidR="007D6F4B" w:rsidRPr="007D6F4B" w:rsidRDefault="007D6F4B" w:rsidP="00FE5D3F">
      <w:pPr>
        <w:pStyle w:val="29"/>
        <w:numPr>
          <w:ilvl w:val="4"/>
          <w:numId w:val="66"/>
        </w:numPr>
        <w:shd w:val="clear" w:color="auto" w:fill="auto"/>
        <w:tabs>
          <w:tab w:val="left" w:pos="2106"/>
        </w:tabs>
        <w:spacing w:before="0" w:after="0" w:line="240" w:lineRule="auto"/>
        <w:ind w:left="195" w:firstLine="0"/>
        <w:rPr>
          <w:sz w:val="24"/>
          <w:szCs w:val="24"/>
        </w:rPr>
      </w:pPr>
      <w:r w:rsidRPr="007D6F4B">
        <w:rPr>
          <w:sz w:val="24"/>
          <w:szCs w:val="24"/>
        </w:rPr>
        <w:t>Воля и труд дивные всходы дают.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труде.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представление о трудолюбии как нравственно</w:t>
      </w:r>
      <w:r w:rsidRPr="007D6F4B">
        <w:rPr>
          <w:sz w:val="24"/>
          <w:szCs w:val="24"/>
        </w:rPr>
        <w:softHyphen/>
        <w:t>этической ценности, значимой для национального русского сознания. Например: Е.А. Пермяк «Маркел-самодел и его дети».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Б.В. Шергин «Пословицы в рассказах».</w:t>
      </w:r>
    </w:p>
    <w:p w:rsidR="007D6F4B" w:rsidRPr="007D6F4B" w:rsidRDefault="007D6F4B" w:rsidP="00FE5D3F">
      <w:pPr>
        <w:pStyle w:val="29"/>
        <w:numPr>
          <w:ilvl w:val="4"/>
          <w:numId w:val="66"/>
        </w:numPr>
        <w:shd w:val="clear" w:color="auto" w:fill="auto"/>
        <w:tabs>
          <w:tab w:val="left" w:pos="2106"/>
        </w:tabs>
        <w:spacing w:before="0" w:after="0" w:line="240" w:lineRule="auto"/>
        <w:ind w:left="195" w:firstLine="0"/>
        <w:rPr>
          <w:sz w:val="24"/>
          <w:szCs w:val="24"/>
        </w:rPr>
      </w:pPr>
      <w:r w:rsidRPr="007D6F4B">
        <w:rPr>
          <w:sz w:val="24"/>
          <w:szCs w:val="24"/>
        </w:rPr>
        <w:t>Кто идёт вперёд, того страх не берёт.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смелости.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смелости как нравственном ориентире. Например:</w:t>
      </w:r>
    </w:p>
    <w:p w:rsidR="007D6F4B" w:rsidRPr="007D6F4B" w:rsidRDefault="007D6F4B" w:rsidP="00FE5D3F">
      <w:pPr>
        <w:pStyle w:val="29"/>
        <w:numPr>
          <w:ilvl w:val="0"/>
          <w:numId w:val="60"/>
        </w:numPr>
        <w:shd w:val="clear" w:color="auto" w:fill="auto"/>
        <w:tabs>
          <w:tab w:val="left" w:pos="1175"/>
        </w:tabs>
        <w:spacing w:before="0" w:after="0" w:line="240" w:lineRule="auto"/>
        <w:ind w:left="195"/>
        <w:rPr>
          <w:sz w:val="24"/>
          <w:szCs w:val="24"/>
        </w:rPr>
      </w:pPr>
      <w:r w:rsidRPr="007D6F4B">
        <w:rPr>
          <w:sz w:val="24"/>
          <w:szCs w:val="24"/>
        </w:rPr>
        <w:t>П. Алексеев «Медаль».</w:t>
      </w:r>
    </w:p>
    <w:p w:rsidR="007D6F4B" w:rsidRPr="007D6F4B" w:rsidRDefault="007D6F4B" w:rsidP="00FE5D3F">
      <w:pPr>
        <w:pStyle w:val="29"/>
        <w:numPr>
          <w:ilvl w:val="0"/>
          <w:numId w:val="61"/>
        </w:numPr>
        <w:shd w:val="clear" w:color="auto" w:fill="auto"/>
        <w:tabs>
          <w:tab w:val="left" w:pos="1175"/>
        </w:tabs>
        <w:spacing w:before="0" w:after="0" w:line="240" w:lineRule="auto"/>
        <w:ind w:left="195"/>
        <w:rPr>
          <w:sz w:val="24"/>
          <w:szCs w:val="24"/>
        </w:rPr>
      </w:pPr>
      <w:r w:rsidRPr="007D6F4B">
        <w:rPr>
          <w:sz w:val="24"/>
          <w:szCs w:val="24"/>
        </w:rPr>
        <w:t>В. Голявкин «Этот мальчик».</w:t>
      </w:r>
    </w:p>
    <w:p w:rsidR="007D6F4B" w:rsidRPr="007D6F4B" w:rsidRDefault="007D6F4B" w:rsidP="00FE5D3F">
      <w:pPr>
        <w:pStyle w:val="29"/>
        <w:numPr>
          <w:ilvl w:val="3"/>
          <w:numId w:val="66"/>
        </w:numPr>
        <w:shd w:val="clear" w:color="auto" w:fill="auto"/>
        <w:tabs>
          <w:tab w:val="left" w:pos="2106"/>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Семья крепка ладом.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Например:</w:t>
      </w:r>
    </w:p>
    <w:p w:rsidR="007D6F4B" w:rsidRPr="007D6F4B" w:rsidRDefault="007D6F4B" w:rsidP="00FE5D3F">
      <w:pPr>
        <w:pStyle w:val="29"/>
        <w:numPr>
          <w:ilvl w:val="0"/>
          <w:numId w:val="61"/>
        </w:numPr>
        <w:shd w:val="clear" w:color="auto" w:fill="auto"/>
        <w:tabs>
          <w:tab w:val="left" w:pos="1175"/>
        </w:tabs>
        <w:spacing w:before="0" w:after="0" w:line="240" w:lineRule="auto"/>
        <w:ind w:left="195"/>
        <w:rPr>
          <w:sz w:val="24"/>
          <w:szCs w:val="24"/>
        </w:rPr>
      </w:pPr>
      <w:r w:rsidRPr="007D6F4B">
        <w:rPr>
          <w:sz w:val="24"/>
          <w:szCs w:val="24"/>
        </w:rPr>
        <w:t>Г. Георгиев «Стрекот кузнечика».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В.В. Голявкин «Мой добрый папа»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М.В. Дружинина «Очень полезный подарок».</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Л.Н. Толстой «Отец и сыновья».</w:t>
      </w:r>
    </w:p>
    <w:p w:rsidR="007D6F4B" w:rsidRPr="007D6F4B" w:rsidRDefault="007D6F4B" w:rsidP="00FE5D3F">
      <w:pPr>
        <w:pStyle w:val="29"/>
        <w:numPr>
          <w:ilvl w:val="3"/>
          <w:numId w:val="66"/>
        </w:numPr>
        <w:shd w:val="clear" w:color="auto" w:fill="auto"/>
        <w:tabs>
          <w:tab w:val="left" w:pos="192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Мечты, зовущие ввысь.</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представления об идеалах в детских мечтах.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Н.К. Абрамцева «Заветное желание».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Е.В. Григорьева «Мечта».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Л.Н. Толстой «Воспоминания» (глава «Фанфаронова гора»).</w:t>
      </w:r>
    </w:p>
    <w:p w:rsidR="007D6F4B" w:rsidRPr="007D6F4B" w:rsidRDefault="007D6F4B" w:rsidP="00FE5D3F">
      <w:pPr>
        <w:pStyle w:val="29"/>
        <w:numPr>
          <w:ilvl w:val="2"/>
          <w:numId w:val="66"/>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Художественные биографии выдающихся представителей русского народа.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В.А. Бахревский «Виктор Васнецов» (глава «Рябово»).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М.А. Булатов, В.И. Порудоминский «Собирал человек слова... Повесть о В.И. Дале»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М.Л. Яковлев «Сергий Радонежский приходит на помощь» (фрагмент).</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Народные праздники, связанные с временами года.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Хорош праздник после трудов праведных.</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Песни-веснянки.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 праздниках и традициях, связанных с народным календарём.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И.С. Шмелёв «Лето Господне» (фрагмент главы «Масленица»).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Л.Ф. Воронкова «Девочка из города» (глава «Праздник весны»).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В.А. Жуковский «Жаворонок».</w:t>
      </w:r>
    </w:p>
    <w:p w:rsidR="007D6F4B" w:rsidRPr="007D6F4B" w:rsidRDefault="007D6F4B" w:rsidP="00FE5D3F">
      <w:pPr>
        <w:pStyle w:val="29"/>
        <w:numPr>
          <w:ilvl w:val="0"/>
          <w:numId w:val="62"/>
        </w:numPr>
        <w:shd w:val="clear" w:color="auto" w:fill="auto"/>
        <w:tabs>
          <w:tab w:val="left" w:pos="1190"/>
        </w:tabs>
        <w:spacing w:before="0" w:after="0" w:line="240" w:lineRule="auto"/>
        <w:ind w:left="195"/>
        <w:rPr>
          <w:sz w:val="24"/>
          <w:szCs w:val="24"/>
        </w:rPr>
      </w:pPr>
      <w:r w:rsidRPr="007D6F4B">
        <w:rPr>
          <w:sz w:val="24"/>
          <w:szCs w:val="24"/>
        </w:rPr>
        <w:t>С. Пушкин «Птичка».</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lastRenderedPageBreak/>
        <w:t>О родной природе.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К зелёным далям с детства взор приучен.</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Русские народные загадки о поле.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Ю.И. Коваль «Фарфоровые колокольчики».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И.С. Никитин «В чистом поле тень шагает».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М.С. Пляцковский «Колокольчик».</w:t>
      </w:r>
    </w:p>
    <w:p w:rsidR="007D6F4B" w:rsidRPr="007D6F4B" w:rsidRDefault="007D6F4B" w:rsidP="00FE5D3F">
      <w:pPr>
        <w:pStyle w:val="29"/>
        <w:numPr>
          <w:ilvl w:val="0"/>
          <w:numId w:val="62"/>
        </w:numPr>
        <w:shd w:val="clear" w:color="auto" w:fill="auto"/>
        <w:tabs>
          <w:tab w:val="left" w:pos="1190"/>
        </w:tabs>
        <w:spacing w:before="0" w:after="0" w:line="240" w:lineRule="auto"/>
        <w:ind w:left="195"/>
        <w:rPr>
          <w:sz w:val="24"/>
          <w:szCs w:val="24"/>
        </w:rPr>
      </w:pPr>
      <w:r w:rsidRPr="007D6F4B">
        <w:rPr>
          <w:sz w:val="24"/>
          <w:szCs w:val="24"/>
        </w:rPr>
        <w:t>А. Солоухин «Трава»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Е.А. Благинина «Журавушка».</w:t>
      </w:r>
    </w:p>
    <w:p w:rsidR="007D6F4B" w:rsidRPr="007D6F4B" w:rsidRDefault="007D6F4B" w:rsidP="00FE5D3F">
      <w:pPr>
        <w:pStyle w:val="29"/>
        <w:numPr>
          <w:ilvl w:val="2"/>
          <w:numId w:val="66"/>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3 классе.</w:t>
      </w:r>
    </w:p>
    <w:p w:rsidR="007D6F4B" w:rsidRPr="007D6F4B" w:rsidRDefault="007D6F4B" w:rsidP="00FE5D3F">
      <w:pPr>
        <w:pStyle w:val="29"/>
        <w:numPr>
          <w:ilvl w:val="2"/>
          <w:numId w:val="66"/>
        </w:numPr>
        <w:shd w:val="clear" w:color="auto" w:fill="auto"/>
        <w:tabs>
          <w:tab w:val="left" w:pos="1753"/>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FE5D3F">
      <w:pPr>
        <w:pStyle w:val="29"/>
        <w:numPr>
          <w:ilvl w:val="3"/>
          <w:numId w:val="66"/>
        </w:numPr>
        <w:shd w:val="clear" w:color="auto" w:fill="auto"/>
        <w:tabs>
          <w:tab w:val="left" w:pos="191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Пишут не пером, а умом.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первый опыт «писательства».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 xml:space="preserve">В.И. Воробьев </w:t>
      </w:r>
      <w:r w:rsidRPr="007D6F4B">
        <w:rPr>
          <w:rStyle w:val="2a"/>
          <w:sz w:val="24"/>
          <w:szCs w:val="24"/>
        </w:rPr>
        <w:t>«Я</w:t>
      </w:r>
      <w:r w:rsidRPr="007D6F4B">
        <w:rPr>
          <w:sz w:val="24"/>
          <w:szCs w:val="24"/>
        </w:rPr>
        <w:t xml:space="preserve"> ничего не придумал» (глава «Мой дневник»).</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В.П. Крапивин «Сказки Севки Глущенко» (глава «День рождения»).</w:t>
      </w:r>
    </w:p>
    <w:p w:rsidR="007D6F4B" w:rsidRPr="007D6F4B" w:rsidRDefault="007D6F4B" w:rsidP="00FE5D3F">
      <w:pPr>
        <w:pStyle w:val="29"/>
        <w:numPr>
          <w:ilvl w:val="3"/>
          <w:numId w:val="66"/>
        </w:numPr>
        <w:shd w:val="clear" w:color="auto" w:fill="auto"/>
        <w:tabs>
          <w:tab w:val="left" w:pos="1910"/>
        </w:tabs>
        <w:spacing w:before="0" w:after="0" w:line="240" w:lineRule="auto"/>
        <w:ind w:left="195" w:firstLine="0"/>
        <w:rPr>
          <w:sz w:val="24"/>
          <w:szCs w:val="24"/>
        </w:rPr>
      </w:pPr>
      <w:r w:rsidRPr="007D6F4B">
        <w:rPr>
          <w:sz w:val="24"/>
          <w:szCs w:val="24"/>
        </w:rPr>
        <w:t>Я взрослею.</w:t>
      </w:r>
    </w:p>
    <w:p w:rsidR="007D6F4B" w:rsidRPr="007D6F4B" w:rsidRDefault="007D6F4B" w:rsidP="00FE5D3F">
      <w:pPr>
        <w:pStyle w:val="29"/>
        <w:numPr>
          <w:ilvl w:val="4"/>
          <w:numId w:val="66"/>
        </w:numPr>
        <w:shd w:val="clear" w:color="auto" w:fill="auto"/>
        <w:tabs>
          <w:tab w:val="left" w:pos="2122"/>
        </w:tabs>
        <w:spacing w:before="0" w:after="0" w:line="240" w:lineRule="auto"/>
        <w:ind w:left="195" w:firstLine="0"/>
        <w:rPr>
          <w:sz w:val="24"/>
          <w:szCs w:val="24"/>
        </w:rPr>
      </w:pPr>
      <w:r w:rsidRPr="007D6F4B">
        <w:rPr>
          <w:sz w:val="24"/>
          <w:szCs w:val="24"/>
        </w:rPr>
        <w:t>Жизнь дана на добрые дела.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доброте.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представление о доброте как нравственно</w:t>
      </w:r>
      <w:r w:rsidRPr="007D6F4B">
        <w:rPr>
          <w:sz w:val="24"/>
          <w:szCs w:val="24"/>
        </w:rPr>
        <w:softHyphen/>
        <w:t>этической ценности, значимой для национального русского сознания. Например: Ю.А. Буковский «О Доброте - злой и доброй».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Л.Л. Яхнин «Последняя рубашка».</w:t>
      </w:r>
    </w:p>
    <w:p w:rsidR="007D6F4B" w:rsidRPr="007D6F4B" w:rsidRDefault="007D6F4B" w:rsidP="00FE5D3F">
      <w:pPr>
        <w:pStyle w:val="29"/>
        <w:numPr>
          <w:ilvl w:val="4"/>
          <w:numId w:val="66"/>
        </w:numPr>
        <w:shd w:val="clear" w:color="auto" w:fill="auto"/>
        <w:tabs>
          <w:tab w:val="left" w:pos="2122"/>
        </w:tabs>
        <w:spacing w:before="0" w:after="0" w:line="240" w:lineRule="auto"/>
        <w:ind w:left="195" w:firstLine="0"/>
        <w:rPr>
          <w:sz w:val="24"/>
          <w:szCs w:val="24"/>
        </w:rPr>
      </w:pPr>
      <w:r w:rsidRPr="007D6F4B">
        <w:rPr>
          <w:sz w:val="24"/>
          <w:szCs w:val="24"/>
        </w:rPr>
        <w:t>Живи по совести.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совести.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представление о совести как нравственно</w:t>
      </w:r>
      <w:r w:rsidRPr="007D6F4B">
        <w:rPr>
          <w:sz w:val="24"/>
          <w:szCs w:val="24"/>
        </w:rPr>
        <w:softHyphen/>
        <w:t>этической ценности, значимой для национального русского сознания.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П.В. Засодимский «Гришина милостыня».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Н.Г. Волкова «Дреби-Дон».</w:t>
      </w:r>
    </w:p>
    <w:p w:rsidR="007D6F4B" w:rsidRPr="007D6F4B" w:rsidRDefault="007D6F4B" w:rsidP="00FE5D3F">
      <w:pPr>
        <w:pStyle w:val="29"/>
        <w:numPr>
          <w:ilvl w:val="3"/>
          <w:numId w:val="66"/>
        </w:numPr>
        <w:shd w:val="clear" w:color="auto" w:fill="auto"/>
        <w:tabs>
          <w:tab w:val="left" w:pos="191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 дружной семье и в холод тепло.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В.М. Шукшин «Как зайка летал на воздушных шариках»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А.Л. Решетов «Зёрнышки спелых яблок»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О.Ф. Кургузов «Душа нараспашку».</w:t>
      </w:r>
    </w:p>
    <w:p w:rsidR="007D6F4B" w:rsidRPr="007D6F4B" w:rsidRDefault="007D6F4B" w:rsidP="00FE5D3F">
      <w:pPr>
        <w:pStyle w:val="29"/>
        <w:numPr>
          <w:ilvl w:val="3"/>
          <w:numId w:val="66"/>
        </w:numPr>
        <w:shd w:val="clear" w:color="auto" w:fill="auto"/>
        <w:tabs>
          <w:tab w:val="left" w:pos="191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Детские фантазии.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В.П. Крапивин «Брат, которому семь» (фрагмент главы «Зелёная грива»).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Л.К. Чуковская «Мой отец - Корней Чуковский» (фрагмент).</w:t>
      </w:r>
    </w:p>
    <w:p w:rsidR="007D6F4B" w:rsidRPr="007D6F4B" w:rsidRDefault="007D6F4B" w:rsidP="00FE5D3F">
      <w:pPr>
        <w:pStyle w:val="29"/>
        <w:numPr>
          <w:ilvl w:val="2"/>
          <w:numId w:val="66"/>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Н.М. Коняев «Правнуки богатырей» (фрагмент).</w:t>
      </w:r>
    </w:p>
    <w:p w:rsidR="007D6F4B" w:rsidRPr="007D6F4B" w:rsidRDefault="007D6F4B" w:rsidP="00FE5D3F">
      <w:pPr>
        <w:pStyle w:val="29"/>
        <w:numPr>
          <w:ilvl w:val="0"/>
          <w:numId w:val="63"/>
        </w:numPr>
        <w:shd w:val="clear" w:color="auto" w:fill="auto"/>
        <w:tabs>
          <w:tab w:val="left" w:pos="1175"/>
        </w:tabs>
        <w:spacing w:before="0" w:after="0" w:line="240" w:lineRule="auto"/>
        <w:ind w:left="195"/>
        <w:rPr>
          <w:sz w:val="24"/>
          <w:szCs w:val="24"/>
        </w:rPr>
      </w:pPr>
      <w:r w:rsidRPr="007D6F4B">
        <w:rPr>
          <w:sz w:val="24"/>
          <w:szCs w:val="24"/>
        </w:rPr>
        <w:t>А. Бахревский «Семён Дежнёв»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О.М. Гурьян «Мальчик из Холмогор»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А.Н. Майков «Ломоносов» (фрагмент).</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От праздника к празднику.</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lastRenderedPageBreak/>
        <w:t>Всякая душа празднику рада.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 праздниках, значимых для русской культуры: Рождестве, Пасхе.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Е.В. Григорьева «Радость».</w:t>
      </w:r>
    </w:p>
    <w:p w:rsidR="007D6F4B" w:rsidRPr="007D6F4B" w:rsidRDefault="007D6F4B" w:rsidP="00FE5D3F">
      <w:pPr>
        <w:pStyle w:val="29"/>
        <w:numPr>
          <w:ilvl w:val="0"/>
          <w:numId w:val="64"/>
        </w:numPr>
        <w:shd w:val="clear" w:color="auto" w:fill="auto"/>
        <w:tabs>
          <w:tab w:val="left" w:pos="1194"/>
        </w:tabs>
        <w:spacing w:before="0" w:after="0" w:line="240" w:lineRule="auto"/>
        <w:ind w:left="195"/>
        <w:rPr>
          <w:sz w:val="24"/>
          <w:szCs w:val="24"/>
        </w:rPr>
      </w:pPr>
      <w:r w:rsidRPr="007D6F4B">
        <w:rPr>
          <w:sz w:val="24"/>
          <w:szCs w:val="24"/>
        </w:rPr>
        <w:t>И. Куприн «Пасхальные колокола» (фрагмент).</w:t>
      </w:r>
    </w:p>
    <w:p w:rsidR="007D6F4B" w:rsidRPr="007D6F4B" w:rsidRDefault="007D6F4B" w:rsidP="00FE5D3F">
      <w:pPr>
        <w:pStyle w:val="29"/>
        <w:numPr>
          <w:ilvl w:val="0"/>
          <w:numId w:val="63"/>
        </w:numPr>
        <w:shd w:val="clear" w:color="auto" w:fill="auto"/>
        <w:tabs>
          <w:tab w:val="left" w:pos="1175"/>
        </w:tabs>
        <w:spacing w:before="0" w:after="0" w:line="240" w:lineRule="auto"/>
        <w:ind w:left="195"/>
        <w:rPr>
          <w:sz w:val="24"/>
          <w:szCs w:val="24"/>
        </w:rPr>
      </w:pPr>
      <w:r w:rsidRPr="007D6F4B">
        <w:rPr>
          <w:sz w:val="24"/>
          <w:szCs w:val="24"/>
        </w:rPr>
        <w:t>Чёрный «Пасхальный визит» (фрагмент).</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Неразгаданная тайна - в чащах леса...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И.С. Никитин «Лес».</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К.Г. Паустовский «Клад».</w:t>
      </w:r>
    </w:p>
    <w:p w:rsidR="007D6F4B" w:rsidRPr="007D6F4B" w:rsidRDefault="007D6F4B" w:rsidP="00FE5D3F">
      <w:pPr>
        <w:pStyle w:val="29"/>
        <w:numPr>
          <w:ilvl w:val="0"/>
          <w:numId w:val="64"/>
        </w:numPr>
        <w:shd w:val="clear" w:color="auto" w:fill="auto"/>
        <w:tabs>
          <w:tab w:val="left" w:pos="1194"/>
        </w:tabs>
        <w:spacing w:before="0" w:after="0" w:line="240" w:lineRule="auto"/>
        <w:ind w:left="195"/>
        <w:rPr>
          <w:sz w:val="24"/>
          <w:szCs w:val="24"/>
        </w:rPr>
      </w:pPr>
      <w:r w:rsidRPr="007D6F4B">
        <w:rPr>
          <w:sz w:val="24"/>
          <w:szCs w:val="24"/>
        </w:rPr>
        <w:t>Г. Распутин «Горные речки».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И.П. Токмакова «Туман».</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В.П. Астафьев «Зорькина песня» (фрагмент).</w:t>
      </w:r>
    </w:p>
    <w:p w:rsidR="007D6F4B" w:rsidRPr="007D6F4B" w:rsidRDefault="007D6F4B" w:rsidP="00FE5D3F">
      <w:pPr>
        <w:pStyle w:val="29"/>
        <w:numPr>
          <w:ilvl w:val="2"/>
          <w:numId w:val="66"/>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4 классе.</w:t>
      </w:r>
    </w:p>
    <w:p w:rsidR="007D6F4B" w:rsidRPr="007D6F4B" w:rsidRDefault="007D6F4B" w:rsidP="00FE5D3F">
      <w:pPr>
        <w:pStyle w:val="29"/>
        <w:numPr>
          <w:ilvl w:val="2"/>
          <w:numId w:val="66"/>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Испокон века книга растит человека.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ценность чтения в жизни человека, роль книги в становлении личности.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С.Т. Аксаков «Детские годы Багрова-внука» (фрагмент главы «Последовательные воспоминания»).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Д.Н. Мамин-Сибиряк «Из далёкого прошлого» (глава «Книжка с картинками»).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С.Т. Григорьев «Детство Суворова» (фрагмент).</w:t>
      </w:r>
    </w:p>
    <w:p w:rsidR="007D6F4B" w:rsidRPr="007D6F4B" w:rsidRDefault="007D6F4B" w:rsidP="00FE5D3F">
      <w:pPr>
        <w:pStyle w:val="29"/>
        <w:numPr>
          <w:ilvl w:val="3"/>
          <w:numId w:val="66"/>
        </w:numPr>
        <w:shd w:val="clear" w:color="auto" w:fill="auto"/>
        <w:tabs>
          <w:tab w:val="left" w:pos="1895"/>
        </w:tabs>
        <w:spacing w:before="0" w:after="0" w:line="240" w:lineRule="auto"/>
        <w:ind w:left="195" w:firstLine="0"/>
        <w:rPr>
          <w:sz w:val="24"/>
          <w:szCs w:val="24"/>
        </w:rPr>
      </w:pPr>
      <w:r w:rsidRPr="007D6F4B">
        <w:rPr>
          <w:sz w:val="24"/>
          <w:szCs w:val="24"/>
        </w:rPr>
        <w:t>Я взрослею.</w:t>
      </w:r>
    </w:p>
    <w:p w:rsidR="007D6F4B" w:rsidRPr="007D6F4B" w:rsidRDefault="007D6F4B" w:rsidP="00FE5D3F">
      <w:pPr>
        <w:pStyle w:val="29"/>
        <w:numPr>
          <w:ilvl w:val="4"/>
          <w:numId w:val="66"/>
        </w:numPr>
        <w:shd w:val="clear" w:color="auto" w:fill="auto"/>
        <w:tabs>
          <w:tab w:val="left" w:pos="2106"/>
        </w:tabs>
        <w:spacing w:before="0" w:after="0" w:line="240" w:lineRule="auto"/>
        <w:ind w:left="195" w:firstLine="0"/>
        <w:rPr>
          <w:sz w:val="24"/>
          <w:szCs w:val="24"/>
        </w:rPr>
      </w:pPr>
      <w:r w:rsidRPr="007D6F4B">
        <w:rPr>
          <w:sz w:val="24"/>
          <w:szCs w:val="24"/>
        </w:rPr>
        <w:t>Скромность красит человека.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Пословицы о скромности.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скромности как черте характера.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Е.В. Клюев «Шагом марш».</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И.П. Токмакова «Разговор татарника и спорыша».</w:t>
      </w:r>
    </w:p>
    <w:p w:rsidR="007D6F4B" w:rsidRPr="007D6F4B" w:rsidRDefault="007D6F4B" w:rsidP="00FE5D3F">
      <w:pPr>
        <w:pStyle w:val="29"/>
        <w:numPr>
          <w:ilvl w:val="4"/>
          <w:numId w:val="66"/>
        </w:numPr>
        <w:shd w:val="clear" w:color="auto" w:fill="auto"/>
        <w:tabs>
          <w:tab w:val="left" w:pos="2106"/>
        </w:tabs>
        <w:spacing w:before="0" w:after="0" w:line="240" w:lineRule="auto"/>
        <w:ind w:left="195" w:firstLine="0"/>
        <w:rPr>
          <w:sz w:val="24"/>
          <w:szCs w:val="24"/>
        </w:rPr>
      </w:pPr>
      <w:r w:rsidRPr="007D6F4B">
        <w:rPr>
          <w:sz w:val="24"/>
          <w:szCs w:val="24"/>
        </w:rPr>
        <w:t>Любовь всё побеждает.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Б.П. Екимов «Ночь исцеления».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И.А. Мазнин «Летний вечер».</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Такое разное детство.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Е.Н. Верейская «Три девочки»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М.В. Водопьянов «Полярный лётчик» (главы «Маленький мир»,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«Мой первый «полёт»).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К.В. Лукашевич «Моё милое детство» (фрагмент).</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Придуманные миры.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Отражение в произведениях фантастики проблем реального мира. Например: Т.В. Михеева «Асино лето» (фрагмент).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В.П. Крапивин «Голубятня на жёлтой поляне» (фрагменты).</w:t>
      </w:r>
    </w:p>
    <w:p w:rsidR="007D6F4B" w:rsidRPr="007D6F4B" w:rsidRDefault="007D6F4B" w:rsidP="00FE5D3F">
      <w:pPr>
        <w:pStyle w:val="29"/>
        <w:numPr>
          <w:ilvl w:val="2"/>
          <w:numId w:val="66"/>
        </w:numPr>
        <w:shd w:val="clear" w:color="auto" w:fill="auto"/>
        <w:tabs>
          <w:tab w:val="left" w:pos="1684"/>
        </w:tabs>
        <w:spacing w:before="0" w:after="0" w:line="240" w:lineRule="auto"/>
        <w:ind w:left="195" w:firstLine="0"/>
        <w:rPr>
          <w:sz w:val="24"/>
          <w:szCs w:val="24"/>
        </w:rPr>
      </w:pPr>
      <w:r w:rsidRPr="007D6F4B">
        <w:rPr>
          <w:sz w:val="24"/>
          <w:szCs w:val="24"/>
        </w:rPr>
        <w:lastRenderedPageBreak/>
        <w:t>Раздел 2. Россия - Родина моя.</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Е.В. Мурашова «Афанасий Никитин» (глава «Каффа»).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Ю.А. Гагарин «Сто восемь минут».</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Широка страна моя родная.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Произведения, отражающие любовь к Родине, красоту различных уголков родной земли. Например:</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А.С. Зеленин «Мамкин Василёк» (фрагмент).</w:t>
      </w:r>
    </w:p>
    <w:p w:rsidR="007D6F4B" w:rsidRPr="007D6F4B" w:rsidRDefault="007D6F4B" w:rsidP="00FE5D3F">
      <w:pPr>
        <w:pStyle w:val="29"/>
        <w:numPr>
          <w:ilvl w:val="0"/>
          <w:numId w:val="65"/>
        </w:numPr>
        <w:shd w:val="clear" w:color="auto" w:fill="auto"/>
        <w:tabs>
          <w:tab w:val="left" w:pos="1194"/>
        </w:tabs>
        <w:spacing w:before="0" w:after="0" w:line="240" w:lineRule="auto"/>
        <w:ind w:left="195"/>
        <w:rPr>
          <w:sz w:val="24"/>
          <w:szCs w:val="24"/>
        </w:rPr>
      </w:pPr>
      <w:r w:rsidRPr="007D6F4B">
        <w:rPr>
          <w:sz w:val="24"/>
          <w:szCs w:val="24"/>
        </w:rPr>
        <w:t>Д. Дорофеев «Веретено».</w:t>
      </w:r>
    </w:p>
    <w:p w:rsidR="007D6F4B" w:rsidRPr="007D6F4B" w:rsidRDefault="007D6F4B" w:rsidP="00FE5D3F">
      <w:pPr>
        <w:pStyle w:val="29"/>
        <w:numPr>
          <w:ilvl w:val="0"/>
          <w:numId w:val="65"/>
        </w:numPr>
        <w:shd w:val="clear" w:color="auto" w:fill="auto"/>
        <w:tabs>
          <w:tab w:val="left" w:pos="1194"/>
        </w:tabs>
        <w:spacing w:before="0" w:after="0" w:line="240" w:lineRule="auto"/>
        <w:ind w:left="195"/>
        <w:rPr>
          <w:sz w:val="24"/>
          <w:szCs w:val="24"/>
        </w:rPr>
      </w:pPr>
      <w:r w:rsidRPr="007D6F4B">
        <w:rPr>
          <w:sz w:val="24"/>
          <w:szCs w:val="24"/>
        </w:rPr>
        <w:t>Г. Распутин «Саяны».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Сказ о валдайских колокольчиках.</w:t>
      </w:r>
    </w:p>
    <w:p w:rsidR="007D6F4B" w:rsidRPr="007D6F4B" w:rsidRDefault="007D6F4B" w:rsidP="00FE5D3F">
      <w:pPr>
        <w:pStyle w:val="29"/>
        <w:numPr>
          <w:ilvl w:val="3"/>
          <w:numId w:val="66"/>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Под дыханьем непогоды.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В.Д. Берестов «Мороз».</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М.М. Зощенко «Гроза».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А.А. Солоухин «Ветер».</w:t>
      </w:r>
    </w:p>
    <w:p w:rsidR="007D6F4B" w:rsidRPr="007D6F4B" w:rsidRDefault="007D6F4B" w:rsidP="00FE5D3F">
      <w:pPr>
        <w:pStyle w:val="29"/>
        <w:numPr>
          <w:ilvl w:val="2"/>
          <w:numId w:val="66"/>
        </w:numPr>
        <w:shd w:val="clear" w:color="auto" w:fill="auto"/>
        <w:tabs>
          <w:tab w:val="left" w:pos="1617"/>
        </w:tabs>
        <w:spacing w:before="0" w:after="0" w:line="240" w:lineRule="auto"/>
        <w:ind w:left="195" w:firstLine="0"/>
        <w:rPr>
          <w:sz w:val="24"/>
          <w:szCs w:val="24"/>
        </w:rPr>
      </w:pPr>
      <w:r w:rsidRPr="007D6F4B">
        <w:rPr>
          <w:sz w:val="24"/>
          <w:szCs w:val="24"/>
        </w:rPr>
        <w:t>Распределённое по классам содержание обучения сопровождается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следующим деятельностным наполнением образовательного процесса.</w:t>
      </w:r>
    </w:p>
    <w:p w:rsidR="007D6F4B" w:rsidRPr="007D6F4B" w:rsidRDefault="007D6F4B" w:rsidP="00FE5D3F">
      <w:pPr>
        <w:pStyle w:val="29"/>
        <w:numPr>
          <w:ilvl w:val="2"/>
          <w:numId w:val="66"/>
        </w:numPr>
        <w:shd w:val="clear" w:color="auto" w:fill="auto"/>
        <w:tabs>
          <w:tab w:val="left" w:pos="1754"/>
        </w:tabs>
        <w:spacing w:before="0" w:after="0" w:line="240" w:lineRule="auto"/>
        <w:ind w:left="195" w:firstLine="0"/>
        <w:rPr>
          <w:sz w:val="24"/>
          <w:szCs w:val="24"/>
        </w:rPr>
      </w:pPr>
      <w:r w:rsidRPr="007D6F4B">
        <w:rPr>
          <w:sz w:val="24"/>
          <w:szCs w:val="24"/>
        </w:rPr>
        <w:t>Аудирование (слушание).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D6F4B" w:rsidRPr="007D6F4B" w:rsidRDefault="007D6F4B" w:rsidP="00FE5D3F">
      <w:pPr>
        <w:pStyle w:val="29"/>
        <w:numPr>
          <w:ilvl w:val="2"/>
          <w:numId w:val="66"/>
        </w:numPr>
        <w:shd w:val="clear" w:color="auto" w:fill="auto"/>
        <w:tabs>
          <w:tab w:val="left" w:pos="1758"/>
        </w:tabs>
        <w:spacing w:before="0" w:after="0" w:line="240" w:lineRule="auto"/>
        <w:ind w:left="195" w:firstLine="0"/>
        <w:rPr>
          <w:sz w:val="24"/>
          <w:szCs w:val="24"/>
        </w:rPr>
      </w:pPr>
      <w:r w:rsidRPr="007D6F4B">
        <w:rPr>
          <w:sz w:val="24"/>
          <w:szCs w:val="24"/>
        </w:rPr>
        <w:t>Чтение.</w:t>
      </w:r>
    </w:p>
    <w:p w:rsidR="007D6F4B" w:rsidRPr="007D6F4B" w:rsidRDefault="007D6F4B" w:rsidP="00FE5D3F">
      <w:pPr>
        <w:pStyle w:val="29"/>
        <w:numPr>
          <w:ilvl w:val="3"/>
          <w:numId w:val="66"/>
        </w:numPr>
        <w:shd w:val="clear" w:color="auto" w:fill="auto"/>
        <w:tabs>
          <w:tab w:val="left" w:pos="1940"/>
        </w:tabs>
        <w:spacing w:before="0" w:after="0" w:line="240" w:lineRule="auto"/>
        <w:ind w:left="195" w:firstLine="0"/>
        <w:rPr>
          <w:sz w:val="24"/>
          <w:szCs w:val="24"/>
        </w:rPr>
      </w:pPr>
      <w:r w:rsidRPr="007D6F4B">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D6F4B" w:rsidRPr="007D6F4B" w:rsidRDefault="007D6F4B" w:rsidP="00FE5D3F">
      <w:pPr>
        <w:pStyle w:val="29"/>
        <w:numPr>
          <w:ilvl w:val="3"/>
          <w:numId w:val="66"/>
        </w:numPr>
        <w:shd w:val="clear" w:color="auto" w:fill="auto"/>
        <w:tabs>
          <w:tab w:val="left" w:pos="1940"/>
        </w:tabs>
        <w:spacing w:before="0" w:after="0" w:line="240" w:lineRule="auto"/>
        <w:ind w:left="195" w:firstLine="0"/>
        <w:rPr>
          <w:sz w:val="24"/>
          <w:szCs w:val="24"/>
        </w:rPr>
      </w:pPr>
      <w:r w:rsidRPr="007D6F4B">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7D6F4B" w:rsidRPr="007D6F4B" w:rsidRDefault="007D6F4B" w:rsidP="00FE5D3F">
      <w:pPr>
        <w:pStyle w:val="29"/>
        <w:numPr>
          <w:ilvl w:val="3"/>
          <w:numId w:val="66"/>
        </w:numPr>
        <w:shd w:val="clear" w:color="auto" w:fill="auto"/>
        <w:tabs>
          <w:tab w:val="left" w:pos="1945"/>
        </w:tabs>
        <w:spacing w:before="0" w:after="0" w:line="240" w:lineRule="auto"/>
        <w:ind w:left="195" w:firstLine="0"/>
        <w:rPr>
          <w:sz w:val="24"/>
          <w:szCs w:val="24"/>
        </w:rPr>
      </w:pPr>
      <w:r w:rsidRPr="007D6F4B">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7D6F4B" w:rsidRPr="007D6F4B" w:rsidRDefault="007D6F4B" w:rsidP="00FE5D3F">
      <w:pPr>
        <w:pStyle w:val="29"/>
        <w:numPr>
          <w:ilvl w:val="3"/>
          <w:numId w:val="66"/>
        </w:numPr>
        <w:shd w:val="clear" w:color="auto" w:fill="auto"/>
        <w:tabs>
          <w:tab w:val="left" w:pos="1950"/>
        </w:tabs>
        <w:spacing w:before="0" w:after="0" w:line="240" w:lineRule="auto"/>
        <w:ind w:left="195" w:firstLine="0"/>
        <w:rPr>
          <w:sz w:val="24"/>
          <w:szCs w:val="24"/>
        </w:rPr>
      </w:pPr>
      <w:r w:rsidRPr="007D6F4B">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D6F4B" w:rsidRPr="007D6F4B" w:rsidRDefault="007D6F4B" w:rsidP="00FE5D3F">
      <w:pPr>
        <w:pStyle w:val="29"/>
        <w:numPr>
          <w:ilvl w:val="3"/>
          <w:numId w:val="66"/>
        </w:numPr>
        <w:shd w:val="clear" w:color="auto" w:fill="auto"/>
        <w:tabs>
          <w:tab w:val="left" w:pos="2002"/>
          <w:tab w:val="left" w:pos="7566"/>
        </w:tabs>
        <w:spacing w:before="0" w:after="0" w:line="240" w:lineRule="auto"/>
        <w:ind w:left="195" w:firstLine="0"/>
        <w:rPr>
          <w:sz w:val="24"/>
          <w:szCs w:val="24"/>
        </w:rPr>
      </w:pPr>
      <w:r w:rsidRPr="007D6F4B">
        <w:rPr>
          <w:sz w:val="24"/>
          <w:szCs w:val="24"/>
        </w:rPr>
        <w:lastRenderedPageBreak/>
        <w:t>Чтение информационных текстов:</w:t>
      </w:r>
      <w:r w:rsidRPr="007D6F4B">
        <w:rPr>
          <w:sz w:val="24"/>
          <w:szCs w:val="24"/>
        </w:rPr>
        <w:tab/>
        <w:t>историко-культурный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комментарий к произведениям, отдельные факты биографии авторов изучаемых текстов.</w:t>
      </w:r>
    </w:p>
    <w:p w:rsidR="007D6F4B" w:rsidRPr="007D6F4B" w:rsidRDefault="007D6F4B" w:rsidP="00FE5D3F">
      <w:pPr>
        <w:pStyle w:val="29"/>
        <w:numPr>
          <w:ilvl w:val="2"/>
          <w:numId w:val="66"/>
        </w:numPr>
        <w:shd w:val="clear" w:color="auto" w:fill="auto"/>
        <w:tabs>
          <w:tab w:val="left" w:pos="1791"/>
        </w:tabs>
        <w:spacing w:before="0" w:after="0" w:line="240" w:lineRule="auto"/>
        <w:ind w:left="195" w:firstLine="0"/>
        <w:rPr>
          <w:sz w:val="24"/>
          <w:szCs w:val="24"/>
        </w:rPr>
      </w:pPr>
      <w:r w:rsidRPr="007D6F4B">
        <w:rPr>
          <w:sz w:val="24"/>
          <w:szCs w:val="24"/>
        </w:rPr>
        <w:t>Говорение (культура речевого общения).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Декламирование (чтение наизусть) стихотворных произведений по выбору обучающихся.</w:t>
      </w:r>
    </w:p>
    <w:p w:rsidR="007D6F4B" w:rsidRPr="007D6F4B" w:rsidRDefault="007D6F4B" w:rsidP="00FE5D3F">
      <w:pPr>
        <w:pStyle w:val="29"/>
        <w:numPr>
          <w:ilvl w:val="2"/>
          <w:numId w:val="66"/>
        </w:numPr>
        <w:shd w:val="clear" w:color="auto" w:fill="auto"/>
        <w:tabs>
          <w:tab w:val="left" w:pos="1791"/>
        </w:tabs>
        <w:spacing w:before="0" w:after="0" w:line="240" w:lineRule="auto"/>
        <w:ind w:left="195" w:firstLine="0"/>
        <w:rPr>
          <w:sz w:val="24"/>
          <w:szCs w:val="24"/>
        </w:rPr>
      </w:pPr>
      <w:r w:rsidRPr="007D6F4B">
        <w:rPr>
          <w:sz w:val="24"/>
          <w:szCs w:val="24"/>
        </w:rPr>
        <w:t>Письмо (культура письменной речи).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Создание небольших по объёму письменных высказываний по проблемам, поставленным в изучаемых произведениях.</w:t>
      </w:r>
    </w:p>
    <w:p w:rsidR="007D6F4B" w:rsidRPr="007D6F4B" w:rsidRDefault="007D6F4B" w:rsidP="00FE5D3F">
      <w:pPr>
        <w:pStyle w:val="29"/>
        <w:numPr>
          <w:ilvl w:val="2"/>
          <w:numId w:val="66"/>
        </w:numPr>
        <w:shd w:val="clear" w:color="auto" w:fill="auto"/>
        <w:tabs>
          <w:tab w:val="left" w:pos="1791"/>
        </w:tabs>
        <w:spacing w:before="0" w:after="0" w:line="240" w:lineRule="auto"/>
        <w:ind w:left="195" w:firstLine="0"/>
        <w:rPr>
          <w:sz w:val="24"/>
          <w:szCs w:val="24"/>
        </w:rPr>
      </w:pPr>
      <w:r w:rsidRPr="007D6F4B">
        <w:rPr>
          <w:sz w:val="24"/>
          <w:szCs w:val="24"/>
        </w:rPr>
        <w:t>Библиографическая культура.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D6F4B" w:rsidRPr="007D6F4B" w:rsidRDefault="007D6F4B" w:rsidP="00FE5D3F">
      <w:pPr>
        <w:pStyle w:val="29"/>
        <w:numPr>
          <w:ilvl w:val="2"/>
          <w:numId w:val="66"/>
        </w:numPr>
        <w:shd w:val="clear" w:color="auto" w:fill="auto"/>
        <w:tabs>
          <w:tab w:val="left" w:pos="1791"/>
        </w:tabs>
        <w:spacing w:before="0" w:after="0" w:line="240" w:lineRule="auto"/>
        <w:ind w:left="195" w:firstLine="0"/>
        <w:rPr>
          <w:sz w:val="24"/>
          <w:szCs w:val="24"/>
        </w:rPr>
      </w:pPr>
      <w:r w:rsidRPr="007D6F4B">
        <w:rPr>
          <w:sz w:val="24"/>
          <w:szCs w:val="24"/>
        </w:rPr>
        <w:t>Литературоведческая пропедевтика.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Практическое использование при анализе текста изученных литературных понятий.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D6F4B" w:rsidRPr="007D6F4B" w:rsidRDefault="007D6F4B" w:rsidP="00FE5D3F">
      <w:pPr>
        <w:pStyle w:val="29"/>
        <w:numPr>
          <w:ilvl w:val="2"/>
          <w:numId w:val="66"/>
        </w:numPr>
        <w:shd w:val="clear" w:color="auto" w:fill="auto"/>
        <w:tabs>
          <w:tab w:val="left" w:pos="1738"/>
        </w:tabs>
        <w:spacing w:before="0" w:after="0" w:line="240" w:lineRule="auto"/>
        <w:ind w:left="195" w:firstLine="0"/>
        <w:rPr>
          <w:sz w:val="24"/>
          <w:szCs w:val="24"/>
        </w:rPr>
      </w:pPr>
      <w:r w:rsidRPr="007D6F4B">
        <w:rPr>
          <w:sz w:val="24"/>
          <w:szCs w:val="24"/>
        </w:rPr>
        <w:t>Творческая деятельность обучающихся (на основе изученных литературных произведений).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D6F4B" w:rsidRPr="007D6F4B" w:rsidRDefault="007D6F4B" w:rsidP="00FE5D3F">
      <w:pPr>
        <w:pStyle w:val="29"/>
        <w:numPr>
          <w:ilvl w:val="2"/>
          <w:numId w:val="66"/>
        </w:numPr>
        <w:shd w:val="clear" w:color="auto" w:fill="auto"/>
        <w:tabs>
          <w:tab w:val="left" w:pos="1532"/>
        </w:tabs>
        <w:spacing w:before="0" w:after="0" w:line="240" w:lineRule="auto"/>
        <w:ind w:left="195" w:firstLine="0"/>
        <w:rPr>
          <w:sz w:val="24"/>
          <w:szCs w:val="24"/>
        </w:rPr>
      </w:pPr>
      <w:r w:rsidRPr="007D6F4B">
        <w:rPr>
          <w:sz w:val="24"/>
          <w:szCs w:val="24"/>
        </w:rPr>
        <w:t>Планируемые результаты освоения программы по литературному чтению на родном (русском) языке.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D6F4B" w:rsidRPr="007D6F4B" w:rsidRDefault="007D6F4B" w:rsidP="00FE5D3F">
      <w:pPr>
        <w:pStyle w:val="29"/>
        <w:numPr>
          <w:ilvl w:val="2"/>
          <w:numId w:val="66"/>
        </w:numPr>
        <w:shd w:val="clear" w:color="auto" w:fill="auto"/>
        <w:tabs>
          <w:tab w:val="left" w:pos="1734"/>
        </w:tabs>
        <w:spacing w:before="0" w:after="0" w:line="240" w:lineRule="auto"/>
        <w:ind w:left="195" w:firstLine="0"/>
        <w:rPr>
          <w:sz w:val="24"/>
          <w:szCs w:val="24"/>
        </w:rPr>
      </w:pPr>
      <w:r w:rsidRPr="007D6F4B">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Гражданско-патриотическое воспитание: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уважение к своему и другим народам, формируемое в том числе на основе примеров из художественных произведений и фольклора;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 xml:space="preserve">первоначальные представления о человеке как члене общества, о правах и ответственности, </w:t>
      </w:r>
      <w:r w:rsidRPr="007D6F4B">
        <w:rPr>
          <w:sz w:val="24"/>
          <w:szCs w:val="24"/>
        </w:rPr>
        <w:lastRenderedPageBreak/>
        <w:t>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Духовно-нравственное воспитание: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признание индивидуальности каждого человека с использованием собственного жизненного и читательского опыта;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Эстетическое воспитание:</w:t>
      </w:r>
    </w:p>
    <w:p w:rsidR="007D6F4B" w:rsidRPr="007D6F4B" w:rsidRDefault="007D6F4B" w:rsidP="00817E26">
      <w:pPr>
        <w:pStyle w:val="29"/>
        <w:shd w:val="clear" w:color="auto" w:fill="auto"/>
        <w:tabs>
          <w:tab w:val="left" w:pos="8944"/>
        </w:tabs>
        <w:spacing w:before="0" w:after="0" w:line="240" w:lineRule="auto"/>
        <w:ind w:left="195"/>
        <w:rPr>
          <w:sz w:val="24"/>
          <w:szCs w:val="24"/>
        </w:rPr>
      </w:pPr>
      <w:r w:rsidRPr="007D6F4B">
        <w:rPr>
          <w:sz w:val="24"/>
          <w:szCs w:val="24"/>
        </w:rPr>
        <w:t>уважительное отнош</w:t>
      </w:r>
      <w:r w:rsidR="00817E26">
        <w:rPr>
          <w:sz w:val="24"/>
          <w:szCs w:val="24"/>
        </w:rPr>
        <w:t xml:space="preserve">ение и интерес к художественной культуре, </w:t>
      </w:r>
      <w:r w:rsidRPr="007D6F4B">
        <w:rPr>
          <w:sz w:val="24"/>
          <w:szCs w:val="24"/>
        </w:rPr>
        <w:t>восприимчивость к разным видам искусства, традициям и творчеству своего и других народов;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стремление к самовыражению в разных видах художественной деятельности, в том числе в искусстве слова;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физического воспитания, формирования культуры здоровья и эмоционального благополучия: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Трудовое воспитание: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Экологическое воспитание: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бережное отношение к природе, формируемое в процессе работы с текстами, неприятие действий, приносящих ей вред.</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Ценности научного познания: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D6F4B" w:rsidRPr="007D6F4B" w:rsidRDefault="007D6F4B" w:rsidP="00FE5D3F">
      <w:pPr>
        <w:pStyle w:val="29"/>
        <w:numPr>
          <w:ilvl w:val="2"/>
          <w:numId w:val="66"/>
        </w:numPr>
        <w:shd w:val="clear" w:color="auto" w:fill="auto"/>
        <w:tabs>
          <w:tab w:val="left" w:pos="1754"/>
        </w:tabs>
        <w:spacing w:before="0" w:after="0" w:line="240" w:lineRule="auto"/>
        <w:ind w:left="195" w:firstLine="0"/>
        <w:rPr>
          <w:sz w:val="24"/>
          <w:szCs w:val="24"/>
        </w:rPr>
      </w:pPr>
      <w:r w:rsidRPr="007D6F4B">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6F4B" w:rsidRPr="007D6F4B" w:rsidRDefault="007D6F4B" w:rsidP="00FE5D3F">
      <w:pPr>
        <w:pStyle w:val="29"/>
        <w:numPr>
          <w:ilvl w:val="3"/>
          <w:numId w:val="66"/>
        </w:numPr>
        <w:shd w:val="clear" w:color="auto" w:fill="auto"/>
        <w:tabs>
          <w:tab w:val="left" w:pos="1960"/>
        </w:tabs>
        <w:spacing w:before="0" w:after="0" w:line="240" w:lineRule="auto"/>
        <w:ind w:left="195" w:firstLine="0"/>
        <w:rPr>
          <w:sz w:val="24"/>
          <w:szCs w:val="24"/>
        </w:rPr>
      </w:pPr>
      <w:r w:rsidRPr="007D6F4B">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сравнивать различные тексты, устанавливать основания для сравнения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текстов, устанавливать аналогии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 xml:space="preserve">выявлять недостаток информации для решения учебной и практической задачи на основе </w:t>
      </w:r>
      <w:r w:rsidRPr="007D6F4B">
        <w:rPr>
          <w:sz w:val="24"/>
          <w:szCs w:val="24"/>
        </w:rPr>
        <w:lastRenderedPageBreak/>
        <w:t>предложенного алгоритма, формулировать запрос на дополнительную информацию;</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устанавливать причинно-следственные связи при анализе текста, делать выводы.</w:t>
      </w:r>
    </w:p>
    <w:p w:rsidR="007D6F4B" w:rsidRPr="007D6F4B" w:rsidRDefault="007D6F4B" w:rsidP="00FE5D3F">
      <w:pPr>
        <w:pStyle w:val="29"/>
        <w:numPr>
          <w:ilvl w:val="3"/>
          <w:numId w:val="66"/>
        </w:numPr>
        <w:shd w:val="clear" w:color="auto" w:fill="auto"/>
        <w:tabs>
          <w:tab w:val="left" w:pos="1958"/>
        </w:tabs>
        <w:spacing w:before="0" w:after="0" w:line="240" w:lineRule="auto"/>
        <w:ind w:left="195" w:firstLine="0"/>
        <w:rPr>
          <w:sz w:val="24"/>
          <w:szCs w:val="24"/>
        </w:rPr>
      </w:pPr>
      <w:r w:rsidRPr="007D6F4B">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 помощью учителя формулировать цель, планировать изменения собственного высказывания в соответствии с речевой ситуацией;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сравнивать несколько вариантов выполнения задания, выбирать наиболее подходящий (на основе предложенных критериев);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проводить по предложенному плану несложное миниисследование, выполнять по предложенному плану проектное задание;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прогнозировать возможное развитие процессов, событий и их последствия в аналогичных или сходных ситуациях.</w:t>
      </w:r>
    </w:p>
    <w:p w:rsidR="007D6F4B" w:rsidRPr="007D6F4B" w:rsidRDefault="007D6F4B" w:rsidP="00FE5D3F">
      <w:pPr>
        <w:pStyle w:val="29"/>
        <w:numPr>
          <w:ilvl w:val="3"/>
          <w:numId w:val="66"/>
        </w:numPr>
        <w:shd w:val="clear" w:color="auto" w:fill="auto"/>
        <w:tabs>
          <w:tab w:val="left" w:pos="1953"/>
        </w:tabs>
        <w:spacing w:before="0" w:after="0" w:line="240" w:lineRule="auto"/>
        <w:ind w:left="195" w:firstLine="0"/>
        <w:rPr>
          <w:sz w:val="24"/>
          <w:szCs w:val="24"/>
        </w:rPr>
      </w:pPr>
      <w:r w:rsidRPr="007D6F4B">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выбирать источник получения информации: нужный словарь, справочник для получения запрашиваемой информации, для уточнения;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анализировать и создавать текстовую, графическую, видео, звуковую информацию в соответствии с учебной задачей;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D6F4B" w:rsidRPr="007D6F4B" w:rsidRDefault="007D6F4B" w:rsidP="00FE5D3F">
      <w:pPr>
        <w:pStyle w:val="29"/>
        <w:numPr>
          <w:ilvl w:val="3"/>
          <w:numId w:val="66"/>
        </w:numPr>
        <w:shd w:val="clear" w:color="auto" w:fill="auto"/>
        <w:tabs>
          <w:tab w:val="left" w:pos="1951"/>
        </w:tabs>
        <w:spacing w:before="0" w:after="0" w:line="240" w:lineRule="auto"/>
        <w:ind w:left="195" w:firstLine="0"/>
        <w:rPr>
          <w:sz w:val="24"/>
          <w:szCs w:val="24"/>
        </w:rPr>
      </w:pPr>
      <w:r w:rsidRPr="007D6F4B">
        <w:rPr>
          <w:sz w:val="24"/>
          <w:szCs w:val="24"/>
        </w:rPr>
        <w:t>У обучающегося будут сформированы следующие умения общения как часть коммуникативных универсальных учебных действий: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воспринимать и формулировать суждения, выражать эмоции в соответствии с целями и условиями общения в знакомой среде;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проявлять уважительное отношение к собеседнику, соблюдать правила ведения диалоги и дискуссии;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подбирать иллюстративный материал (рисунки, фото, плакаты) к тексту выступления.</w:t>
      </w:r>
    </w:p>
    <w:p w:rsidR="007D6F4B" w:rsidRPr="00817E26" w:rsidRDefault="007D6F4B" w:rsidP="00817E26">
      <w:pPr>
        <w:pStyle w:val="29"/>
        <w:numPr>
          <w:ilvl w:val="3"/>
          <w:numId w:val="66"/>
        </w:numPr>
        <w:shd w:val="clear" w:color="auto" w:fill="auto"/>
        <w:tabs>
          <w:tab w:val="left" w:pos="1981"/>
        </w:tabs>
        <w:spacing w:before="0" w:after="0" w:line="240" w:lineRule="auto"/>
        <w:ind w:left="0" w:firstLine="170"/>
        <w:rPr>
          <w:sz w:val="24"/>
          <w:szCs w:val="24"/>
        </w:rPr>
      </w:pPr>
      <w:r w:rsidRPr="007D6F4B">
        <w:rPr>
          <w:sz w:val="24"/>
          <w:szCs w:val="24"/>
        </w:rPr>
        <w:t>У обучающегося будут сформированы следующие умения</w:t>
      </w:r>
      <w:r w:rsidRPr="00817E26">
        <w:rPr>
          <w:sz w:val="24"/>
          <w:szCs w:val="24"/>
        </w:rPr>
        <w:t>самоорганизации как части регулятивных универсальных учебных действий:планировать действия по решению учебной задачи для получения результата; выстраивать последовательность выбранных действий.</w:t>
      </w:r>
    </w:p>
    <w:p w:rsidR="007D6F4B" w:rsidRPr="007D6F4B" w:rsidRDefault="007D6F4B" w:rsidP="00FE5D3F">
      <w:pPr>
        <w:pStyle w:val="29"/>
        <w:numPr>
          <w:ilvl w:val="3"/>
          <w:numId w:val="66"/>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самоконтроля как части регулятивных универсальных учебных действий: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соотносить результат деятельности с поставленной учебной задачей по анализу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находить ошибку, допущенную при работе с текстами;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D6F4B" w:rsidRPr="007D6F4B" w:rsidRDefault="007D6F4B" w:rsidP="00FE5D3F">
      <w:pPr>
        <w:pStyle w:val="29"/>
        <w:numPr>
          <w:ilvl w:val="3"/>
          <w:numId w:val="66"/>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lastRenderedPageBreak/>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совместной деятельности: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проявлять готовность руководить, выполнять поручения, подчиняться, самостоятельно разрешать конфликты;</w:t>
      </w:r>
    </w:p>
    <w:p w:rsidR="007D6F4B" w:rsidRPr="007D6F4B" w:rsidRDefault="007D6F4B" w:rsidP="00EE17DF">
      <w:pPr>
        <w:pStyle w:val="29"/>
        <w:shd w:val="clear" w:color="auto" w:fill="auto"/>
        <w:spacing w:before="0" w:after="0" w:line="240" w:lineRule="auto"/>
        <w:ind w:left="195" w:right="4220"/>
        <w:rPr>
          <w:sz w:val="24"/>
          <w:szCs w:val="24"/>
        </w:rPr>
      </w:pPr>
      <w:r w:rsidRPr="007D6F4B">
        <w:rPr>
          <w:sz w:val="24"/>
          <w:szCs w:val="24"/>
        </w:rPr>
        <w:t>ответственно выполнять свою часть работы; оценивать свой вклад в общий результат;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выполнять совместные проектные задания с использованием предложенного образца.</w:t>
      </w:r>
    </w:p>
    <w:p w:rsidR="007D6F4B" w:rsidRPr="007D6F4B" w:rsidRDefault="007D6F4B" w:rsidP="00FE5D3F">
      <w:pPr>
        <w:pStyle w:val="29"/>
        <w:numPr>
          <w:ilvl w:val="2"/>
          <w:numId w:val="66"/>
        </w:numPr>
        <w:shd w:val="clear" w:color="auto" w:fill="auto"/>
        <w:tabs>
          <w:tab w:val="left" w:pos="1794"/>
        </w:tabs>
        <w:spacing w:before="0" w:after="0" w:line="240" w:lineRule="auto"/>
        <w:ind w:left="195" w:firstLine="0"/>
        <w:rPr>
          <w:sz w:val="24"/>
          <w:szCs w:val="24"/>
        </w:rPr>
      </w:pPr>
      <w:r w:rsidRPr="007D6F4B">
        <w:rPr>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обеспечить:</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осознание коммуникативно-эстетических возможностей русского языка на основе изучения произведений русской литературы;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овладение элементарными представлениями о национальном своеобразии метафор, олицетворений, эпитетов;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самостоятельный выбор интересующей литературы, обогащение собственного круга чтения;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использование справочных источников для получения дополнительной информации.</w:t>
      </w:r>
    </w:p>
    <w:p w:rsidR="007D6F4B" w:rsidRPr="007D6F4B" w:rsidRDefault="007D6F4B" w:rsidP="00FE5D3F">
      <w:pPr>
        <w:pStyle w:val="29"/>
        <w:numPr>
          <w:ilvl w:val="3"/>
          <w:numId w:val="66"/>
        </w:numPr>
        <w:shd w:val="clear" w:color="auto" w:fill="auto"/>
        <w:tabs>
          <w:tab w:val="left" w:pos="1991"/>
        </w:tabs>
        <w:spacing w:before="0" w:after="0" w:line="240" w:lineRule="auto"/>
        <w:ind w:left="195" w:firstLine="0"/>
        <w:rPr>
          <w:sz w:val="24"/>
          <w:szCs w:val="24"/>
        </w:rPr>
      </w:pPr>
      <w:r w:rsidRPr="007D6F4B">
        <w:rPr>
          <w:sz w:val="24"/>
          <w:szCs w:val="24"/>
        </w:rPr>
        <w:t>К концу обучения в 1 классе обучающийся достигнет следующих</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осознавать значимость чтения родной русской литературы для познания себя, мира, национальной истории и культуры;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владеть элементарными приёмами интерпретации произведений русской литературы;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использовать словарь учебника для получения дополнительной информации о значении слова;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читать наизусть стихотворные произведения по собственному выбору.</w:t>
      </w:r>
    </w:p>
    <w:p w:rsidR="007D6F4B" w:rsidRPr="007D6F4B" w:rsidRDefault="007D6F4B" w:rsidP="00FE5D3F">
      <w:pPr>
        <w:pStyle w:val="29"/>
        <w:numPr>
          <w:ilvl w:val="3"/>
          <w:numId w:val="66"/>
        </w:numPr>
        <w:shd w:val="clear" w:color="auto" w:fill="auto"/>
        <w:tabs>
          <w:tab w:val="left" w:pos="1971"/>
        </w:tabs>
        <w:spacing w:before="0" w:after="0" w:line="240" w:lineRule="auto"/>
        <w:ind w:left="195" w:firstLine="0"/>
        <w:rPr>
          <w:sz w:val="24"/>
          <w:szCs w:val="24"/>
        </w:rPr>
      </w:pPr>
      <w:r w:rsidRPr="007D6F4B">
        <w:rPr>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ориентироваться в нравственном содержании прочитанного, соотносить поступки героев с нравственными нормами;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lastRenderedPageBreak/>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обогащать собственный круг чтения;</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соотносить впечатления от прочитанных и прослушанных произведений с впечатлениями от других видов искусства.</w:t>
      </w:r>
    </w:p>
    <w:p w:rsidR="007D6F4B" w:rsidRPr="007D6F4B" w:rsidRDefault="007D6F4B" w:rsidP="00FE5D3F">
      <w:pPr>
        <w:pStyle w:val="29"/>
        <w:numPr>
          <w:ilvl w:val="3"/>
          <w:numId w:val="66"/>
        </w:numPr>
        <w:shd w:val="clear" w:color="auto" w:fill="auto"/>
        <w:tabs>
          <w:tab w:val="left" w:pos="1266"/>
        </w:tabs>
        <w:spacing w:before="0" w:after="0" w:line="240" w:lineRule="auto"/>
        <w:ind w:left="195" w:firstLine="0"/>
        <w:rPr>
          <w:sz w:val="24"/>
          <w:szCs w:val="24"/>
        </w:rPr>
      </w:pPr>
      <w:r w:rsidRPr="007D6F4B">
        <w:rPr>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осознавать коммуникативно-эстетические возможности русского языка на основе изучения произведений русской литературы;</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давать и обосновывать нравственную оценку поступков героев;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пользоваться справочными источниками для понимания текста и получения дополнительной информации.</w:t>
      </w:r>
    </w:p>
    <w:p w:rsidR="007D6F4B" w:rsidRPr="007D6F4B" w:rsidRDefault="007D6F4B" w:rsidP="00FE5D3F">
      <w:pPr>
        <w:pStyle w:val="29"/>
        <w:numPr>
          <w:ilvl w:val="3"/>
          <w:numId w:val="66"/>
        </w:numPr>
        <w:shd w:val="clear" w:color="auto" w:fill="auto"/>
        <w:tabs>
          <w:tab w:val="left" w:pos="1946"/>
        </w:tabs>
        <w:spacing w:before="0" w:after="0" w:line="240" w:lineRule="auto"/>
        <w:ind w:left="195" w:firstLine="0"/>
        <w:rPr>
          <w:sz w:val="24"/>
          <w:szCs w:val="24"/>
        </w:rPr>
      </w:pPr>
      <w:r w:rsidRPr="007D6F4B">
        <w:rPr>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осознавать значимость чтения русской литературы для личного развития, для культурной самоидентификации;</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определять позиции героев художественного текста, позицию автора художественного текста;</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9"/>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D6F4B" w:rsidRPr="007D6F4B" w:rsidRDefault="007D6F4B"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7D6F4B">
        <w:rPr>
          <w:sz w:val="24"/>
          <w:szCs w:val="24"/>
        </w:rPr>
        <w:t>самостоятельно выбирать интересующую литературу, формировать и обогащать собственный круг чтения;</w:t>
      </w:r>
    </w:p>
    <w:p w:rsidR="007D6F4B" w:rsidRPr="007D6F4B" w:rsidRDefault="007D6F4B" w:rsidP="00EE17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7D6F4B">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196770" w:rsidRDefault="0019677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 w:name="_Toc114488300"/>
    </w:p>
    <w:p w:rsidR="00BF15AA" w:rsidRPr="00BF15AA" w:rsidRDefault="00BF15AA" w:rsidP="00FE5D3F">
      <w:pPr>
        <w:pStyle w:val="29"/>
        <w:numPr>
          <w:ilvl w:val="1"/>
          <w:numId w:val="66"/>
        </w:numPr>
        <w:shd w:val="clear" w:color="auto" w:fill="auto"/>
        <w:tabs>
          <w:tab w:val="left" w:pos="1311"/>
        </w:tabs>
        <w:spacing w:before="0" w:after="0" w:line="240" w:lineRule="auto"/>
        <w:ind w:left="195" w:firstLine="0"/>
        <w:rPr>
          <w:b/>
          <w:sz w:val="24"/>
          <w:szCs w:val="24"/>
        </w:rPr>
      </w:pPr>
      <w:r w:rsidRPr="00BF15AA">
        <w:rPr>
          <w:b/>
          <w:sz w:val="24"/>
          <w:szCs w:val="24"/>
        </w:rPr>
        <w:t>Федеральная рабочая программа по учебному предмету «Иностранный (английский) язык».</w:t>
      </w:r>
    </w:p>
    <w:p w:rsidR="00BF15AA" w:rsidRPr="00BF15AA" w:rsidRDefault="00BF15AA" w:rsidP="00EE17DF">
      <w:pPr>
        <w:pStyle w:val="29"/>
        <w:shd w:val="clear" w:color="auto" w:fill="auto"/>
        <w:tabs>
          <w:tab w:val="left" w:pos="1537"/>
        </w:tabs>
        <w:spacing w:before="0" w:after="0" w:line="240" w:lineRule="auto"/>
        <w:ind w:left="195"/>
        <w:rPr>
          <w:sz w:val="24"/>
          <w:szCs w:val="24"/>
        </w:rPr>
      </w:pPr>
      <w:r w:rsidRPr="00BF15AA">
        <w:rPr>
          <w:sz w:val="24"/>
          <w:szCs w:val="24"/>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w:t>
      </w:r>
      <w:r w:rsidRPr="00BF15AA">
        <w:rPr>
          <w:sz w:val="24"/>
          <w:szCs w:val="24"/>
        </w:rPr>
        <w:lastRenderedPageBreak/>
        <w:t>(английскому)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F15AA" w:rsidRPr="00BF15AA" w:rsidRDefault="00BF15AA" w:rsidP="00EE17DF">
      <w:pPr>
        <w:pStyle w:val="29"/>
        <w:shd w:val="clear" w:color="auto" w:fill="auto"/>
        <w:tabs>
          <w:tab w:val="left" w:pos="1522"/>
        </w:tabs>
        <w:spacing w:before="0" w:after="0" w:line="240" w:lineRule="auto"/>
        <w:ind w:left="195"/>
        <w:rPr>
          <w:sz w:val="24"/>
          <w:szCs w:val="24"/>
        </w:rPr>
      </w:pPr>
      <w:r w:rsidRPr="00BF15AA">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F15AA" w:rsidRPr="00BF15AA" w:rsidRDefault="00BF15AA" w:rsidP="00EE17DF">
      <w:pPr>
        <w:pStyle w:val="29"/>
        <w:shd w:val="clear" w:color="auto" w:fill="auto"/>
        <w:tabs>
          <w:tab w:val="left" w:pos="1527"/>
        </w:tabs>
        <w:spacing w:before="0" w:after="0" w:line="240" w:lineRule="auto"/>
        <w:ind w:left="195"/>
        <w:rPr>
          <w:sz w:val="24"/>
          <w:szCs w:val="24"/>
        </w:rPr>
      </w:pPr>
      <w:r w:rsidRPr="00BF15AA">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F15AA" w:rsidRPr="00BF15AA" w:rsidRDefault="00BF15AA" w:rsidP="00EE17DF">
      <w:pPr>
        <w:pStyle w:val="29"/>
        <w:shd w:val="clear" w:color="auto" w:fill="auto"/>
        <w:tabs>
          <w:tab w:val="left" w:pos="1527"/>
        </w:tabs>
        <w:spacing w:before="0" w:after="0" w:line="240" w:lineRule="auto"/>
        <w:ind w:left="195"/>
        <w:rPr>
          <w:sz w:val="24"/>
          <w:szCs w:val="24"/>
        </w:rPr>
      </w:pPr>
      <w:r w:rsidRPr="00BF15AA">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F15AA" w:rsidRPr="00BF15AA" w:rsidRDefault="00BF15AA" w:rsidP="00FE5D3F">
      <w:pPr>
        <w:pStyle w:val="29"/>
        <w:numPr>
          <w:ilvl w:val="2"/>
          <w:numId w:val="66"/>
        </w:numPr>
        <w:shd w:val="clear" w:color="auto" w:fill="auto"/>
        <w:tabs>
          <w:tab w:val="left" w:pos="1573"/>
        </w:tabs>
        <w:spacing w:before="0" w:after="0" w:line="240" w:lineRule="auto"/>
        <w:ind w:left="195" w:firstLine="0"/>
        <w:rPr>
          <w:sz w:val="24"/>
          <w:szCs w:val="24"/>
        </w:rPr>
      </w:pPr>
      <w:r w:rsidRPr="00BF15AA">
        <w:rPr>
          <w:sz w:val="24"/>
          <w:szCs w:val="24"/>
        </w:rPr>
        <w:t>Пояснительная записка.</w:t>
      </w:r>
    </w:p>
    <w:p w:rsidR="00BF15AA" w:rsidRPr="00BF15AA" w:rsidRDefault="00BF15AA" w:rsidP="00FE5D3F">
      <w:pPr>
        <w:pStyle w:val="29"/>
        <w:numPr>
          <w:ilvl w:val="2"/>
          <w:numId w:val="66"/>
        </w:numPr>
        <w:shd w:val="clear" w:color="auto" w:fill="auto"/>
        <w:tabs>
          <w:tab w:val="left" w:pos="1738"/>
        </w:tabs>
        <w:spacing w:before="0" w:after="0" w:line="240" w:lineRule="auto"/>
        <w:ind w:left="195" w:firstLine="0"/>
        <w:rPr>
          <w:sz w:val="24"/>
          <w:szCs w:val="24"/>
        </w:rPr>
      </w:pPr>
      <w:r w:rsidRPr="00BF15AA">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F15AA" w:rsidRPr="00BF15AA" w:rsidRDefault="00BF15AA" w:rsidP="00FE5D3F">
      <w:pPr>
        <w:pStyle w:val="29"/>
        <w:numPr>
          <w:ilvl w:val="2"/>
          <w:numId w:val="66"/>
        </w:numPr>
        <w:shd w:val="clear" w:color="auto" w:fill="auto"/>
        <w:tabs>
          <w:tab w:val="left" w:pos="1738"/>
        </w:tabs>
        <w:spacing w:before="0" w:after="0" w:line="240" w:lineRule="auto"/>
        <w:ind w:left="195" w:firstLine="0"/>
        <w:rPr>
          <w:sz w:val="24"/>
          <w:szCs w:val="24"/>
        </w:rPr>
      </w:pPr>
      <w:r w:rsidRPr="00BF15AA">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15AA" w:rsidRPr="00BF15AA" w:rsidRDefault="00BF15AA" w:rsidP="00FE5D3F">
      <w:pPr>
        <w:pStyle w:val="29"/>
        <w:numPr>
          <w:ilvl w:val="2"/>
          <w:numId w:val="66"/>
        </w:numPr>
        <w:shd w:val="clear" w:color="auto" w:fill="auto"/>
        <w:tabs>
          <w:tab w:val="left" w:pos="1734"/>
        </w:tabs>
        <w:spacing w:before="0" w:after="0" w:line="240" w:lineRule="auto"/>
        <w:ind w:left="195" w:firstLine="0"/>
        <w:rPr>
          <w:sz w:val="24"/>
          <w:szCs w:val="24"/>
        </w:rPr>
      </w:pPr>
      <w:r w:rsidRPr="00BF15AA">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15AA" w:rsidRPr="00BF15AA" w:rsidRDefault="00BF15AA" w:rsidP="00817E26">
      <w:pPr>
        <w:pStyle w:val="29"/>
        <w:numPr>
          <w:ilvl w:val="2"/>
          <w:numId w:val="66"/>
        </w:numPr>
        <w:pBdr>
          <w:top w:val="single" w:sz="4" w:space="1" w:color="auto"/>
          <w:left w:val="single" w:sz="4" w:space="0" w:color="auto"/>
          <w:bottom w:val="single" w:sz="4" w:space="1" w:color="auto"/>
          <w:right w:val="single" w:sz="4" w:space="4" w:color="auto"/>
        </w:pBdr>
        <w:shd w:val="clear" w:color="auto" w:fill="auto"/>
        <w:tabs>
          <w:tab w:val="left" w:pos="1741"/>
        </w:tabs>
        <w:spacing w:before="0" w:after="0" w:line="240" w:lineRule="auto"/>
        <w:ind w:left="195" w:firstLine="0"/>
        <w:rPr>
          <w:sz w:val="24"/>
          <w:szCs w:val="24"/>
        </w:rPr>
      </w:pPr>
      <w:r w:rsidRPr="00BF15AA">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15AA" w:rsidRPr="00BF15AA" w:rsidRDefault="00BF15AA" w:rsidP="00817E26">
      <w:pPr>
        <w:pStyle w:val="29"/>
        <w:numPr>
          <w:ilvl w:val="3"/>
          <w:numId w:val="66"/>
        </w:numPr>
        <w:pBdr>
          <w:top w:val="single" w:sz="4" w:space="1" w:color="auto"/>
          <w:left w:val="single" w:sz="4" w:space="0"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Образовательные цели программы по иностранному (английскому) языку на уровне начального общего образования включают:</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использование для решения учебных задач интеллектуальных операций (сравнение, анализ, обобщение);</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15AA" w:rsidRPr="00BF15AA" w:rsidRDefault="00BF15AA" w:rsidP="00817E26">
      <w:pPr>
        <w:pStyle w:val="29"/>
        <w:numPr>
          <w:ilvl w:val="3"/>
          <w:numId w:val="66"/>
        </w:numPr>
        <w:pBdr>
          <w:top w:val="single" w:sz="4" w:space="1" w:color="auto"/>
          <w:left w:val="single" w:sz="4" w:space="0"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 xml:space="preserve">Развивающие цели программы по иностранному (английскому) языку на </w:t>
      </w:r>
      <w:r w:rsidRPr="00BF15AA">
        <w:rPr>
          <w:sz w:val="24"/>
          <w:szCs w:val="24"/>
        </w:rPr>
        <w:lastRenderedPageBreak/>
        <w:t>уровне начального общего образования включают:</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15AA" w:rsidRPr="00BF15AA" w:rsidRDefault="00BF15AA" w:rsidP="00817E26">
      <w:pPr>
        <w:pStyle w:val="29"/>
        <w:pBdr>
          <w:top w:val="single" w:sz="4" w:space="1" w:color="auto"/>
          <w:left w:val="single" w:sz="4" w:space="0"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становление коммуникативной культуры обучающихся и их общего речевого развития;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15AA" w:rsidRPr="00BF15AA" w:rsidRDefault="00BF15AA" w:rsidP="00FE5D3F">
      <w:pPr>
        <w:pStyle w:val="29"/>
        <w:numPr>
          <w:ilvl w:val="3"/>
          <w:numId w:val="66"/>
        </w:numPr>
        <w:shd w:val="clear" w:color="auto" w:fill="auto"/>
        <w:tabs>
          <w:tab w:val="left" w:pos="1945"/>
        </w:tabs>
        <w:spacing w:before="0" w:after="0" w:line="240" w:lineRule="auto"/>
        <w:ind w:left="195" w:firstLine="0"/>
        <w:rPr>
          <w:sz w:val="24"/>
          <w:szCs w:val="24"/>
        </w:rPr>
      </w:pPr>
      <w:r w:rsidRPr="00BF15AA">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воспитание эмоционального и познавательного интереса к художественной культуре других народов;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формирование положительной мотивации и устойчивого учебно</w:t>
      </w:r>
      <w:r w:rsidRPr="00BF15AA">
        <w:rPr>
          <w:sz w:val="24"/>
          <w:szCs w:val="24"/>
        </w:rPr>
        <w:softHyphen/>
        <w:t>познавательного интереса к предмету «Иностранный язык».</w:t>
      </w:r>
    </w:p>
    <w:p w:rsidR="00BF15AA" w:rsidRPr="00BF15AA" w:rsidRDefault="00BF15AA" w:rsidP="00FE5D3F">
      <w:pPr>
        <w:pStyle w:val="29"/>
        <w:numPr>
          <w:ilvl w:val="2"/>
          <w:numId w:val="66"/>
        </w:numPr>
        <w:shd w:val="clear" w:color="auto" w:fill="auto"/>
        <w:tabs>
          <w:tab w:val="left" w:pos="1789"/>
        </w:tabs>
        <w:spacing w:before="0" w:after="0" w:line="240" w:lineRule="auto"/>
        <w:ind w:left="195" w:firstLine="0"/>
        <w:rPr>
          <w:sz w:val="24"/>
          <w:szCs w:val="24"/>
        </w:rPr>
      </w:pPr>
      <w:r w:rsidRPr="00BF15AA">
        <w:rPr>
          <w:sz w:val="24"/>
          <w:szCs w:val="24"/>
        </w:rPr>
        <w:t xml:space="preserve">Общее число часов, рекомендованных для изучения иностранного (английского) языка - 204 часа: во 2 классе - </w:t>
      </w:r>
      <w:r w:rsidRPr="00817E26">
        <w:rPr>
          <w:rStyle w:val="2Georgia115pt"/>
          <w:rFonts w:ascii="Times New Roman" w:hAnsi="Times New Roman" w:cs="Times New Roman"/>
          <w:b w:val="0"/>
          <w:sz w:val="24"/>
          <w:szCs w:val="24"/>
        </w:rPr>
        <w:t>68</w:t>
      </w:r>
      <w:r w:rsidRPr="00817E26">
        <w:rPr>
          <w:sz w:val="24"/>
          <w:szCs w:val="24"/>
        </w:rPr>
        <w:t xml:space="preserve"> часов (2 часа в неделю), в 3 классе - </w:t>
      </w:r>
      <w:r w:rsidRPr="00817E26">
        <w:rPr>
          <w:rStyle w:val="2Georgia115pt"/>
          <w:rFonts w:ascii="Times New Roman" w:hAnsi="Times New Roman" w:cs="Times New Roman"/>
          <w:b w:val="0"/>
          <w:sz w:val="24"/>
          <w:szCs w:val="24"/>
        </w:rPr>
        <w:t>68</w:t>
      </w:r>
      <w:r w:rsidRPr="00817E26">
        <w:rPr>
          <w:sz w:val="24"/>
          <w:szCs w:val="24"/>
        </w:rPr>
        <w:t xml:space="preserve"> часов (2 часа в неделю), в 4 классе - </w:t>
      </w:r>
      <w:r w:rsidRPr="00817E26">
        <w:rPr>
          <w:rStyle w:val="2Georgia115pt"/>
          <w:rFonts w:ascii="Times New Roman" w:hAnsi="Times New Roman" w:cs="Times New Roman"/>
          <w:b w:val="0"/>
          <w:sz w:val="24"/>
          <w:szCs w:val="24"/>
        </w:rPr>
        <w:t>68</w:t>
      </w:r>
      <w:r w:rsidRPr="00817E26">
        <w:rPr>
          <w:sz w:val="24"/>
          <w:szCs w:val="24"/>
        </w:rPr>
        <w:t xml:space="preserve"> часов (2 часа в неделю).</w:t>
      </w:r>
    </w:p>
    <w:p w:rsidR="00BF15AA" w:rsidRPr="00BF15AA" w:rsidRDefault="00BF15AA" w:rsidP="00FE5D3F">
      <w:pPr>
        <w:pStyle w:val="29"/>
        <w:numPr>
          <w:ilvl w:val="2"/>
          <w:numId w:val="66"/>
        </w:numPr>
        <w:shd w:val="clear" w:color="auto" w:fill="auto"/>
        <w:spacing w:before="0" w:after="0" w:line="240" w:lineRule="auto"/>
        <w:ind w:left="195" w:firstLine="0"/>
        <w:rPr>
          <w:sz w:val="24"/>
          <w:szCs w:val="24"/>
        </w:rPr>
      </w:pPr>
      <w:r w:rsidRPr="00BF15AA">
        <w:rPr>
          <w:sz w:val="24"/>
          <w:szCs w:val="24"/>
        </w:rPr>
        <w:t xml:space="preserve"> Содержание обучения во 2 классе.</w:t>
      </w:r>
    </w:p>
    <w:p w:rsidR="00BF15AA" w:rsidRPr="00BF15AA" w:rsidRDefault="00BF15AA" w:rsidP="00EE17DF">
      <w:pPr>
        <w:pStyle w:val="29"/>
        <w:shd w:val="clear" w:color="auto" w:fill="auto"/>
        <w:tabs>
          <w:tab w:val="left" w:pos="183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9"/>
        <w:shd w:val="clear" w:color="auto" w:fill="auto"/>
        <w:tabs>
          <w:tab w:val="left" w:pos="204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Приветствие. Знакомство. Моя семья. Мой день рождения. Моя любимая еда.</w:t>
      </w:r>
    </w:p>
    <w:p w:rsidR="00BF15AA" w:rsidRPr="00BF15AA" w:rsidRDefault="00BF15AA" w:rsidP="00EE17DF">
      <w:pPr>
        <w:pStyle w:val="29"/>
        <w:shd w:val="clear" w:color="auto" w:fill="auto"/>
        <w:tabs>
          <w:tab w:val="left" w:pos="1834"/>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Любимый цвет, игрушка. Любимые занятия. Мой питомец. Выходной день.</w:t>
      </w:r>
    </w:p>
    <w:p w:rsidR="00BF15AA" w:rsidRPr="00BF15AA" w:rsidRDefault="00BF15AA" w:rsidP="00EE17DF">
      <w:pPr>
        <w:pStyle w:val="29"/>
        <w:shd w:val="clear" w:color="auto" w:fill="auto"/>
        <w:tabs>
          <w:tab w:val="left" w:pos="204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Моя школа. Мои друзья. Моя малая родина (город, село).</w:t>
      </w:r>
    </w:p>
    <w:p w:rsidR="00BF15AA" w:rsidRPr="00BF15AA" w:rsidRDefault="00BF15AA" w:rsidP="00EE17DF">
      <w:pPr>
        <w:pStyle w:val="29"/>
        <w:shd w:val="clear" w:color="auto" w:fill="auto"/>
        <w:tabs>
          <w:tab w:val="left" w:pos="2050"/>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15AA" w:rsidRPr="00BF15AA" w:rsidRDefault="00BF15AA" w:rsidP="00EE17DF">
      <w:pPr>
        <w:pStyle w:val="29"/>
        <w:shd w:val="clear" w:color="auto" w:fill="auto"/>
        <w:tabs>
          <w:tab w:val="left" w:pos="183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9"/>
        <w:shd w:val="clear" w:color="auto" w:fill="auto"/>
        <w:tabs>
          <w:tab w:val="left" w:pos="204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9"/>
        <w:shd w:val="clear" w:color="auto" w:fill="auto"/>
        <w:tabs>
          <w:tab w:val="left" w:pos="2257"/>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9"/>
        <w:shd w:val="clear" w:color="auto" w:fill="auto"/>
        <w:tabs>
          <w:tab w:val="left" w:pos="225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9"/>
        <w:shd w:val="clear" w:color="auto" w:fill="auto"/>
        <w:tabs>
          <w:tab w:val="left" w:pos="194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9"/>
        <w:shd w:val="clear" w:color="auto" w:fill="auto"/>
        <w:tabs>
          <w:tab w:val="left" w:pos="1949"/>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Тексты для чтения про себя: диалог, рассказ, сказка, электронное сообщение личного характера.</w:t>
      </w:r>
    </w:p>
    <w:p w:rsidR="00BF15AA" w:rsidRPr="00BF15AA" w:rsidRDefault="00BF15AA" w:rsidP="00EE17DF">
      <w:pPr>
        <w:pStyle w:val="29"/>
        <w:shd w:val="clear" w:color="auto" w:fill="auto"/>
        <w:tabs>
          <w:tab w:val="left" w:pos="2012"/>
        </w:tabs>
        <w:spacing w:before="0" w:after="0" w:line="240" w:lineRule="auto"/>
        <w:ind w:left="195"/>
        <w:rPr>
          <w:sz w:val="24"/>
          <w:szCs w:val="24"/>
        </w:rPr>
      </w:pPr>
      <w:r w:rsidRPr="00BF15AA">
        <w:rPr>
          <w:sz w:val="24"/>
          <w:szCs w:val="24"/>
        </w:rPr>
        <w:t>Письмо.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Овладение техникой письма (полупечатное написание букв, буквосочетаний,</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Написание с использованием образца коротких поздравлений с праздниками (с днём рождения, Новым годом).</w:t>
      </w:r>
    </w:p>
    <w:p w:rsidR="00BF15AA" w:rsidRPr="00BF15AA" w:rsidRDefault="00BF15AA" w:rsidP="00EE17DF">
      <w:pPr>
        <w:pStyle w:val="29"/>
        <w:shd w:val="clear" w:color="auto" w:fill="auto"/>
        <w:tabs>
          <w:tab w:val="left" w:pos="1796"/>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9"/>
        <w:shd w:val="clear" w:color="auto" w:fill="auto"/>
        <w:tabs>
          <w:tab w:val="left" w:pos="2012"/>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Буквы английского алфавита. Корректное называние букв английского алфавита.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thereis</w:t>
      </w:r>
      <w:r w:rsidRPr="00BF15AA">
        <w:rPr>
          <w:sz w:val="24"/>
          <w:szCs w:val="24"/>
          <w:lang w:bidi="en-US"/>
        </w:rPr>
        <w:t>/</w:t>
      </w:r>
      <w:r w:rsidRPr="00BF15AA">
        <w:rPr>
          <w:sz w:val="24"/>
          <w:szCs w:val="24"/>
          <w:lang w:val="en-US" w:bidi="en-US"/>
        </w:rPr>
        <w:t>there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w:t>
      </w:r>
      <w:r w:rsidRPr="00BF15AA">
        <w:rPr>
          <w:sz w:val="24"/>
          <w:szCs w:val="24"/>
        </w:rPr>
        <w:lastRenderedPageBreak/>
        <w:t>особенностей.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английского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9"/>
        <w:shd w:val="clear" w:color="auto" w:fill="auto"/>
        <w:tabs>
          <w:tab w:val="left" w:pos="2023"/>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isn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doesn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существительных в притяжательном падеже </w:t>
      </w:r>
      <w:r w:rsidRPr="00BF15AA">
        <w:rPr>
          <w:sz w:val="24"/>
          <w:szCs w:val="24"/>
          <w:lang w:bidi="en-US"/>
        </w:rPr>
        <w:t>(</w:t>
      </w:r>
      <w:r w:rsidRPr="00BF15AA">
        <w:rPr>
          <w:sz w:val="24"/>
          <w:szCs w:val="24"/>
          <w:lang w:val="en-US" w:bidi="en-US"/>
        </w:rPr>
        <w:t>Ann</w:t>
      </w:r>
      <w:r w:rsidRPr="00BF15AA">
        <w:rPr>
          <w:sz w:val="24"/>
          <w:szCs w:val="24"/>
          <w:lang w:bidi="en-US"/>
        </w:rPr>
        <w:t>’</w:t>
      </w:r>
      <w:r w:rsidRPr="00BF15AA">
        <w:rPr>
          <w:sz w:val="24"/>
          <w:szCs w:val="24"/>
          <w:lang w:val="en-US" w:bidi="en-US"/>
        </w:rPr>
        <w:t>s</w:t>
      </w:r>
      <w:r w:rsidRPr="00BF15AA">
        <w:rPr>
          <w:sz w:val="24"/>
          <w:szCs w:val="24"/>
          <w:lang w:bidi="en-US"/>
        </w:rPr>
        <w:t>).</w:t>
      </w:r>
    </w:p>
    <w:p w:rsidR="00BF15AA" w:rsidRPr="00BF15AA" w:rsidRDefault="00BF15AA" w:rsidP="00EE17DF">
      <w:pPr>
        <w:pStyle w:val="29"/>
        <w:shd w:val="clear" w:color="auto" w:fill="auto"/>
        <w:tabs>
          <w:tab w:val="left" w:pos="2023"/>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9"/>
        <w:shd w:val="clear" w:color="auto" w:fill="auto"/>
        <w:tabs>
          <w:tab w:val="left" w:pos="202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Нераспространённые и распространённые простые предложения.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val="en-US" w:bidi="en-US"/>
        </w:rPr>
        <w:t>It</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saredball</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Предложениясначальным</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Предложенияспростымглагольнымсказуемым</w:t>
      </w:r>
      <w:r w:rsidRPr="00BF15AA">
        <w:rPr>
          <w:sz w:val="24"/>
          <w:szCs w:val="24"/>
          <w:lang w:val="en-US" w:bidi="en-US"/>
        </w:rPr>
        <w:t xml:space="preserve">(They live in the country.), </w:t>
      </w:r>
      <w:r w:rsidRPr="00BF15AA">
        <w:rPr>
          <w:sz w:val="24"/>
          <w:szCs w:val="24"/>
        </w:rPr>
        <w:t>составнымименнымсказуемым</w:t>
      </w:r>
      <w:r w:rsidRPr="00BF15AA">
        <w:rPr>
          <w:sz w:val="24"/>
          <w:szCs w:val="24"/>
          <w:lang w:val="en-US" w:bidi="en-US"/>
        </w:rPr>
        <w:t xml:space="preserve">(The box is small.) </w:t>
      </w:r>
      <w:r w:rsidRPr="00BF15AA">
        <w:rPr>
          <w:sz w:val="24"/>
          <w:szCs w:val="24"/>
        </w:rPr>
        <w:t>исоставнымглагольнымсказуемым</w:t>
      </w:r>
      <w:r w:rsidRPr="00BF15AA">
        <w:rPr>
          <w:sz w:val="24"/>
          <w:szCs w:val="24"/>
          <w:lang w:val="en-US" w:bidi="en-US"/>
        </w:rPr>
        <w:t>(I like to play with my cat. She can play the piano.).</w:t>
      </w:r>
    </w:p>
    <w:p w:rsidR="00BF15AA" w:rsidRPr="00BF15AA" w:rsidRDefault="00BF15AA" w:rsidP="00EE17DF">
      <w:pPr>
        <w:pStyle w:val="29"/>
        <w:shd w:val="clear" w:color="auto" w:fill="auto"/>
        <w:tabs>
          <w:tab w:val="left" w:pos="2626"/>
          <w:tab w:val="left" w:pos="3096"/>
          <w:tab w:val="left" w:pos="5462"/>
          <w:tab w:val="left" w:pos="6648"/>
          <w:tab w:val="left" w:pos="7119"/>
        </w:tabs>
        <w:spacing w:before="0" w:after="0" w:line="240" w:lineRule="auto"/>
        <w:ind w:left="195"/>
        <w:rPr>
          <w:sz w:val="24"/>
          <w:szCs w:val="24"/>
          <w:lang w:val="en-US"/>
        </w:rPr>
      </w:pPr>
      <w:r w:rsidRPr="00BF15AA">
        <w:rPr>
          <w:sz w:val="24"/>
          <w:szCs w:val="24"/>
        </w:rPr>
        <w:t>Предложения</w:t>
      </w:r>
      <w:r w:rsidRPr="00BF15AA">
        <w:rPr>
          <w:sz w:val="24"/>
          <w:szCs w:val="24"/>
          <w:lang w:val="en-US"/>
        </w:rPr>
        <w:tab/>
      </w:r>
      <w:r w:rsidRPr="00BF15AA">
        <w:rPr>
          <w:sz w:val="24"/>
          <w:szCs w:val="24"/>
        </w:rPr>
        <w:t>с</w:t>
      </w:r>
      <w:r w:rsidRPr="00BF15AA">
        <w:rPr>
          <w:sz w:val="24"/>
          <w:szCs w:val="24"/>
          <w:lang w:val="en-US"/>
        </w:rPr>
        <w:tab/>
      </w:r>
      <w:r w:rsidRPr="00BF15AA">
        <w:rPr>
          <w:sz w:val="24"/>
          <w:szCs w:val="24"/>
        </w:rPr>
        <w:t>глаголом</w:t>
      </w:r>
      <w:r w:rsidRPr="00BF15AA">
        <w:rPr>
          <w:sz w:val="24"/>
          <w:szCs w:val="24"/>
          <w:lang w:val="en-US"/>
        </w:rPr>
        <w:t>-</w:t>
      </w:r>
      <w:r w:rsidRPr="00BF15AA">
        <w:rPr>
          <w:sz w:val="24"/>
          <w:szCs w:val="24"/>
        </w:rPr>
        <w:t>связкой</w:t>
      </w:r>
      <w:r w:rsidRPr="00BF15AA">
        <w:rPr>
          <w:sz w:val="24"/>
          <w:szCs w:val="24"/>
          <w:lang w:val="en-US"/>
        </w:rPr>
        <w:tab/>
      </w:r>
      <w:r w:rsidRPr="00BF15AA">
        <w:rPr>
          <w:sz w:val="24"/>
          <w:szCs w:val="24"/>
          <w:lang w:val="en-US" w:bidi="en-US"/>
        </w:rPr>
        <w:t>to be</w:t>
      </w:r>
      <w:r w:rsidRPr="00BF15AA">
        <w:rPr>
          <w:sz w:val="24"/>
          <w:szCs w:val="24"/>
          <w:lang w:val="en-US" w:bidi="en-US"/>
        </w:rPr>
        <w:tab/>
      </w:r>
      <w:r w:rsidRPr="00BF15AA">
        <w:rPr>
          <w:sz w:val="24"/>
          <w:szCs w:val="24"/>
        </w:rPr>
        <w:t>в</w:t>
      </w:r>
      <w:r w:rsidRPr="00BF15AA">
        <w:rPr>
          <w:sz w:val="24"/>
          <w:szCs w:val="24"/>
          <w:lang w:val="en-US"/>
        </w:rPr>
        <w:tab/>
      </w:r>
      <w:r w:rsidRPr="00BF15AA">
        <w:rPr>
          <w:sz w:val="24"/>
          <w:szCs w:val="24"/>
          <w:lang w:val="en-US" w:bidi="en-US"/>
        </w:rPr>
        <w:t>Present Simple Tense</w:t>
      </w:r>
    </w:p>
    <w:p w:rsidR="00BF15AA" w:rsidRPr="00BF15AA" w:rsidRDefault="00BF15AA" w:rsidP="00EE17DF">
      <w:pPr>
        <w:pStyle w:val="29"/>
        <w:shd w:val="clear" w:color="auto" w:fill="auto"/>
        <w:spacing w:before="0" w:after="0" w:line="240" w:lineRule="auto"/>
        <w:ind w:left="195"/>
        <w:jc w:val="left"/>
        <w:rPr>
          <w:sz w:val="24"/>
          <w:szCs w:val="24"/>
          <w:lang w:val="en-US"/>
        </w:rPr>
      </w:pPr>
      <w:r w:rsidRPr="00BF15AA">
        <w:rPr>
          <w:sz w:val="24"/>
          <w:szCs w:val="24"/>
          <w:lang w:val="en-US" w:bidi="en-US"/>
        </w:rPr>
        <w:t>(My father is a doctor. Is it a red ball? - Yes, it is./No, it isn’t.).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Предложения с краткими глагольными формами </w:t>
      </w:r>
      <w:r w:rsidRPr="00BF15AA">
        <w:rPr>
          <w:sz w:val="24"/>
          <w:szCs w:val="24"/>
          <w:lang w:bidi="en-US"/>
        </w:rPr>
        <w:t>(</w:t>
      </w:r>
      <w:r w:rsidRPr="00BF15AA">
        <w:rPr>
          <w:sz w:val="24"/>
          <w:szCs w:val="24"/>
          <w:lang w:val="en-US" w:bidi="en-US"/>
        </w:rPr>
        <w:t>Shecan</w:t>
      </w:r>
      <w:r w:rsidRPr="00BF15AA">
        <w:rPr>
          <w:sz w:val="24"/>
          <w:szCs w:val="24"/>
          <w:lang w:bidi="en-US"/>
        </w:rPr>
        <w:t>’</w:t>
      </w:r>
      <w:r w:rsidRPr="00BF15AA">
        <w:rPr>
          <w:sz w:val="24"/>
          <w:szCs w:val="24"/>
          <w:lang w:val="en-US" w:bidi="en-US"/>
        </w:rPr>
        <w:t>tswim</w:t>
      </w:r>
      <w:r w:rsidRPr="00BF15AA">
        <w:rPr>
          <w:sz w:val="24"/>
          <w:szCs w:val="24"/>
          <w:lang w:bidi="en-US"/>
        </w:rPr>
        <w:t xml:space="preserve">. </w:t>
      </w:r>
      <w:r w:rsidRPr="00BF15AA">
        <w:rPr>
          <w:sz w:val="24"/>
          <w:szCs w:val="24"/>
          <w:lang w:val="en-US" w:bidi="en-US"/>
        </w:rPr>
        <w:t>Idon</w:t>
      </w:r>
      <w:r w:rsidRPr="00BF15AA">
        <w:rPr>
          <w:sz w:val="24"/>
          <w:szCs w:val="24"/>
          <w:lang w:bidi="en-US"/>
        </w:rPr>
        <w:t>’</w:t>
      </w:r>
      <w:r w:rsidRPr="00BF15AA">
        <w:rPr>
          <w:sz w:val="24"/>
          <w:szCs w:val="24"/>
          <w:lang w:val="en-US" w:bidi="en-US"/>
        </w:rPr>
        <w:t>tlikeporridge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Побудительные предложения в утвердительной форме </w:t>
      </w:r>
      <w:r w:rsidRPr="00BF15AA">
        <w:rPr>
          <w:sz w:val="24"/>
          <w:szCs w:val="24"/>
          <w:lang w:bidi="en-US"/>
        </w:rPr>
        <w:t>(</w:t>
      </w:r>
      <w:r w:rsidRPr="00BF15AA">
        <w:rPr>
          <w:sz w:val="24"/>
          <w:szCs w:val="24"/>
          <w:lang w:val="en-US" w:bidi="en-US"/>
        </w:rPr>
        <w:t>Comein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9"/>
        <w:shd w:val="clear" w:color="auto" w:fill="auto"/>
        <w:tabs>
          <w:tab w:val="left" w:pos="2626"/>
          <w:tab w:val="left" w:pos="3096"/>
          <w:tab w:val="left" w:pos="5444"/>
          <w:tab w:val="left" w:pos="6648"/>
          <w:tab w:val="left" w:pos="7119"/>
        </w:tabs>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PresentSimpleTense</w:t>
      </w:r>
      <w:r w:rsidRPr="00BF15AA">
        <w:rPr>
          <w:sz w:val="24"/>
          <w:szCs w:val="24"/>
        </w:rPr>
        <w:t>в повествовательных (утвердительных и отрицательных)</w:t>
      </w:r>
      <w:r w:rsidRPr="00BF15AA">
        <w:rPr>
          <w:sz w:val="24"/>
          <w:szCs w:val="24"/>
        </w:rPr>
        <w:tab/>
        <w:t>и</w:t>
      </w:r>
      <w:r w:rsidRPr="00BF15AA">
        <w:rPr>
          <w:sz w:val="24"/>
          <w:szCs w:val="24"/>
        </w:rPr>
        <w:tab/>
        <w:t>вопросительных</w:t>
      </w:r>
      <w:r w:rsidRPr="00BF15AA">
        <w:rPr>
          <w:sz w:val="24"/>
          <w:szCs w:val="24"/>
        </w:rPr>
        <w:tab/>
        <w:t>(общий</w:t>
      </w:r>
      <w:r w:rsidRPr="00BF15AA">
        <w:rPr>
          <w:sz w:val="24"/>
          <w:szCs w:val="24"/>
        </w:rPr>
        <w:tab/>
        <w:t>и</w:t>
      </w:r>
      <w:r w:rsidRPr="00BF15AA">
        <w:rPr>
          <w:sz w:val="24"/>
          <w:szCs w:val="24"/>
        </w:rPr>
        <w:tab/>
        <w:t>специальный вопросы)</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предложениях.</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 xml:space="preserve">Глагольная конструкция </w:t>
      </w:r>
      <w:r w:rsidRPr="00BF15AA">
        <w:rPr>
          <w:sz w:val="24"/>
          <w:szCs w:val="24"/>
          <w:lang w:val="en-US" w:bidi="en-US"/>
        </w:rPr>
        <w:t>havegot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vegotacat</w:t>
      </w:r>
      <w:r w:rsidRPr="00BF15AA">
        <w:rPr>
          <w:sz w:val="24"/>
          <w:szCs w:val="24"/>
          <w:lang w:bidi="en-US"/>
        </w:rPr>
        <w:t xml:space="preserve">. </w:t>
      </w:r>
      <w:r w:rsidRPr="00BF15AA">
        <w:rPr>
          <w:sz w:val="24"/>
          <w:szCs w:val="24"/>
          <w:lang w:val="en-US" w:bidi="en-US"/>
        </w:rPr>
        <w:t>He’s/She’s got a cat. Have you got a cat? - Yes, I have./No, I haven’t. What have you got?).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Модальный глагол </w:t>
      </w:r>
      <w:r w:rsidRPr="00BF15AA">
        <w:rPr>
          <w:sz w:val="24"/>
          <w:szCs w:val="24"/>
          <w:lang w:val="en-US" w:bidi="en-US"/>
        </w:rPr>
        <w:t>can</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Icanplaytennis</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Ican</w:t>
      </w:r>
      <w:r w:rsidRPr="00BF15AA">
        <w:rPr>
          <w:sz w:val="24"/>
          <w:szCs w:val="24"/>
          <w:lang w:bidi="en-US"/>
        </w:rPr>
        <w:t>’</w:t>
      </w:r>
      <w:r w:rsidRPr="00BF15AA">
        <w:rPr>
          <w:sz w:val="24"/>
          <w:szCs w:val="24"/>
          <w:lang w:val="en-US" w:bidi="en-US"/>
        </w:rPr>
        <w:t>tplaychess</w:t>
      </w:r>
      <w:r w:rsidRPr="00BF15AA">
        <w:rPr>
          <w:sz w:val="24"/>
          <w:szCs w:val="24"/>
          <w:lang w:bidi="en-US"/>
        </w:rPr>
        <w:t xml:space="preserve">.); </w:t>
      </w:r>
      <w:r w:rsidRPr="00BF15AA">
        <w:rPr>
          <w:sz w:val="24"/>
          <w:szCs w:val="24"/>
        </w:rPr>
        <w:t xml:space="preserve">для получения разрешения </w:t>
      </w:r>
      <w:r w:rsidRPr="00BF15AA">
        <w:rPr>
          <w:sz w:val="24"/>
          <w:szCs w:val="24"/>
          <w:lang w:bidi="en-US"/>
        </w:rPr>
        <w:t>(</w:t>
      </w:r>
      <w:r w:rsidRPr="00BF15AA">
        <w:rPr>
          <w:sz w:val="24"/>
          <w:szCs w:val="24"/>
          <w:lang w:val="en-US" w:bidi="en-US"/>
        </w:rPr>
        <w:t>CanIgoout</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Определённый, неопределённый и нулевой артикли с именами существительными (наиболее распространённые случаи).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Существительные во множественном числе, образованные по правилу и исключения </w:t>
      </w:r>
      <w:r w:rsidRPr="00BF15AA">
        <w:rPr>
          <w:sz w:val="24"/>
          <w:szCs w:val="24"/>
          <w:lang w:bidi="en-US"/>
        </w:rPr>
        <w:t>(</w:t>
      </w:r>
      <w:r w:rsidRPr="00BF15AA">
        <w:rPr>
          <w:sz w:val="24"/>
          <w:szCs w:val="24"/>
          <w:lang w:val="en-US" w:bidi="en-US"/>
        </w:rPr>
        <w:t>abook</w:t>
      </w:r>
      <w:r w:rsidRPr="00BF15AA">
        <w:rPr>
          <w:sz w:val="24"/>
          <w:szCs w:val="24"/>
        </w:rPr>
        <w:t xml:space="preserve">- </w:t>
      </w:r>
      <w:r w:rsidRPr="00BF15AA">
        <w:rPr>
          <w:sz w:val="24"/>
          <w:szCs w:val="24"/>
          <w:lang w:val="en-US" w:bidi="en-US"/>
        </w:rPr>
        <w:t>books</w:t>
      </w:r>
      <w:r w:rsidRPr="00BF15AA">
        <w:rPr>
          <w:sz w:val="24"/>
          <w:szCs w:val="24"/>
          <w:lang w:bidi="en-US"/>
        </w:rPr>
        <w:t xml:space="preserve">; </w:t>
      </w:r>
      <w:r w:rsidRPr="00BF15AA">
        <w:rPr>
          <w:sz w:val="24"/>
          <w:szCs w:val="24"/>
          <w:lang w:val="en-US" w:bidi="en-US"/>
        </w:rPr>
        <w:t>aman</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Личныеместоимения</w:t>
      </w:r>
      <w:r w:rsidRPr="00BF15AA">
        <w:rPr>
          <w:sz w:val="24"/>
          <w:szCs w:val="24"/>
          <w:lang w:val="en-US" w:bidi="en-US"/>
        </w:rPr>
        <w:t xml:space="preserve">(I, you, he/she/it, we, they). </w:t>
      </w:r>
      <w:r w:rsidRPr="00BF15AA">
        <w:rPr>
          <w:sz w:val="24"/>
          <w:szCs w:val="24"/>
        </w:rPr>
        <w:t>Притяжательныеместоимения</w:t>
      </w:r>
      <w:r w:rsidRPr="00BF15AA">
        <w:rPr>
          <w:sz w:val="24"/>
          <w:szCs w:val="24"/>
          <w:lang w:val="en-US" w:bidi="en-US"/>
        </w:rPr>
        <w:t xml:space="preserve">(my, your, his/her/its, our, their). </w:t>
      </w:r>
      <w:r w:rsidRPr="00BF15AA">
        <w:rPr>
          <w:sz w:val="24"/>
          <w:szCs w:val="24"/>
        </w:rPr>
        <w:t xml:space="preserve">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 </w:t>
      </w:r>
      <w:r w:rsidRPr="00BF15AA">
        <w:rPr>
          <w:sz w:val="24"/>
          <w:szCs w:val="24"/>
          <w:lang w:val="en-US" w:bidi="en-US"/>
        </w:rPr>
        <w:t>these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(1-12).</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howmany</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lastRenderedPageBreak/>
        <w:t>Предлогиместа</w:t>
      </w:r>
      <w:r w:rsidRPr="00BF15AA">
        <w:rPr>
          <w:sz w:val="24"/>
          <w:szCs w:val="24"/>
          <w:lang w:val="en-US" w:bidi="en-US"/>
        </w:rPr>
        <w:t>(in, on, near, under).</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Союзы </w:t>
      </w:r>
      <w:r w:rsidRPr="00BF15AA">
        <w:rPr>
          <w:sz w:val="24"/>
          <w:szCs w:val="24"/>
          <w:lang w:val="en-US" w:bidi="en-US"/>
        </w:rPr>
        <w:t>and</w:t>
      </w:r>
      <w:r w:rsidRPr="00BF15AA">
        <w:rPr>
          <w:sz w:val="24"/>
          <w:szCs w:val="24"/>
        </w:rPr>
        <w:t xml:space="preserve">и </w:t>
      </w:r>
      <w:r w:rsidRPr="00BF15AA">
        <w:rPr>
          <w:sz w:val="24"/>
          <w:szCs w:val="24"/>
          <w:lang w:val="en-US" w:bidi="en-US"/>
        </w:rPr>
        <w:t>but</w:t>
      </w:r>
      <w:r w:rsidRPr="00BF15AA">
        <w:rPr>
          <w:sz w:val="24"/>
          <w:szCs w:val="24"/>
        </w:rPr>
        <w:t>(с однородными членами).</w:t>
      </w:r>
    </w:p>
    <w:p w:rsidR="00BF15AA" w:rsidRPr="00BF15AA" w:rsidRDefault="00BF15AA" w:rsidP="00EE17DF">
      <w:pPr>
        <w:pStyle w:val="29"/>
        <w:shd w:val="clear" w:color="auto" w:fill="auto"/>
        <w:tabs>
          <w:tab w:val="left" w:pos="179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названий родной страны и страны/стран изучаемого языка и их столиц.</w:t>
      </w:r>
    </w:p>
    <w:p w:rsidR="00BF15AA" w:rsidRPr="00BF15AA" w:rsidRDefault="00BF15AA" w:rsidP="00EE17DF">
      <w:pPr>
        <w:pStyle w:val="29"/>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FE5D3F">
      <w:pPr>
        <w:pStyle w:val="29"/>
        <w:numPr>
          <w:ilvl w:val="2"/>
          <w:numId w:val="66"/>
        </w:numPr>
        <w:shd w:val="clear" w:color="auto" w:fill="auto"/>
        <w:spacing w:before="0" w:after="0" w:line="240" w:lineRule="auto"/>
        <w:ind w:left="195" w:firstLine="0"/>
        <w:rPr>
          <w:sz w:val="24"/>
          <w:szCs w:val="24"/>
        </w:rPr>
      </w:pPr>
      <w:r w:rsidRPr="00BF15AA">
        <w:rPr>
          <w:sz w:val="24"/>
          <w:szCs w:val="24"/>
        </w:rPr>
        <w:t>Содержание обучения в 3 классе.</w:t>
      </w:r>
    </w:p>
    <w:p w:rsidR="00BF15AA" w:rsidRPr="00BF15AA" w:rsidRDefault="00BF15AA" w:rsidP="00EE17DF">
      <w:pPr>
        <w:pStyle w:val="29"/>
        <w:shd w:val="clear" w:color="auto" w:fill="auto"/>
        <w:tabs>
          <w:tab w:val="left" w:pos="181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9"/>
        <w:shd w:val="clear" w:color="auto" w:fill="auto"/>
        <w:tabs>
          <w:tab w:val="left" w:pos="202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Моя семья. Мой день рождения. Моя любимая еда. Мой день (распорядок</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дня).</w:t>
      </w:r>
    </w:p>
    <w:p w:rsidR="00BF15AA" w:rsidRPr="00BF15AA" w:rsidRDefault="00BF15AA" w:rsidP="00EE17DF">
      <w:pPr>
        <w:pStyle w:val="29"/>
        <w:shd w:val="clear" w:color="auto" w:fill="auto"/>
        <w:tabs>
          <w:tab w:val="left" w:pos="2026"/>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Любимая сказка. Выходной день. Каникулы.</w:t>
      </w:r>
    </w:p>
    <w:p w:rsidR="00BF15AA" w:rsidRPr="00BF15AA" w:rsidRDefault="00BF15AA" w:rsidP="00EE17DF">
      <w:pPr>
        <w:pStyle w:val="29"/>
        <w:shd w:val="clear" w:color="auto" w:fill="auto"/>
        <w:tabs>
          <w:tab w:val="left" w:pos="202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F15AA" w:rsidRPr="00BF15AA" w:rsidRDefault="00BF15AA" w:rsidP="00EE17DF">
      <w:pPr>
        <w:pStyle w:val="29"/>
        <w:shd w:val="clear" w:color="auto" w:fill="auto"/>
        <w:tabs>
          <w:tab w:val="left" w:pos="2026"/>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9"/>
        <w:shd w:val="clear" w:color="auto" w:fill="auto"/>
        <w:tabs>
          <w:tab w:val="left" w:pos="181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9"/>
        <w:shd w:val="clear" w:color="auto" w:fill="auto"/>
        <w:tabs>
          <w:tab w:val="left" w:pos="202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9"/>
        <w:shd w:val="clear" w:color="auto" w:fill="auto"/>
        <w:tabs>
          <w:tab w:val="left" w:pos="2219"/>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9"/>
        <w:shd w:val="clear" w:color="auto" w:fill="auto"/>
        <w:tabs>
          <w:tab w:val="left" w:pos="2219"/>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Пересказ с использованием ключевых слов, вопросов и (или) иллюстраций основного содержания прочитанного текста.</w:t>
      </w:r>
    </w:p>
    <w:p w:rsidR="00BF15AA" w:rsidRPr="00BF15AA" w:rsidRDefault="00BF15AA" w:rsidP="00EE17DF">
      <w:pPr>
        <w:pStyle w:val="29"/>
        <w:shd w:val="clear" w:color="auto" w:fill="auto"/>
        <w:tabs>
          <w:tab w:val="left" w:pos="221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w:t>
      </w:r>
      <w:r w:rsidRPr="00BF15AA">
        <w:rPr>
          <w:sz w:val="24"/>
          <w:szCs w:val="24"/>
        </w:rPr>
        <w:lastRenderedPageBreak/>
        <w:t>содержания, с пониманием запрашиваемой информации (при опосредованном общении).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9"/>
        <w:shd w:val="clear" w:color="auto" w:fill="auto"/>
        <w:tabs>
          <w:tab w:val="left" w:pos="1955"/>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w:t>
      </w:r>
    </w:p>
    <w:p w:rsidR="00BF15AA" w:rsidRPr="00BF15AA" w:rsidRDefault="00BF15AA" w:rsidP="00EE17DF">
      <w:pPr>
        <w:pStyle w:val="29"/>
        <w:shd w:val="clear" w:color="auto" w:fill="auto"/>
        <w:tabs>
          <w:tab w:val="left" w:pos="1964"/>
        </w:tabs>
        <w:spacing w:before="0" w:after="0" w:line="240" w:lineRule="auto"/>
        <w:ind w:left="195"/>
        <w:rPr>
          <w:sz w:val="24"/>
          <w:szCs w:val="24"/>
        </w:rPr>
      </w:pPr>
      <w:r w:rsidRPr="00BF15AA">
        <w:rPr>
          <w:sz w:val="24"/>
          <w:szCs w:val="24"/>
        </w:rPr>
        <w:t>Письмо.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Создание подписей к картинкам, фотографиям с пояснением, что на них изображено.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F15AA" w:rsidRPr="00BF15AA" w:rsidRDefault="00BF15AA" w:rsidP="00EE17DF">
      <w:pPr>
        <w:pStyle w:val="29"/>
        <w:shd w:val="clear" w:color="auto" w:fill="auto"/>
        <w:tabs>
          <w:tab w:val="left" w:pos="1814"/>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9"/>
        <w:shd w:val="clear" w:color="auto" w:fill="auto"/>
        <w:tabs>
          <w:tab w:val="left" w:pos="2030"/>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Буквы английского алфавита. Фонетически корректное озвучивание букв английского алфавита.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thereis</w:t>
      </w:r>
      <w:r w:rsidRPr="00BF15AA">
        <w:rPr>
          <w:sz w:val="24"/>
          <w:szCs w:val="24"/>
          <w:lang w:bidi="en-US"/>
        </w:rPr>
        <w:t>/</w:t>
      </w:r>
      <w:r w:rsidRPr="00BF15AA">
        <w:rPr>
          <w:sz w:val="24"/>
          <w:szCs w:val="24"/>
          <w:lang w:val="en-US" w:bidi="en-US"/>
        </w:rPr>
        <w:t>thereare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9"/>
        <w:shd w:val="clear" w:color="auto" w:fill="auto"/>
        <w:tabs>
          <w:tab w:val="left" w:pos="2030"/>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lastRenderedPageBreak/>
        <w:t>Правильное написание изученных 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F15AA" w:rsidRPr="00BF15AA" w:rsidRDefault="00BF15AA" w:rsidP="00EE17DF">
      <w:pPr>
        <w:pStyle w:val="29"/>
        <w:shd w:val="clear" w:color="auto" w:fill="auto"/>
        <w:tabs>
          <w:tab w:val="left" w:pos="1994"/>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sportsman</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9"/>
        <w:shd w:val="clear" w:color="auto" w:fill="auto"/>
        <w:tabs>
          <w:tab w:val="left" w:pos="1994"/>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Предложениясначальным</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bidi="en-US"/>
        </w:rPr>
        <w:t>Past Simple Tense (There was an old house near the river.).</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Побудительные предложения в отрицательной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ttalk</w:t>
      </w:r>
      <w:r w:rsidRPr="00BF15AA">
        <w:rPr>
          <w:sz w:val="24"/>
          <w:szCs w:val="24"/>
          <w:lang w:bidi="en-US"/>
        </w:rPr>
        <w:t xml:space="preserve">, </w:t>
      </w:r>
      <w:r w:rsidRPr="00BF15AA">
        <w:rPr>
          <w:sz w:val="24"/>
          <w:szCs w:val="24"/>
          <w:lang w:val="en-US" w:bidi="en-US"/>
        </w:rPr>
        <w:t>please</w:t>
      </w:r>
      <w:r w:rsidRPr="00BF15AA">
        <w:rPr>
          <w:sz w:val="24"/>
          <w:szCs w:val="24"/>
          <w:lang w:bidi="en-US"/>
        </w:rPr>
        <w:t xml:space="preserve">.) </w:t>
      </w:r>
      <w:r w:rsidRPr="00BF15AA">
        <w:rPr>
          <w:sz w:val="24"/>
          <w:szCs w:val="24"/>
        </w:rPr>
        <w:t>форме.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Правильные и неправильные глаголы в </w:t>
      </w:r>
      <w:r w:rsidRPr="00BF15AA">
        <w:rPr>
          <w:sz w:val="24"/>
          <w:szCs w:val="24"/>
          <w:lang w:val="en-US" w:bidi="en-US"/>
        </w:rPr>
        <w:t>PastSimpleTense</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Конструкция</w:t>
      </w:r>
      <w:r w:rsidRPr="00BF15AA">
        <w:rPr>
          <w:sz w:val="24"/>
          <w:szCs w:val="24"/>
          <w:lang w:val="en-US" w:bidi="en-US"/>
        </w:rPr>
        <w:t xml:space="preserve">I’d like to </w:t>
      </w:r>
      <w:r w:rsidRPr="00BF15AA">
        <w:rPr>
          <w:sz w:val="24"/>
          <w:szCs w:val="24"/>
          <w:lang w:val="en-US"/>
        </w:rPr>
        <w:t xml:space="preserve">... </w:t>
      </w:r>
      <w:r w:rsidRPr="00BF15AA">
        <w:rPr>
          <w:sz w:val="24"/>
          <w:szCs w:val="24"/>
          <w:lang w:val="en-US" w:bidi="en-US"/>
        </w:rPr>
        <w:t>(I’d like to read this book.).</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Конструкциисглаголамина</w:t>
      </w:r>
      <w:r w:rsidRPr="00BF15AA">
        <w:rPr>
          <w:sz w:val="24"/>
          <w:szCs w:val="24"/>
          <w:lang w:val="en-US" w:bidi="en-US"/>
        </w:rPr>
        <w:t>-ing: to like/enjoy doing smth (I like riding my</w:t>
      </w:r>
    </w:p>
    <w:p w:rsidR="00BF15AA" w:rsidRPr="00BF15AA" w:rsidRDefault="00BF15AA" w:rsidP="00EE17DF">
      <w:pPr>
        <w:pStyle w:val="29"/>
        <w:shd w:val="clear" w:color="auto" w:fill="auto"/>
        <w:spacing w:before="0" w:after="0" w:line="240" w:lineRule="auto"/>
        <w:ind w:left="195"/>
        <w:jc w:val="left"/>
        <w:rPr>
          <w:sz w:val="24"/>
          <w:szCs w:val="24"/>
          <w:lang w:val="en-US"/>
        </w:rPr>
      </w:pPr>
      <w:r w:rsidRPr="00BF15AA">
        <w:rPr>
          <w:sz w:val="24"/>
          <w:szCs w:val="24"/>
          <w:lang w:val="en-US" w:bidi="en-US"/>
        </w:rPr>
        <w:t>bike.).</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Существительныевпритяжательномпадеже</w:t>
      </w:r>
      <w:r w:rsidRPr="00BF15AA">
        <w:rPr>
          <w:sz w:val="24"/>
          <w:szCs w:val="24"/>
          <w:lang w:val="en-US" w:bidi="en-US"/>
        </w:rPr>
        <w:t>(Possessive Case; Ann’s dress, children’s toys, boys’ books).</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alotof</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Личные местоимения в объектном </w:t>
      </w:r>
      <w:r w:rsidRPr="00BF15AA">
        <w:rPr>
          <w:sz w:val="24"/>
          <w:szCs w:val="24"/>
          <w:lang w:bidi="en-US"/>
        </w:rPr>
        <w:t>(</w:t>
      </w:r>
      <w:r w:rsidRPr="00BF15AA">
        <w:rPr>
          <w:sz w:val="24"/>
          <w:szCs w:val="24"/>
          <w:lang w:val="en-US" w:bidi="en-US"/>
        </w:rPr>
        <w:t>me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him</w:t>
      </w:r>
      <w:r w:rsidRPr="00BF15AA">
        <w:rPr>
          <w:sz w:val="24"/>
          <w:szCs w:val="24"/>
          <w:lang w:bidi="en-US"/>
        </w:rPr>
        <w:t>/</w:t>
      </w:r>
      <w:r w:rsidRPr="00BF15AA">
        <w:rPr>
          <w:sz w:val="24"/>
          <w:szCs w:val="24"/>
          <w:lang w:val="en-US" w:bidi="en-US"/>
        </w:rPr>
        <w:t>her</w:t>
      </w:r>
      <w:r w:rsidRPr="00BF15AA">
        <w:rPr>
          <w:sz w:val="24"/>
          <w:szCs w:val="24"/>
          <w:lang w:bidi="en-US"/>
        </w:rPr>
        <w:t>/</w:t>
      </w:r>
      <w:r w:rsidRPr="00BF15AA">
        <w:rPr>
          <w:sz w:val="24"/>
          <w:szCs w:val="24"/>
          <w:lang w:val="en-US" w:bidi="en-US"/>
        </w:rPr>
        <w:t>it</w:t>
      </w:r>
      <w:r w:rsidRPr="00BF15AA">
        <w:rPr>
          <w:sz w:val="24"/>
          <w:szCs w:val="24"/>
          <w:lang w:bidi="en-US"/>
        </w:rPr>
        <w:t xml:space="preserve">, </w:t>
      </w:r>
      <w:r w:rsidRPr="00BF15AA">
        <w:rPr>
          <w:sz w:val="24"/>
          <w:szCs w:val="24"/>
          <w:lang w:val="en-US" w:bidi="en-US"/>
        </w:rPr>
        <w:t>us</w:t>
      </w:r>
      <w:r w:rsidRPr="00BF15AA">
        <w:rPr>
          <w:sz w:val="24"/>
          <w:szCs w:val="24"/>
          <w:lang w:bidi="en-US"/>
        </w:rPr>
        <w:t xml:space="preserve">, </w:t>
      </w:r>
      <w:r w:rsidRPr="00BF15AA">
        <w:rPr>
          <w:sz w:val="24"/>
          <w:szCs w:val="24"/>
          <w:lang w:val="en-US" w:bidi="en-US"/>
        </w:rPr>
        <w:t>them</w:t>
      </w:r>
      <w:r w:rsidRPr="00BF15AA">
        <w:rPr>
          <w:sz w:val="24"/>
          <w:szCs w:val="24"/>
          <w:lang w:bidi="en-US"/>
        </w:rPr>
        <w:t xml:space="preserve">) </w:t>
      </w:r>
      <w:r w:rsidRPr="00BF15AA">
        <w:rPr>
          <w:sz w:val="24"/>
          <w:szCs w:val="24"/>
        </w:rPr>
        <w:t xml:space="preserve">падеже. Указательные местоимения </w:t>
      </w:r>
      <w:r w:rsidRPr="00BF15AA">
        <w:rPr>
          <w:sz w:val="24"/>
          <w:szCs w:val="24"/>
          <w:lang w:bidi="en-US"/>
        </w:rPr>
        <w:t>(</w:t>
      </w:r>
      <w:r w:rsidRPr="00BF15AA">
        <w:rPr>
          <w:sz w:val="24"/>
          <w:szCs w:val="24"/>
          <w:lang w:val="en-US" w:bidi="en-US"/>
        </w:rPr>
        <w:t>this</w:t>
      </w:r>
      <w:r w:rsidRPr="00BF15AA">
        <w:rPr>
          <w:sz w:val="24"/>
          <w:szCs w:val="24"/>
        </w:rPr>
        <w:t xml:space="preserve">- </w:t>
      </w:r>
      <w:r w:rsidRPr="00BF15AA">
        <w:rPr>
          <w:sz w:val="24"/>
          <w:szCs w:val="24"/>
          <w:lang w:val="en-US" w:bidi="en-US"/>
        </w:rPr>
        <w:t>these</w:t>
      </w:r>
      <w:r w:rsidRPr="00BF15AA">
        <w:rPr>
          <w:sz w:val="24"/>
          <w:szCs w:val="24"/>
          <w:lang w:bidi="en-US"/>
        </w:rPr>
        <w:t xml:space="preserve">; </w:t>
      </w:r>
      <w:r w:rsidRPr="00BF15AA">
        <w:rPr>
          <w:sz w:val="24"/>
          <w:szCs w:val="24"/>
          <w:lang w:val="en-US" w:bidi="en-US"/>
        </w:rPr>
        <w:t>that</w:t>
      </w:r>
      <w:r w:rsidRPr="00BF15AA">
        <w:rPr>
          <w:sz w:val="24"/>
          <w:szCs w:val="24"/>
          <w:lang w:bidi="en-US"/>
        </w:rPr>
        <w:t xml:space="preserve"> - </w:t>
      </w:r>
      <w:r w:rsidRPr="00BF15AA">
        <w:rPr>
          <w:sz w:val="24"/>
          <w:szCs w:val="24"/>
          <w:lang w:val="en-US" w:bidi="en-US"/>
        </w:rPr>
        <w:t>those</w:t>
      </w:r>
      <w:r w:rsidRPr="00BF15AA">
        <w:rPr>
          <w:sz w:val="24"/>
          <w:szCs w:val="24"/>
          <w:lang w:bidi="en-US"/>
        </w:rPr>
        <w:t xml:space="preserve">). </w:t>
      </w:r>
      <w:r w:rsidRPr="00BF15AA">
        <w:rPr>
          <w:sz w:val="24"/>
          <w:szCs w:val="24"/>
        </w:rPr>
        <w:t xml:space="preserve">Неопределённые местоимения </w:t>
      </w:r>
      <w:r w:rsidRPr="00BF15AA">
        <w:rPr>
          <w:sz w:val="24"/>
          <w:szCs w:val="24"/>
          <w:lang w:bidi="en-US"/>
        </w:rPr>
        <w:t>(</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 xml:space="preserve">в повествовательных и вопросительных предложениях </w:t>
      </w:r>
      <w:r w:rsidRPr="00BF15AA">
        <w:rPr>
          <w:sz w:val="24"/>
          <w:szCs w:val="24"/>
          <w:lang w:bidi="en-US"/>
        </w:rPr>
        <w:t>(</w:t>
      </w:r>
      <w:r w:rsidRPr="00BF15AA">
        <w:rPr>
          <w:sz w:val="24"/>
          <w:szCs w:val="24"/>
          <w:lang w:val="en-US" w:bidi="en-US"/>
        </w:rPr>
        <w:t>Haveyougotanyfriends</w:t>
      </w:r>
      <w:r w:rsidRPr="00BF15AA">
        <w:rPr>
          <w:sz w:val="24"/>
          <w:szCs w:val="24"/>
          <w:lang w:bidi="en-US"/>
        </w:rPr>
        <w:t xml:space="preserve">? - </w:t>
      </w:r>
      <w:r w:rsidRPr="00BF15AA">
        <w:rPr>
          <w:sz w:val="24"/>
          <w:szCs w:val="24"/>
          <w:lang w:val="en-US" w:bidi="en-US"/>
        </w:rPr>
        <w:t>Yes</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vegotsome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Наречия частотности </w:t>
      </w:r>
      <w:r w:rsidRPr="00BF15AA">
        <w:rPr>
          <w:sz w:val="24"/>
          <w:szCs w:val="24"/>
          <w:lang w:bidi="en-US"/>
        </w:rPr>
        <w:t>(</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 xml:space="preserve">(13-100). </w:t>
      </w:r>
      <w:r w:rsidRPr="00BF15AA">
        <w:rPr>
          <w:sz w:val="24"/>
          <w:szCs w:val="24"/>
        </w:rPr>
        <w:t>Порядковые числительные (1-30).</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lang w:val="en-US"/>
        </w:rPr>
      </w:pPr>
      <w:r w:rsidRPr="00BF15AA">
        <w:rPr>
          <w:sz w:val="24"/>
          <w:szCs w:val="24"/>
        </w:rPr>
        <w:t>Предлогиместа</w:t>
      </w:r>
      <w:r w:rsidRPr="00BF15AA">
        <w:rPr>
          <w:sz w:val="24"/>
          <w:szCs w:val="24"/>
          <w:lang w:val="en-US" w:bidi="en-US"/>
        </w:rPr>
        <w:t xml:space="preserve">(next to, in front of, behind), </w:t>
      </w:r>
      <w:r w:rsidRPr="00BF15AA">
        <w:rPr>
          <w:sz w:val="24"/>
          <w:szCs w:val="24"/>
        </w:rPr>
        <w:t>направления</w:t>
      </w:r>
      <w:r w:rsidRPr="00BF15AA">
        <w:rPr>
          <w:sz w:val="24"/>
          <w:szCs w:val="24"/>
          <w:lang w:val="en-US" w:bidi="en-US"/>
        </w:rPr>
        <w:t xml:space="preserve">(to), </w:t>
      </w:r>
      <w:r w:rsidRPr="00BF15AA">
        <w:rPr>
          <w:sz w:val="24"/>
          <w:szCs w:val="24"/>
        </w:rPr>
        <w:t>времени</w:t>
      </w:r>
      <w:r w:rsidRPr="00BF15AA">
        <w:rPr>
          <w:sz w:val="24"/>
          <w:szCs w:val="24"/>
          <w:lang w:val="en-US" w:bidi="en-US"/>
        </w:rPr>
        <w:t xml:space="preserve">(at, in, on </w:t>
      </w:r>
      <w:r w:rsidRPr="00BF15AA">
        <w:rPr>
          <w:sz w:val="24"/>
          <w:szCs w:val="24"/>
        </w:rPr>
        <w:t>ввыражениях</w:t>
      </w:r>
      <w:r w:rsidRPr="00BF15AA">
        <w:rPr>
          <w:sz w:val="24"/>
          <w:szCs w:val="24"/>
          <w:lang w:val="en-US" w:bidi="en-US"/>
        </w:rPr>
        <w:t>at 5 o’clock, in the morning, on Monday).</w:t>
      </w:r>
    </w:p>
    <w:p w:rsidR="00BF15AA" w:rsidRPr="00BF15AA" w:rsidRDefault="00BF15AA" w:rsidP="00EE17DF">
      <w:pPr>
        <w:pStyle w:val="29"/>
        <w:shd w:val="clear" w:color="auto" w:fill="auto"/>
        <w:tabs>
          <w:tab w:val="left" w:pos="181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15AA" w:rsidRPr="00BF15AA" w:rsidRDefault="00BF15AA" w:rsidP="00EE17DF">
      <w:pPr>
        <w:pStyle w:val="29"/>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в том числе контекстуальной,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Игнорирование информации, не являющейся необходимой для понимания основного </w:t>
      </w:r>
      <w:r w:rsidRPr="00BF15AA">
        <w:rPr>
          <w:sz w:val="24"/>
          <w:szCs w:val="24"/>
        </w:rPr>
        <w:lastRenderedPageBreak/>
        <w:t>содержания прочитанного/прослушанного текста или для нахождения в тексте запрашиваемой информации.</w:t>
      </w:r>
    </w:p>
    <w:p w:rsidR="00BF15AA" w:rsidRPr="00BF15AA" w:rsidRDefault="00BF15AA" w:rsidP="00FE5D3F">
      <w:pPr>
        <w:pStyle w:val="29"/>
        <w:numPr>
          <w:ilvl w:val="2"/>
          <w:numId w:val="66"/>
        </w:numPr>
        <w:shd w:val="clear" w:color="auto" w:fill="auto"/>
        <w:spacing w:before="0" w:after="0" w:line="240" w:lineRule="auto"/>
        <w:ind w:left="195" w:firstLine="0"/>
        <w:rPr>
          <w:sz w:val="24"/>
          <w:szCs w:val="24"/>
        </w:rPr>
      </w:pPr>
      <w:r w:rsidRPr="00BF15AA">
        <w:rPr>
          <w:sz w:val="24"/>
          <w:szCs w:val="24"/>
        </w:rPr>
        <w:t>Содержание обучения в 4 классе.</w:t>
      </w:r>
    </w:p>
    <w:p w:rsidR="00BF15AA" w:rsidRPr="00BF15AA" w:rsidRDefault="00BF15AA" w:rsidP="00EE17DF">
      <w:pPr>
        <w:pStyle w:val="29"/>
        <w:shd w:val="clear" w:color="auto" w:fill="auto"/>
        <w:tabs>
          <w:tab w:val="left" w:pos="1808"/>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9"/>
        <w:shd w:val="clear" w:color="auto" w:fill="auto"/>
        <w:tabs>
          <w:tab w:val="left" w:pos="2015"/>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Моя семья. Мой день рождения, подарки. Моя любимая еда. Мой день (распорядок дня, домашние обязанности).</w:t>
      </w:r>
    </w:p>
    <w:p w:rsidR="00BF15AA" w:rsidRPr="00BF15AA" w:rsidRDefault="00BF15AA" w:rsidP="00EE17DF">
      <w:pPr>
        <w:pStyle w:val="29"/>
        <w:shd w:val="clear" w:color="auto" w:fill="auto"/>
        <w:tabs>
          <w:tab w:val="left" w:pos="2019"/>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Занятия спортом. Любимая сказка/история/рассказ. Выходной день. Каникулы.</w:t>
      </w:r>
    </w:p>
    <w:p w:rsidR="00BF15AA" w:rsidRPr="00BF15AA" w:rsidRDefault="00BF15AA" w:rsidP="00EE17DF">
      <w:pPr>
        <w:pStyle w:val="29"/>
        <w:shd w:val="clear" w:color="auto" w:fill="auto"/>
        <w:tabs>
          <w:tab w:val="left" w:pos="2019"/>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F15AA" w:rsidRPr="00BF15AA" w:rsidRDefault="00BF15AA" w:rsidP="00EE17DF">
      <w:pPr>
        <w:pStyle w:val="29"/>
        <w:shd w:val="clear" w:color="auto" w:fill="auto"/>
        <w:tabs>
          <w:tab w:val="left" w:pos="2019"/>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9"/>
        <w:shd w:val="clear" w:color="auto" w:fill="auto"/>
        <w:tabs>
          <w:tab w:val="left" w:pos="18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9"/>
        <w:shd w:val="clear" w:color="auto" w:fill="auto"/>
        <w:tabs>
          <w:tab w:val="left" w:pos="20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9"/>
        <w:shd w:val="clear" w:color="auto" w:fill="auto"/>
        <w:tabs>
          <w:tab w:val="left" w:pos="2226"/>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9"/>
        <w:shd w:val="clear" w:color="auto" w:fill="auto"/>
        <w:tabs>
          <w:tab w:val="left" w:pos="220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Пересказ основного содержания прочитанного текста с использованием ключевых слов, вопросов, плана и (или) иллюстраций.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Краткое устное изложение результатов выполненного несложного проектного задания.</w:t>
      </w:r>
    </w:p>
    <w:p w:rsidR="00BF15AA" w:rsidRPr="00BF15AA" w:rsidRDefault="00BF15AA" w:rsidP="00EE17DF">
      <w:pPr>
        <w:pStyle w:val="29"/>
        <w:shd w:val="clear" w:color="auto" w:fill="auto"/>
        <w:tabs>
          <w:tab w:val="left" w:pos="2207"/>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9"/>
        <w:shd w:val="clear" w:color="auto" w:fill="auto"/>
        <w:tabs>
          <w:tab w:val="left" w:pos="2202"/>
        </w:tabs>
        <w:spacing w:before="0" w:after="0" w:line="240" w:lineRule="auto"/>
        <w:ind w:left="195"/>
        <w:rPr>
          <w:sz w:val="24"/>
          <w:szCs w:val="24"/>
        </w:rPr>
      </w:pPr>
      <w:r w:rsidRPr="00BF15AA">
        <w:rPr>
          <w:sz w:val="24"/>
          <w:szCs w:val="24"/>
        </w:rPr>
        <w:t>Коммуникативные умения аудирования.</w:t>
      </w:r>
    </w:p>
    <w:p w:rsidR="00BF15AA" w:rsidRPr="00BF15AA" w:rsidRDefault="00BF15AA" w:rsidP="00EE17DF">
      <w:pPr>
        <w:pStyle w:val="29"/>
        <w:shd w:val="clear" w:color="auto" w:fill="auto"/>
        <w:tabs>
          <w:tab w:val="left" w:pos="3174"/>
          <w:tab w:val="left" w:pos="5128"/>
          <w:tab w:val="left" w:pos="6592"/>
          <w:tab w:val="left" w:pos="8474"/>
        </w:tabs>
        <w:spacing w:before="0" w:after="0" w:line="240" w:lineRule="auto"/>
        <w:ind w:left="195"/>
        <w:rPr>
          <w:sz w:val="24"/>
          <w:szCs w:val="24"/>
        </w:rPr>
      </w:pPr>
      <w:r w:rsidRPr="00BF15AA">
        <w:rPr>
          <w:sz w:val="24"/>
          <w:szCs w:val="24"/>
        </w:rPr>
        <w:t>Понимание на</w:t>
      </w:r>
      <w:r w:rsidRPr="00BF15AA">
        <w:rPr>
          <w:sz w:val="24"/>
          <w:szCs w:val="24"/>
        </w:rPr>
        <w:tab/>
        <w:t>слух речи</w:t>
      </w:r>
      <w:r w:rsidRPr="00BF15AA">
        <w:rPr>
          <w:sz w:val="24"/>
          <w:szCs w:val="24"/>
        </w:rPr>
        <w:tab/>
        <w:t>учителя</w:t>
      </w:r>
      <w:r w:rsidRPr="00BF15AA">
        <w:rPr>
          <w:sz w:val="24"/>
          <w:szCs w:val="24"/>
        </w:rPr>
        <w:tab/>
        <w:t>и других</w:t>
      </w:r>
      <w:r w:rsidRPr="00BF15AA">
        <w:rPr>
          <w:sz w:val="24"/>
          <w:szCs w:val="24"/>
        </w:rPr>
        <w:tab/>
        <w:t>обучающихся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 вербальная/невербальная реакция на услышанное (при непосредственном общении).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Аудирование с пониманием запрашиваемой информации предполагает умение выделять </w:t>
      </w:r>
      <w:r w:rsidRPr="00BF15AA">
        <w:rPr>
          <w:sz w:val="24"/>
          <w:szCs w:val="24"/>
        </w:rPr>
        <w:lastRenderedPageBreak/>
        <w:t>запрашиваемую информацию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вслух учебных текстов с соблюдением правил чтения и соответствующей интонацией, понимание прочитанного.</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Прогнозирование содержания текста на основе заголовка</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не сплошных текстов (таблиц, диаграмм) и понимание представленной в них информации.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Письмо.</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Написание электронного сообщения личного характера с использованием образца.</w:t>
      </w:r>
    </w:p>
    <w:p w:rsidR="00BF15AA" w:rsidRPr="00BF15AA" w:rsidRDefault="00BF15AA" w:rsidP="00EE17DF">
      <w:pPr>
        <w:pStyle w:val="29"/>
        <w:shd w:val="clear" w:color="auto" w:fill="auto"/>
        <w:tabs>
          <w:tab w:val="left" w:pos="18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9"/>
        <w:shd w:val="clear" w:color="auto" w:fill="auto"/>
        <w:tabs>
          <w:tab w:val="left" w:pos="2009"/>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thereis</w:t>
      </w:r>
      <w:r w:rsidRPr="00BF15AA">
        <w:rPr>
          <w:sz w:val="24"/>
          <w:szCs w:val="24"/>
          <w:lang w:bidi="en-US"/>
        </w:rPr>
        <w:t>/</w:t>
      </w:r>
      <w:r w:rsidRPr="00BF15AA">
        <w:rPr>
          <w:sz w:val="24"/>
          <w:szCs w:val="24"/>
          <w:lang w:val="en-US" w:bidi="en-US"/>
        </w:rPr>
        <w:t>thereare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Чтение новых слов согласно основным правилам чтения с использованием полной или </w:t>
      </w:r>
      <w:r w:rsidRPr="00BF15AA">
        <w:rPr>
          <w:sz w:val="24"/>
          <w:szCs w:val="24"/>
        </w:rPr>
        <w:lastRenderedPageBreak/>
        <w:t>частичной транскрипции, по аналогии.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9"/>
        <w:shd w:val="clear" w:color="auto" w:fill="auto"/>
        <w:tabs>
          <w:tab w:val="left" w:pos="2009"/>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F15AA">
        <w:rPr>
          <w:sz w:val="24"/>
          <w:szCs w:val="24"/>
          <w:lang w:bidi="en-US"/>
        </w:rPr>
        <w:t>(</w:t>
      </w:r>
      <w:r w:rsidRPr="00BF15AA">
        <w:rPr>
          <w:sz w:val="24"/>
          <w:szCs w:val="24"/>
          <w:lang w:val="en-US" w:bidi="en-US"/>
        </w:rPr>
        <w:t>PossessiveCase</w:t>
      </w:r>
      <w:r w:rsidRPr="00BF15AA">
        <w:rPr>
          <w:sz w:val="24"/>
          <w:szCs w:val="24"/>
          <w:lang w:bidi="en-US"/>
        </w:rPr>
        <w:t>).</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w:t>
      </w:r>
      <w:r w:rsidRPr="00BF15AA">
        <w:rPr>
          <w:sz w:val="24"/>
          <w:szCs w:val="24"/>
          <w:lang w:val="en-US" w:bidi="en-US"/>
        </w:rPr>
        <w:t>ist</w:t>
      </w:r>
      <w:r w:rsidRPr="00BF15AA">
        <w:rPr>
          <w:sz w:val="24"/>
          <w:szCs w:val="24"/>
          <w:lang w:bidi="en-US"/>
        </w:rPr>
        <w:t xml:space="preserve"> (</w:t>
      </w:r>
      <w:r w:rsidRPr="00BF15AA">
        <w:rPr>
          <w:sz w:val="24"/>
          <w:szCs w:val="24"/>
          <w:lang w:val="en-US" w:bidi="en-US"/>
        </w:rPr>
        <w:t>worker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и конверсии </w:t>
      </w:r>
      <w:r w:rsidRPr="00BF15AA">
        <w:rPr>
          <w:sz w:val="24"/>
          <w:szCs w:val="24"/>
          <w:lang w:bidi="en-US"/>
        </w:rPr>
        <w:t>(</w:t>
      </w:r>
      <w:r w:rsidRPr="00BF15AA">
        <w:rPr>
          <w:sz w:val="24"/>
          <w:szCs w:val="24"/>
          <w:lang w:val="en-US" w:bidi="en-US"/>
        </w:rPr>
        <w:t>toplay</w:t>
      </w:r>
      <w:r w:rsidRPr="00BF15AA">
        <w:rPr>
          <w:sz w:val="24"/>
          <w:szCs w:val="24"/>
          <w:lang w:bidi="en-US"/>
        </w:rPr>
        <w:t xml:space="preserve"> - </w:t>
      </w:r>
      <w:r w:rsidRPr="00BF15AA">
        <w:rPr>
          <w:sz w:val="24"/>
          <w:szCs w:val="24"/>
          <w:lang w:val="en-US" w:bidi="en-US"/>
        </w:rPr>
        <w:t>aplay</w:t>
      </w:r>
      <w:r w:rsidRPr="00BF15AA">
        <w:rPr>
          <w:sz w:val="24"/>
          <w:szCs w:val="24"/>
          <w:lang w:bidi="en-US"/>
        </w:rPr>
        <w:t>).</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Использование языковой догадки для распознавания интернациональных слов </w:t>
      </w:r>
      <w:r w:rsidRPr="00BF15AA">
        <w:rPr>
          <w:sz w:val="24"/>
          <w:szCs w:val="24"/>
          <w:lang w:bidi="en-US"/>
        </w:rPr>
        <w:t>(</w:t>
      </w:r>
      <w:r w:rsidRPr="00BF15AA">
        <w:rPr>
          <w:sz w:val="24"/>
          <w:szCs w:val="24"/>
          <w:lang w:val="en-US" w:bidi="en-US"/>
        </w:rPr>
        <w:t>pilot</w:t>
      </w:r>
      <w:r w:rsidRPr="00BF15AA">
        <w:rPr>
          <w:sz w:val="24"/>
          <w:szCs w:val="24"/>
          <w:lang w:bidi="en-US"/>
        </w:rPr>
        <w:t xml:space="preserve">, </w:t>
      </w:r>
      <w:r w:rsidRPr="00BF15AA">
        <w:rPr>
          <w:sz w:val="24"/>
          <w:szCs w:val="24"/>
          <w:lang w:val="en-US" w:bidi="en-US"/>
        </w:rPr>
        <w:t>film</w:t>
      </w:r>
      <w:r w:rsidRPr="00BF15AA">
        <w:rPr>
          <w:sz w:val="24"/>
          <w:szCs w:val="24"/>
          <w:lang w:bidi="en-US"/>
        </w:rPr>
        <w:t>).</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w:t>
      </w:r>
      <w:r w:rsidRPr="00BF15AA">
        <w:rPr>
          <w:sz w:val="24"/>
          <w:szCs w:val="24"/>
          <w:lang w:val="en-US" w:bidi="en-US"/>
        </w:rPr>
        <w:t>PastSimpleTense</w:t>
      </w:r>
      <w:r w:rsidRPr="00BF15AA">
        <w:rPr>
          <w:sz w:val="24"/>
          <w:szCs w:val="24"/>
          <w:lang w:bidi="en-US"/>
        </w:rPr>
        <w:t xml:space="preserve">, </w:t>
      </w:r>
      <w:r w:rsidRPr="00BF15AA">
        <w:rPr>
          <w:sz w:val="24"/>
          <w:szCs w:val="24"/>
          <w:lang w:val="en-US" w:bidi="en-US"/>
        </w:rPr>
        <w:t>PresentContinuousTense</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290F79"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lang w:val="en-US"/>
        </w:rPr>
      </w:pPr>
      <w:r w:rsidRPr="00BF15AA">
        <w:rPr>
          <w:sz w:val="24"/>
          <w:szCs w:val="24"/>
        </w:rPr>
        <w:t>Модальныеглаголы</w:t>
      </w:r>
      <w:r w:rsidRPr="00BF15AA">
        <w:rPr>
          <w:sz w:val="24"/>
          <w:szCs w:val="24"/>
          <w:lang w:val="en-US" w:bidi="en-US"/>
        </w:rPr>
        <w:t>must</w:t>
      </w:r>
      <w:r w:rsidRPr="00BF15AA">
        <w:rPr>
          <w:sz w:val="24"/>
          <w:szCs w:val="24"/>
        </w:rPr>
        <w:t>и</w:t>
      </w:r>
      <w:r w:rsidRPr="00BF15AA">
        <w:rPr>
          <w:sz w:val="24"/>
          <w:szCs w:val="24"/>
          <w:lang w:val="en-US" w:bidi="en-US"/>
        </w:rPr>
        <w:t>haveto</w:t>
      </w:r>
      <w:r w:rsidRPr="00290F79">
        <w:rPr>
          <w:sz w:val="24"/>
          <w:szCs w:val="24"/>
          <w:lang w:val="en-US" w:bidi="en-US"/>
        </w:rPr>
        <w:t>.</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Конструкция</w:t>
      </w:r>
      <w:r w:rsidRPr="00BF15AA">
        <w:rPr>
          <w:sz w:val="24"/>
          <w:szCs w:val="24"/>
          <w:lang w:val="en-US" w:bidi="en-US"/>
        </w:rPr>
        <w:t xml:space="preserve">to be going to </w:t>
      </w:r>
      <w:r w:rsidRPr="00BF15AA">
        <w:rPr>
          <w:sz w:val="24"/>
          <w:szCs w:val="24"/>
        </w:rPr>
        <w:t>и</w:t>
      </w:r>
      <w:r w:rsidRPr="00BF15AA">
        <w:rPr>
          <w:sz w:val="24"/>
          <w:szCs w:val="24"/>
          <w:lang w:val="en-US" w:bidi="en-US"/>
        </w:rPr>
        <w:t xml:space="preserve">Future Simple Tense </w:t>
      </w:r>
      <w:r w:rsidRPr="00BF15AA">
        <w:rPr>
          <w:sz w:val="24"/>
          <w:szCs w:val="24"/>
        </w:rPr>
        <w:t>длявыражениябудущегодействия</w:t>
      </w:r>
      <w:r w:rsidRPr="00BF15AA">
        <w:rPr>
          <w:sz w:val="24"/>
          <w:szCs w:val="24"/>
          <w:lang w:val="en-US" w:bidi="en-US"/>
        </w:rPr>
        <w:t>(I am going to have my birthday party on Saturday. Wait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llhelpyou</w:t>
      </w:r>
      <w:r w:rsidRPr="00BF15AA">
        <w:rPr>
          <w:sz w:val="24"/>
          <w:szCs w:val="24"/>
          <w:lang w:bidi="en-US"/>
        </w:rPr>
        <w:t>.).</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Отрицательное местоимение </w:t>
      </w:r>
      <w:r w:rsidRPr="00BF15AA">
        <w:rPr>
          <w:sz w:val="24"/>
          <w:szCs w:val="24"/>
          <w:lang w:val="en-US" w:bidi="en-US"/>
        </w:rPr>
        <w:t>no</w:t>
      </w:r>
      <w:r w:rsidRPr="00BF15AA">
        <w:rPr>
          <w:sz w:val="24"/>
          <w:szCs w:val="24"/>
          <w:lang w:bidi="en-US"/>
        </w:rPr>
        <w:t>.</w:t>
      </w:r>
    </w:p>
    <w:p w:rsidR="00BF15AA" w:rsidRPr="00BF15AA" w:rsidRDefault="00BF15AA" w:rsidP="00EE17DF">
      <w:pPr>
        <w:pStyle w:val="29"/>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rPr>
        <w:t xml:space="preserve">- </w:t>
      </w:r>
      <w:r w:rsidRPr="00BF15AA">
        <w:rPr>
          <w:sz w:val="24"/>
          <w:szCs w:val="24"/>
          <w:lang w:val="en-US" w:bidi="en-US"/>
        </w:rPr>
        <w:t>better</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9"/>
        <w:shd w:val="clear" w:color="auto" w:fill="auto"/>
        <w:spacing w:before="0" w:after="8" w:line="240" w:lineRule="auto"/>
        <w:ind w:left="195"/>
        <w:rPr>
          <w:sz w:val="24"/>
          <w:szCs w:val="24"/>
        </w:rPr>
      </w:pPr>
      <w:r w:rsidRPr="00BF15AA">
        <w:rPr>
          <w:sz w:val="24"/>
          <w:szCs w:val="24"/>
        </w:rPr>
        <w:t>Наречия времени.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Обозначение даты и года. Обозначение времени (5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rPr>
        <w:t xml:space="preserve">3 </w:t>
      </w:r>
      <w:r w:rsidRPr="00BF15AA">
        <w:rPr>
          <w:sz w:val="24"/>
          <w:szCs w:val="24"/>
          <w:lang w:val="en-US" w:bidi="en-US"/>
        </w:rPr>
        <w:t>am</w:t>
      </w:r>
      <w:r w:rsidRPr="00BF15AA">
        <w:rPr>
          <w:sz w:val="24"/>
          <w:szCs w:val="24"/>
          <w:lang w:bidi="en-US"/>
        </w:rPr>
        <w:t xml:space="preserve">, </w:t>
      </w:r>
      <w:r w:rsidRPr="00BF15AA">
        <w:rPr>
          <w:sz w:val="24"/>
          <w:szCs w:val="24"/>
        </w:rPr>
        <w:t xml:space="preserve">2 </w:t>
      </w:r>
      <w:r w:rsidRPr="00BF15AA">
        <w:rPr>
          <w:sz w:val="24"/>
          <w:szCs w:val="24"/>
          <w:lang w:val="en-US" w:bidi="en-US"/>
        </w:rPr>
        <w:t>pm</w:t>
      </w:r>
      <w:r w:rsidRPr="00BF15AA">
        <w:rPr>
          <w:sz w:val="24"/>
          <w:szCs w:val="24"/>
          <w:lang w:bidi="en-US"/>
        </w:rPr>
        <w:t>).</w:t>
      </w:r>
    </w:p>
    <w:p w:rsidR="00BF15AA" w:rsidRPr="00BF15AA" w:rsidRDefault="00BF15AA" w:rsidP="00EE17DF">
      <w:pPr>
        <w:pStyle w:val="29"/>
        <w:shd w:val="clear" w:color="auto" w:fill="auto"/>
        <w:tabs>
          <w:tab w:val="left" w:pos="179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F15AA" w:rsidRPr="00BF15AA" w:rsidRDefault="00BF15AA" w:rsidP="00EE17DF">
      <w:pPr>
        <w:pStyle w:val="29"/>
        <w:shd w:val="clear" w:color="auto" w:fill="auto"/>
        <w:tabs>
          <w:tab w:val="left" w:pos="179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картинок, фотографий.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Прогнозирование содержание текста для чтения на основе заголовка.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FE5D3F">
      <w:pPr>
        <w:pStyle w:val="29"/>
        <w:numPr>
          <w:ilvl w:val="2"/>
          <w:numId w:val="66"/>
        </w:numPr>
        <w:shd w:val="clear" w:color="auto" w:fill="auto"/>
        <w:spacing w:before="0" w:after="0" w:line="240" w:lineRule="auto"/>
        <w:ind w:left="195" w:firstLine="0"/>
        <w:rPr>
          <w:sz w:val="24"/>
          <w:szCs w:val="24"/>
        </w:rPr>
      </w:pPr>
      <w:r w:rsidRPr="00BF15AA">
        <w:rPr>
          <w:sz w:val="24"/>
          <w:szCs w:val="24"/>
        </w:rPr>
        <w:t>Планируемые результаты освоения программы по иностранному (английскому) языку на уровне начального общего образования.</w:t>
      </w:r>
    </w:p>
    <w:p w:rsidR="00BF15AA" w:rsidRPr="00BF15AA" w:rsidRDefault="00BF15AA" w:rsidP="00EE17DF">
      <w:pPr>
        <w:pStyle w:val="29"/>
        <w:shd w:val="clear" w:color="auto" w:fill="auto"/>
        <w:tabs>
          <w:tab w:val="left" w:pos="1774"/>
        </w:tabs>
        <w:spacing w:before="0" w:after="0" w:line="240" w:lineRule="auto"/>
        <w:ind w:left="195"/>
        <w:rPr>
          <w:sz w:val="24"/>
          <w:szCs w:val="24"/>
        </w:rPr>
      </w:pPr>
      <w:r w:rsidRPr="00BF15AA">
        <w:rPr>
          <w:sz w:val="24"/>
          <w:szCs w:val="24"/>
        </w:rPr>
        <w:t xml:space="preserve">Личностные результаты освоения программы по иностранному (английскому) языку на уровне </w:t>
      </w:r>
      <w:r w:rsidRPr="00BF15AA">
        <w:rPr>
          <w:sz w:val="24"/>
          <w:szCs w:val="24"/>
        </w:rPr>
        <w:lastRenderedPageBreak/>
        <w:t>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гражданско-патриотическое воспитание: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становление ценностного отношения к своей Родине - России;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осознание своей этнокультурной и российской гражданской идентичности;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сопричастность к прошлому, настоящему и будущему своей страны и родного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края;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уважение к своему и другим народам;</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5AA" w:rsidRPr="00BF15AA" w:rsidRDefault="00BF15AA" w:rsidP="00EE17DF">
      <w:pPr>
        <w:pStyle w:val="29"/>
        <w:shd w:val="clear" w:color="auto" w:fill="auto"/>
        <w:spacing w:before="0" w:after="0" w:line="240" w:lineRule="auto"/>
        <w:ind w:left="195" w:right="1900"/>
        <w:jc w:val="left"/>
        <w:rPr>
          <w:sz w:val="24"/>
          <w:szCs w:val="24"/>
        </w:rPr>
      </w:pPr>
      <w:r w:rsidRPr="00BF15AA">
        <w:rPr>
          <w:sz w:val="24"/>
          <w:szCs w:val="24"/>
        </w:rPr>
        <w:t>бережное отношение к физическому и психическому здоровью; трудовое воспитание:</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15AA" w:rsidRPr="00BF15AA" w:rsidRDefault="00BF15AA" w:rsidP="00EE17DF">
      <w:pPr>
        <w:pStyle w:val="29"/>
        <w:shd w:val="clear" w:color="auto" w:fill="auto"/>
        <w:tabs>
          <w:tab w:val="left" w:pos="1738"/>
        </w:tabs>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15AA" w:rsidRPr="00BF15AA" w:rsidRDefault="00BF15AA" w:rsidP="00EE17DF">
      <w:pPr>
        <w:pStyle w:val="29"/>
        <w:shd w:val="clear" w:color="auto" w:fill="auto"/>
        <w:tabs>
          <w:tab w:val="left" w:pos="1945"/>
        </w:tabs>
        <w:spacing w:before="0" w:after="0" w:line="240" w:lineRule="auto"/>
        <w:ind w:left="195"/>
        <w:jc w:val="left"/>
        <w:rPr>
          <w:sz w:val="24"/>
          <w:szCs w:val="24"/>
        </w:rPr>
      </w:pPr>
      <w:r w:rsidRPr="00BF15AA">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выявлять недостаток информации для решения учебной (практической) задачи на основе предложенного алгоритма;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F15AA" w:rsidRPr="00BF15AA" w:rsidRDefault="00BF15AA" w:rsidP="00EE17DF">
      <w:pPr>
        <w:pStyle w:val="29"/>
        <w:shd w:val="clear" w:color="auto" w:fill="auto"/>
        <w:tabs>
          <w:tab w:val="left" w:pos="1993"/>
        </w:tabs>
        <w:spacing w:before="0" w:after="0" w:line="240" w:lineRule="auto"/>
        <w:ind w:left="195"/>
        <w:rPr>
          <w:sz w:val="24"/>
          <w:szCs w:val="24"/>
        </w:rPr>
      </w:pPr>
      <w:r w:rsidRPr="00BF15A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определять разрыв между реальным и желательным состоянием объекта (ситуации) на основе предложенных учителем вопросов;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 помощью педагогического работника формулировать цель, планировать изменения объекта, ситуации;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lastRenderedPageBreak/>
        <w:t>сравнивать несколько вариантов решения задачи, выбирать наиболее подходящий (на основе предложенных критериев);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прогнозировать возможное развитие процессов, событий и их последствия в аналогичных или сходных ситуациях.</w:t>
      </w:r>
    </w:p>
    <w:p w:rsidR="00BF15AA" w:rsidRPr="00BF15AA" w:rsidRDefault="00BF15AA" w:rsidP="00EE17DF">
      <w:pPr>
        <w:pStyle w:val="29"/>
        <w:shd w:val="clear" w:color="auto" w:fill="auto"/>
        <w:tabs>
          <w:tab w:val="left" w:pos="1983"/>
        </w:tabs>
        <w:spacing w:before="0" w:after="0" w:line="240" w:lineRule="auto"/>
        <w:ind w:left="195"/>
        <w:rPr>
          <w:sz w:val="24"/>
          <w:szCs w:val="24"/>
        </w:rPr>
      </w:pPr>
      <w:r w:rsidRPr="00BF15A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выбирать источник получения информации;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согласно заданному алгоритму находить в предложенном источнике информацию, представленную в явном виде;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анализировать и создавать текстовую, видео, графическую, звуковую, информацию в соответствии с учебной задачей;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самостоятельно создавать схемы, таблицы для представления информации.</w:t>
      </w:r>
    </w:p>
    <w:p w:rsidR="00BF15AA" w:rsidRPr="00BF15AA" w:rsidRDefault="00BF15AA" w:rsidP="00EE17DF">
      <w:pPr>
        <w:pStyle w:val="29"/>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общения как часть коммуникативных универсальных учебных действий: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и формулировать суждения, выражать эмоции в соответствии с целями и условиями общения в знакомой среде;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проявлять уважительное отношение к собеседнику, соблюдать правила ведения диалога и дискуссии;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признавать возможность существования разных точек зрения;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корректно и аргументированно высказывать своё мнение;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строить речевое высказывание в соответствии с поставленной задачей;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создавать устные и письменные тексты (описание, рассуждение, повествование);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подготавливать небольшие публичные выступления;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подбирать иллюстративный материал (рисунки, фото, плакаты) к тексту выступления.</w:t>
      </w:r>
    </w:p>
    <w:p w:rsidR="00BF15AA" w:rsidRPr="00BF15AA" w:rsidRDefault="00BF15AA" w:rsidP="00EE17DF">
      <w:pPr>
        <w:pStyle w:val="29"/>
        <w:shd w:val="clear" w:color="auto" w:fill="auto"/>
        <w:tabs>
          <w:tab w:val="left" w:pos="2005"/>
        </w:tabs>
        <w:spacing w:before="0" w:after="0" w:line="240" w:lineRule="auto"/>
        <w:ind w:left="195"/>
        <w:rPr>
          <w:sz w:val="24"/>
          <w:szCs w:val="24"/>
        </w:rPr>
      </w:pPr>
      <w:r w:rsidRPr="00BF15AA">
        <w:rPr>
          <w:sz w:val="24"/>
          <w:szCs w:val="24"/>
        </w:rPr>
        <w:t>У обучающегося будут сформированы умения самоорганизации как части регулятивных универсальных учебных действий: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планировать действия по решению учебной задачи для получения результата;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выстраивать последовательность выбранных действий.</w:t>
      </w:r>
    </w:p>
    <w:p w:rsidR="00BF15AA" w:rsidRPr="00BF15AA" w:rsidRDefault="00BF15AA" w:rsidP="00EE17DF">
      <w:pPr>
        <w:pStyle w:val="29"/>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самоконтроля как части регулятивных универсальных учебных действий: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устанавливать причины успеха/неудач учебной деятельности;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корректировать свои учебные действия для преодоления ошибок.</w:t>
      </w:r>
    </w:p>
    <w:p w:rsidR="00BF15AA" w:rsidRPr="00BF15AA" w:rsidRDefault="00BF15AA" w:rsidP="00EE17DF">
      <w:pPr>
        <w:pStyle w:val="29"/>
        <w:shd w:val="clear" w:color="auto" w:fill="auto"/>
        <w:tabs>
          <w:tab w:val="left" w:pos="2010"/>
        </w:tabs>
        <w:spacing w:before="0" w:after="0" w:line="240" w:lineRule="auto"/>
        <w:ind w:left="195"/>
        <w:rPr>
          <w:sz w:val="24"/>
          <w:szCs w:val="24"/>
        </w:rPr>
      </w:pPr>
      <w:r w:rsidRPr="00BF15AA">
        <w:rPr>
          <w:sz w:val="24"/>
          <w:szCs w:val="24"/>
        </w:rPr>
        <w:t>У обучающегося будут сформированы умения совместной деятельности: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проявлять готовность руководить, выполнять поручения, подчиняться;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ответственно выполнять свою часть работы;</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оценивать свой вклад в общий результат;</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выполнять совместные проектные задания с использованием предложенного образца.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w:t>
      </w:r>
      <w:r w:rsidRPr="00BF15AA">
        <w:rPr>
          <w:sz w:val="24"/>
          <w:szCs w:val="24"/>
        </w:rPr>
        <w:lastRenderedPageBreak/>
        <w:t>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9"/>
        <w:shd w:val="clear" w:color="auto" w:fill="auto"/>
        <w:tabs>
          <w:tab w:val="left" w:pos="1992"/>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9"/>
        <w:shd w:val="clear" w:color="auto" w:fill="auto"/>
        <w:tabs>
          <w:tab w:val="left" w:pos="2199"/>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F15AA" w:rsidRPr="00BF15AA" w:rsidRDefault="00BF15AA" w:rsidP="00EE17DF">
      <w:pPr>
        <w:pStyle w:val="29"/>
        <w:shd w:val="clear" w:color="auto" w:fill="auto"/>
        <w:tabs>
          <w:tab w:val="left" w:pos="2203"/>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15AA" w:rsidRPr="00BF15AA" w:rsidRDefault="00BF15AA" w:rsidP="00EE17DF">
      <w:pPr>
        <w:pStyle w:val="29"/>
        <w:shd w:val="clear" w:color="auto" w:fill="auto"/>
        <w:tabs>
          <w:tab w:val="left" w:pos="2193"/>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15AA" w:rsidRPr="00BF15AA" w:rsidRDefault="00BF15AA" w:rsidP="00EE17DF">
      <w:pPr>
        <w:pStyle w:val="29"/>
        <w:shd w:val="clear" w:color="auto" w:fill="auto"/>
        <w:tabs>
          <w:tab w:val="left" w:pos="2193"/>
        </w:tabs>
        <w:spacing w:before="0" w:after="0" w:line="240" w:lineRule="auto"/>
        <w:ind w:left="195"/>
        <w:rPr>
          <w:sz w:val="24"/>
          <w:szCs w:val="24"/>
        </w:rPr>
      </w:pPr>
      <w:r w:rsidRPr="00BF15AA">
        <w:rPr>
          <w:sz w:val="24"/>
          <w:szCs w:val="24"/>
        </w:rPr>
        <w:t>Письмо: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писать с использованием образца короткие поздравления с праздниками (с днём рождения, Новым годом).</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9"/>
        <w:shd w:val="clear" w:color="auto" w:fill="auto"/>
        <w:tabs>
          <w:tab w:val="left" w:pos="218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9"/>
        <w:shd w:val="clear" w:color="auto" w:fill="auto"/>
        <w:tabs>
          <w:tab w:val="left" w:pos="2212"/>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заполнять пропуски словами; дописывать предложения;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15AA" w:rsidRPr="00BF15AA" w:rsidRDefault="00BF15AA" w:rsidP="00EE17DF">
      <w:pPr>
        <w:pStyle w:val="29"/>
        <w:shd w:val="clear" w:color="auto" w:fill="auto"/>
        <w:tabs>
          <w:tab w:val="left" w:pos="2216"/>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использовать языковую догадку в распознавании интернациональных слов.</w:t>
      </w:r>
    </w:p>
    <w:p w:rsidR="00BF15AA" w:rsidRPr="00BF15AA" w:rsidRDefault="00BF15AA" w:rsidP="00EE17DF">
      <w:pPr>
        <w:pStyle w:val="29"/>
        <w:shd w:val="clear" w:color="auto" w:fill="auto"/>
        <w:tabs>
          <w:tab w:val="left" w:pos="2216"/>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нераспространённые и распространённые простые предложения;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It</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rPr>
        <w:t xml:space="preserve">+ </w:t>
      </w:r>
      <w:r w:rsidRPr="00BF15AA">
        <w:rPr>
          <w:sz w:val="24"/>
          <w:szCs w:val="24"/>
          <w:lang w:val="en-US" w:bidi="en-US"/>
        </w:rPr>
        <w:t>tobe</w:t>
      </w:r>
      <w:r w:rsidRPr="00BF15AA">
        <w:rPr>
          <w:sz w:val="24"/>
          <w:szCs w:val="24"/>
        </w:rPr>
        <w:t xml:space="preserve">в </w:t>
      </w:r>
      <w:r w:rsidRPr="00BF15AA">
        <w:rPr>
          <w:sz w:val="24"/>
          <w:szCs w:val="24"/>
          <w:lang w:val="en-US" w:bidi="en-US"/>
        </w:rPr>
        <w:t>PresentSimpleTense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val="en-US" w:bidi="en-US"/>
        </w:rPr>
        <w:t>speaksEnglish</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составным глагольным сказуемым </w:t>
      </w:r>
      <w:r w:rsidRPr="00BF15AA">
        <w:rPr>
          <w:sz w:val="24"/>
          <w:szCs w:val="24"/>
          <w:lang w:bidi="en-US"/>
        </w:rPr>
        <w:t>(</w:t>
      </w:r>
      <w:r w:rsidRPr="00BF15AA">
        <w:rPr>
          <w:sz w:val="24"/>
          <w:szCs w:val="24"/>
          <w:lang w:val="en-US" w:bidi="en-US"/>
        </w:rPr>
        <w:t>Iwanttodance</w:t>
      </w:r>
      <w:r w:rsidRPr="00BF15AA">
        <w:rPr>
          <w:sz w:val="24"/>
          <w:szCs w:val="24"/>
          <w:lang w:bidi="en-US"/>
        </w:rPr>
        <w:t xml:space="preserve">. </w:t>
      </w:r>
      <w:r w:rsidRPr="00BF15AA">
        <w:rPr>
          <w:sz w:val="24"/>
          <w:szCs w:val="24"/>
          <w:lang w:val="en-US" w:bidi="en-US"/>
        </w:rPr>
        <w:t>Shecanskatewell</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глаголом-связкой </w:t>
      </w:r>
      <w:r w:rsidRPr="00BF15AA">
        <w:rPr>
          <w:sz w:val="24"/>
          <w:szCs w:val="24"/>
          <w:lang w:val="en-US" w:bidi="en-US"/>
        </w:rPr>
        <w:t>tobe</w:t>
      </w:r>
      <w:r w:rsidRPr="00BF15AA">
        <w:rPr>
          <w:sz w:val="24"/>
          <w:szCs w:val="24"/>
        </w:rPr>
        <w:t xml:space="preserve">в </w:t>
      </w:r>
      <w:r w:rsidRPr="00BF15AA">
        <w:rPr>
          <w:sz w:val="24"/>
          <w:szCs w:val="24"/>
          <w:lang w:val="en-US" w:bidi="en-US"/>
        </w:rPr>
        <w:t>PresentSimpleTense</w:t>
      </w:r>
      <w:r w:rsidRPr="00BF15AA">
        <w:rPr>
          <w:sz w:val="24"/>
          <w:szCs w:val="24"/>
        </w:rPr>
        <w:t xml:space="preserve">в составе таких фраз, как Гш </w:t>
      </w:r>
      <w:r w:rsidRPr="00BF15AA">
        <w:rPr>
          <w:sz w:val="24"/>
          <w:szCs w:val="24"/>
          <w:lang w:val="en-US" w:bidi="en-US"/>
        </w:rPr>
        <w:t>Dima</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meight</w:t>
      </w:r>
      <w:r w:rsidRPr="00BF15AA">
        <w:rPr>
          <w:sz w:val="24"/>
          <w:szCs w:val="24"/>
          <w:lang w:bidi="en-US"/>
        </w:rPr>
        <w:t xml:space="preserve">. </w:t>
      </w:r>
      <w:r w:rsidRPr="00BF15AA">
        <w:rPr>
          <w:sz w:val="24"/>
          <w:szCs w:val="24"/>
        </w:rPr>
        <w:t xml:space="preserve">Гт </w:t>
      </w:r>
      <w:r w:rsidRPr="00BF15AA">
        <w:rPr>
          <w:sz w:val="24"/>
          <w:szCs w:val="24"/>
          <w:lang w:val="en-US" w:bidi="en-US"/>
        </w:rPr>
        <w:t>fine</w:t>
      </w:r>
      <w:r w:rsidRPr="00BF15AA">
        <w:rPr>
          <w:sz w:val="24"/>
          <w:szCs w:val="24"/>
          <w:lang w:bidi="en-US"/>
        </w:rPr>
        <w:t xml:space="preserve">. </w:t>
      </w:r>
      <w:r w:rsidRPr="00BF15AA">
        <w:rPr>
          <w:sz w:val="24"/>
          <w:szCs w:val="24"/>
        </w:rPr>
        <w:t xml:space="preserve">Гт </w:t>
      </w:r>
      <w:r w:rsidRPr="00BF15AA">
        <w:rPr>
          <w:sz w:val="24"/>
          <w:szCs w:val="24"/>
          <w:lang w:val="en-US" w:bidi="en-US"/>
        </w:rPr>
        <w:t>sorry</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Isit</w:t>
      </w:r>
      <w:r w:rsidRPr="00BF15AA">
        <w:rPr>
          <w:sz w:val="24"/>
          <w:szCs w:val="24"/>
          <w:lang w:bidi="en-US"/>
        </w:rPr>
        <w:t xml:space="preserve">.? </w:t>
      </w:r>
      <w:r w:rsidRPr="00BF15AA">
        <w:rPr>
          <w:sz w:val="24"/>
          <w:szCs w:val="24"/>
          <w:lang w:val="en-US" w:bidi="en-US"/>
        </w:rPr>
        <w:t>What</w:t>
      </w:r>
      <w:r w:rsidRPr="00BF15AA">
        <w:rPr>
          <w:sz w:val="24"/>
          <w:szCs w:val="24"/>
          <w:lang w:bidi="en-US"/>
        </w:rPr>
        <w:t>’</w:t>
      </w:r>
      <w:r w:rsidRPr="00BF15AA">
        <w:rPr>
          <w:sz w:val="24"/>
          <w:szCs w:val="24"/>
          <w:lang w:val="en-US" w:bidi="en-US"/>
        </w:rPr>
        <w:t>s</w:t>
      </w:r>
      <w:r w:rsidRPr="00BF15AA">
        <w:rPr>
          <w:sz w:val="24"/>
          <w:szCs w:val="24"/>
          <w:lang w:bidi="en-US"/>
        </w:rPr>
        <w:t xml:space="preserve"> ...?;</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предложения с краткими глагольными формами;</w:t>
      </w:r>
    </w:p>
    <w:p w:rsidR="00BF15AA" w:rsidRPr="00BF15AA" w:rsidRDefault="00BF15AA" w:rsidP="00EE17DF">
      <w:pPr>
        <w:pStyle w:val="29"/>
        <w:shd w:val="clear" w:color="auto" w:fill="auto"/>
        <w:tabs>
          <w:tab w:val="left" w:pos="1958"/>
        </w:tabs>
        <w:spacing w:before="0" w:after="0" w:line="240" w:lineRule="auto"/>
        <w:ind w:left="195"/>
        <w:rPr>
          <w:sz w:val="24"/>
          <w:szCs w:val="24"/>
        </w:rPr>
      </w:pPr>
      <w:r w:rsidRPr="00BF15AA">
        <w:rPr>
          <w:sz w:val="24"/>
          <w:szCs w:val="24"/>
        </w:rPr>
        <w:t>распознавать и употреблять в устной и письменной речи повелительное наклонение:</w:t>
      </w:r>
      <w:r w:rsidRPr="00BF15AA">
        <w:rPr>
          <w:sz w:val="24"/>
          <w:szCs w:val="24"/>
        </w:rPr>
        <w:tab/>
        <w:t>побудительные предложения в утвердительной форме</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lang w:bidi="en-US"/>
        </w:rPr>
        <w:t>(</w:t>
      </w:r>
      <w:r w:rsidRPr="00BF15AA">
        <w:rPr>
          <w:sz w:val="24"/>
          <w:szCs w:val="24"/>
          <w:lang w:val="en-US" w:bidi="en-US"/>
        </w:rPr>
        <w:t>Comein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настоящее простое время </w:t>
      </w:r>
      <w:r w:rsidRPr="00BF15AA">
        <w:rPr>
          <w:sz w:val="24"/>
          <w:szCs w:val="24"/>
          <w:lang w:bidi="en-US"/>
        </w:rPr>
        <w:t>(</w:t>
      </w:r>
      <w:r w:rsidRPr="00BF15AA">
        <w:rPr>
          <w:sz w:val="24"/>
          <w:szCs w:val="24"/>
          <w:lang w:val="en-US" w:bidi="en-US"/>
        </w:rPr>
        <w:t>PresentSimpleTense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глагольную конструкцию </w:t>
      </w:r>
      <w:r w:rsidRPr="00BF15AA">
        <w:rPr>
          <w:sz w:val="24"/>
          <w:szCs w:val="24"/>
          <w:lang w:val="en-US" w:bidi="en-US"/>
        </w:rPr>
        <w:t>havegot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vegot</w:t>
      </w:r>
      <w:r w:rsidRPr="00BF15AA">
        <w:rPr>
          <w:sz w:val="24"/>
          <w:szCs w:val="24"/>
          <w:lang w:bidi="en-US"/>
        </w:rPr>
        <w:t xml:space="preserve">... </w:t>
      </w:r>
      <w:r w:rsidRPr="00BF15AA">
        <w:rPr>
          <w:sz w:val="24"/>
          <w:szCs w:val="24"/>
          <w:lang w:val="en-US" w:bidi="en-US"/>
        </w:rPr>
        <w:t>Haveyougot</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модальный глагол </w:t>
      </w:r>
      <w:r w:rsidRPr="00BF15AA">
        <w:rPr>
          <w:sz w:val="24"/>
          <w:szCs w:val="24"/>
          <w:lang w:val="en-US" w:bidi="en-US"/>
        </w:rPr>
        <w:t>can</w:t>
      </w:r>
      <w:r w:rsidRPr="00BF15AA">
        <w:rPr>
          <w:sz w:val="24"/>
          <w:szCs w:val="24"/>
          <w:lang w:bidi="en-US"/>
        </w:rPr>
        <w:t>/</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Icanrideabike</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Ican</w:t>
      </w:r>
      <w:r w:rsidRPr="00BF15AA">
        <w:rPr>
          <w:sz w:val="24"/>
          <w:szCs w:val="24"/>
          <w:lang w:bidi="en-US"/>
        </w:rPr>
        <w:t>’</w:t>
      </w:r>
      <w:r w:rsidRPr="00BF15AA">
        <w:rPr>
          <w:sz w:val="24"/>
          <w:szCs w:val="24"/>
          <w:lang w:val="en-US" w:bidi="en-US"/>
        </w:rPr>
        <w:t>tride</w:t>
      </w:r>
      <w:r w:rsidRPr="00BF15AA">
        <w:rPr>
          <w:sz w:val="24"/>
          <w:szCs w:val="24"/>
        </w:rPr>
        <w:t xml:space="preserve">а </w:t>
      </w:r>
      <w:r w:rsidRPr="00BF15AA">
        <w:rPr>
          <w:sz w:val="24"/>
          <w:szCs w:val="24"/>
          <w:lang w:val="en-US" w:bidi="en-US"/>
        </w:rPr>
        <w:t>bike</w:t>
      </w:r>
      <w:r w:rsidRPr="00BF15AA">
        <w:rPr>
          <w:sz w:val="24"/>
          <w:szCs w:val="24"/>
          <w:lang w:bidi="en-US"/>
        </w:rPr>
        <w:t xml:space="preserve">.); </w:t>
      </w:r>
      <w:r w:rsidRPr="00BF15AA">
        <w:rPr>
          <w:sz w:val="24"/>
          <w:szCs w:val="24"/>
        </w:rPr>
        <w:t xml:space="preserve">сап для получения разрешения </w:t>
      </w:r>
      <w:r w:rsidRPr="00BF15AA">
        <w:rPr>
          <w:sz w:val="24"/>
          <w:szCs w:val="24"/>
          <w:lang w:bidi="en-US"/>
        </w:rPr>
        <w:t>(</w:t>
      </w:r>
      <w:r w:rsidRPr="00BF15AA">
        <w:rPr>
          <w:sz w:val="24"/>
          <w:szCs w:val="24"/>
          <w:lang w:val="en-US" w:bidi="en-US"/>
        </w:rPr>
        <w:t>CanIgoout</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val="en-US" w:bidi="en-US"/>
        </w:rPr>
        <w:t>apen</w:t>
      </w:r>
      <w:r w:rsidRPr="00BF15AA">
        <w:rPr>
          <w:sz w:val="24"/>
          <w:szCs w:val="24"/>
        </w:rPr>
        <w:t xml:space="preserve">- </w:t>
      </w:r>
      <w:r w:rsidRPr="00BF15AA">
        <w:rPr>
          <w:sz w:val="24"/>
          <w:szCs w:val="24"/>
          <w:lang w:val="en-US" w:bidi="en-US"/>
        </w:rPr>
        <w:t>pens</w:t>
      </w:r>
      <w:r w:rsidRPr="00BF15AA">
        <w:rPr>
          <w:sz w:val="24"/>
          <w:szCs w:val="24"/>
          <w:lang w:bidi="en-US"/>
        </w:rPr>
        <w:t xml:space="preserve">; </w:t>
      </w:r>
      <w:r w:rsidRPr="00BF15AA">
        <w:rPr>
          <w:sz w:val="24"/>
          <w:szCs w:val="24"/>
          <w:lang w:val="en-US" w:bidi="en-US"/>
        </w:rPr>
        <w:t>aman</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и притяжательные местоимения;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this</w:t>
      </w:r>
      <w:r w:rsidRPr="00BF15AA">
        <w:rPr>
          <w:sz w:val="24"/>
          <w:szCs w:val="24"/>
        </w:rPr>
        <w:t xml:space="preserve">- </w:t>
      </w:r>
      <w:r w:rsidRPr="00BF15AA">
        <w:rPr>
          <w:sz w:val="24"/>
          <w:szCs w:val="24"/>
          <w:lang w:val="en-US" w:bidi="en-US"/>
        </w:rPr>
        <w:t>these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(1-12);</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howmany</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on</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near</w:t>
      </w:r>
      <w:r w:rsidRPr="00BF15AA">
        <w:rPr>
          <w:sz w:val="24"/>
          <w:szCs w:val="24"/>
          <w:lang w:bidi="en-US"/>
        </w:rPr>
        <w:t xml:space="preserve">, </w:t>
      </w:r>
      <w:r w:rsidRPr="00BF15AA">
        <w:rPr>
          <w:sz w:val="24"/>
          <w:szCs w:val="24"/>
          <w:lang w:val="en-US" w:bidi="en-US"/>
        </w:rPr>
        <w:t>under</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союзы </w:t>
      </w:r>
      <w:r w:rsidRPr="00BF15AA">
        <w:rPr>
          <w:sz w:val="24"/>
          <w:szCs w:val="24"/>
          <w:lang w:val="en-US" w:bidi="en-US"/>
        </w:rPr>
        <w:t>and</w:t>
      </w:r>
      <w:r w:rsidRPr="00BF15AA">
        <w:rPr>
          <w:sz w:val="24"/>
          <w:szCs w:val="24"/>
        </w:rPr>
        <w:t xml:space="preserve">и </w:t>
      </w:r>
      <w:r w:rsidRPr="00BF15AA">
        <w:rPr>
          <w:sz w:val="24"/>
          <w:szCs w:val="24"/>
          <w:lang w:val="en-US" w:bidi="en-US"/>
        </w:rPr>
        <w:t>but</w:t>
      </w:r>
      <w:r w:rsidRPr="00BF15AA">
        <w:rPr>
          <w:sz w:val="24"/>
          <w:szCs w:val="24"/>
        </w:rPr>
        <w:t>(при однородных членах).</w:t>
      </w:r>
    </w:p>
    <w:p w:rsidR="00BF15AA" w:rsidRPr="00BF15AA" w:rsidRDefault="00BF15AA" w:rsidP="00EE17DF">
      <w:pPr>
        <w:pStyle w:val="29"/>
        <w:shd w:val="clear" w:color="auto" w:fill="auto"/>
        <w:tabs>
          <w:tab w:val="left" w:pos="2003"/>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 и их столиц.</w:t>
      </w:r>
    </w:p>
    <w:p w:rsidR="00BF15AA" w:rsidRPr="00BF15AA" w:rsidRDefault="00BF15AA" w:rsidP="00EE17DF">
      <w:pPr>
        <w:pStyle w:val="29"/>
        <w:shd w:val="clear" w:color="auto" w:fill="auto"/>
        <w:tabs>
          <w:tab w:val="left" w:pos="1767"/>
        </w:tabs>
        <w:spacing w:before="0" w:after="0" w:line="240" w:lineRule="auto"/>
        <w:ind w:left="195"/>
        <w:rPr>
          <w:sz w:val="24"/>
          <w:szCs w:val="24"/>
        </w:rPr>
      </w:pPr>
      <w:r w:rsidRPr="00BF15AA">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9"/>
        <w:shd w:val="clear" w:color="auto" w:fill="auto"/>
        <w:tabs>
          <w:tab w:val="left" w:pos="2008"/>
        </w:tabs>
        <w:spacing w:before="0" w:after="0" w:line="240" w:lineRule="auto"/>
        <w:ind w:left="195"/>
        <w:rPr>
          <w:sz w:val="24"/>
          <w:szCs w:val="24"/>
        </w:rPr>
      </w:pPr>
      <w:r w:rsidRPr="00BF15AA">
        <w:rPr>
          <w:sz w:val="24"/>
          <w:szCs w:val="24"/>
        </w:rPr>
        <w:lastRenderedPageBreak/>
        <w:t>Коммуникативные умения.</w:t>
      </w:r>
    </w:p>
    <w:p w:rsidR="00BF15AA" w:rsidRPr="00BF15AA" w:rsidRDefault="00BF15AA" w:rsidP="00EE17DF">
      <w:pPr>
        <w:pStyle w:val="29"/>
        <w:shd w:val="clear" w:color="auto" w:fill="auto"/>
        <w:tabs>
          <w:tab w:val="left" w:pos="22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15AA" w:rsidRPr="00BF15AA" w:rsidRDefault="00BF15AA" w:rsidP="00EE17DF">
      <w:pPr>
        <w:pStyle w:val="29"/>
        <w:shd w:val="clear" w:color="auto" w:fill="auto"/>
        <w:tabs>
          <w:tab w:val="left" w:pos="2215"/>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9"/>
        <w:shd w:val="clear" w:color="auto" w:fill="auto"/>
        <w:tabs>
          <w:tab w:val="left" w:pos="2214"/>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F15AA" w:rsidRPr="00BF15AA" w:rsidRDefault="00BF15AA" w:rsidP="00EE17DF">
      <w:pPr>
        <w:pStyle w:val="29"/>
        <w:shd w:val="clear" w:color="auto" w:fill="auto"/>
        <w:tabs>
          <w:tab w:val="left" w:pos="2214"/>
        </w:tabs>
        <w:spacing w:before="0" w:after="0" w:line="240" w:lineRule="auto"/>
        <w:ind w:left="195"/>
        <w:rPr>
          <w:sz w:val="24"/>
          <w:szCs w:val="24"/>
        </w:rPr>
      </w:pPr>
      <w:r w:rsidRPr="00BF15AA">
        <w:rPr>
          <w:sz w:val="24"/>
          <w:szCs w:val="24"/>
        </w:rPr>
        <w:t>Письмо: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создавать подписи к иллюстрациям с пояснением, что на них изображено.</w:t>
      </w:r>
    </w:p>
    <w:p w:rsidR="00BF15AA" w:rsidRPr="00BF15AA" w:rsidRDefault="00BF15AA" w:rsidP="00EE17DF">
      <w:pPr>
        <w:pStyle w:val="29"/>
        <w:shd w:val="clear" w:color="auto" w:fill="auto"/>
        <w:tabs>
          <w:tab w:val="left" w:pos="20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9"/>
        <w:shd w:val="clear" w:color="auto" w:fill="auto"/>
        <w:tabs>
          <w:tab w:val="left" w:pos="221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применять правила чтения гласных в третьем типе слога (гласная + г);</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применять правила чтения сложных сочетаний букв (например, </w:t>
      </w:r>
      <w:r w:rsidRPr="00BF15AA">
        <w:rPr>
          <w:sz w:val="24"/>
          <w:szCs w:val="24"/>
          <w:lang w:bidi="en-US"/>
        </w:rPr>
        <w:t>-</w:t>
      </w:r>
      <w:r w:rsidRPr="00BF15AA">
        <w:rPr>
          <w:sz w:val="24"/>
          <w:szCs w:val="24"/>
          <w:lang w:val="en-US" w:bidi="en-US"/>
        </w:rPr>
        <w:t>tion</w:t>
      </w:r>
      <w:r w:rsidRPr="00BF15AA">
        <w:rPr>
          <w:sz w:val="24"/>
          <w:szCs w:val="24"/>
          <w:lang w:bidi="en-US"/>
        </w:rPr>
        <w:t>, -</w:t>
      </w:r>
      <w:r w:rsidRPr="00BF15AA">
        <w:rPr>
          <w:sz w:val="24"/>
          <w:szCs w:val="24"/>
          <w:lang w:val="en-US" w:bidi="en-US"/>
        </w:rPr>
        <w:t>ight</w:t>
      </w:r>
      <w:r w:rsidRPr="00BF15AA">
        <w:rPr>
          <w:sz w:val="24"/>
          <w:szCs w:val="24"/>
          <w:lang w:bidi="en-US"/>
        </w:rPr>
        <w:t xml:space="preserve">) </w:t>
      </w:r>
      <w:r w:rsidRPr="00BF15AA">
        <w:rPr>
          <w:sz w:val="24"/>
          <w:szCs w:val="24"/>
        </w:rPr>
        <w:t xml:space="preserve">в односложных, двусложных и многосложных словах </w:t>
      </w:r>
      <w:r w:rsidRPr="00BF15AA">
        <w:rPr>
          <w:sz w:val="24"/>
          <w:szCs w:val="24"/>
          <w:lang w:bidi="en-US"/>
        </w:rPr>
        <w:t>(</w:t>
      </w:r>
      <w:r w:rsidRPr="00BF15AA">
        <w:rPr>
          <w:sz w:val="24"/>
          <w:szCs w:val="24"/>
          <w:lang w:val="en-US" w:bidi="en-US"/>
        </w:rPr>
        <w:t>international</w:t>
      </w:r>
      <w:r w:rsidRPr="00BF15AA">
        <w:rPr>
          <w:sz w:val="24"/>
          <w:szCs w:val="24"/>
          <w:lang w:bidi="en-US"/>
        </w:rPr>
        <w:t xml:space="preserve">, </w:t>
      </w:r>
      <w:r w:rsidRPr="00BF15AA">
        <w:rPr>
          <w:sz w:val="24"/>
          <w:szCs w:val="24"/>
          <w:lang w:val="en-US" w:bidi="en-US"/>
        </w:rPr>
        <w:t>night</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9"/>
        <w:shd w:val="clear" w:color="auto" w:fill="auto"/>
        <w:tabs>
          <w:tab w:val="left" w:pos="2232"/>
        </w:tabs>
        <w:spacing w:before="0" w:after="0" w:line="240" w:lineRule="auto"/>
        <w:ind w:left="195" w:right="3760"/>
        <w:jc w:val="left"/>
        <w:rPr>
          <w:sz w:val="24"/>
          <w:szCs w:val="24"/>
        </w:rPr>
      </w:pPr>
      <w:r w:rsidRPr="00BF15AA">
        <w:rPr>
          <w:sz w:val="24"/>
          <w:szCs w:val="24"/>
        </w:rPr>
        <w:t>Графика, орфография и пунктуация: правильно писать изученные слова;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w:t>
      </w:r>
    </w:p>
    <w:p w:rsidR="00BF15AA" w:rsidRPr="00BF15AA" w:rsidRDefault="00BF15AA" w:rsidP="00EE17DF">
      <w:pPr>
        <w:pStyle w:val="29"/>
        <w:shd w:val="clear" w:color="auto" w:fill="auto"/>
        <w:tabs>
          <w:tab w:val="left" w:pos="2208"/>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lastRenderedPageBreak/>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9"/>
        <w:shd w:val="clear" w:color="auto" w:fill="auto"/>
        <w:tabs>
          <w:tab w:val="left" w:pos="220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побудительные предложения в отрицательной форме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ttalk</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rPr>
        <w:t xml:space="preserve">+ </w:t>
      </w:r>
      <w:r w:rsidRPr="00BF15AA">
        <w:rPr>
          <w:sz w:val="24"/>
          <w:szCs w:val="24"/>
          <w:lang w:val="en-US" w:bidi="en-US"/>
        </w:rPr>
        <w:t>tobe</w:t>
      </w:r>
      <w:r w:rsidRPr="00BF15AA">
        <w:rPr>
          <w:sz w:val="24"/>
          <w:szCs w:val="24"/>
        </w:rPr>
        <w:t xml:space="preserve">в </w:t>
      </w:r>
      <w:r w:rsidRPr="00BF15AA">
        <w:rPr>
          <w:sz w:val="24"/>
          <w:szCs w:val="24"/>
          <w:lang w:val="en-US" w:bidi="en-US"/>
        </w:rPr>
        <w:t>PastSimpleTense</w:t>
      </w:r>
      <w:r w:rsidRPr="00BF15AA">
        <w:rPr>
          <w:sz w:val="24"/>
          <w:szCs w:val="24"/>
          <w:lang w:bidi="en-US"/>
        </w:rPr>
        <w:t xml:space="preserve"> (</w:t>
      </w:r>
      <w:r w:rsidRPr="00BF15AA">
        <w:rPr>
          <w:sz w:val="24"/>
          <w:szCs w:val="24"/>
          <w:lang w:val="en-US" w:bidi="en-US"/>
        </w:rPr>
        <w:t>Therewasabridgeacrosstheriver</w:t>
      </w:r>
      <w:r w:rsidRPr="00BF15AA">
        <w:rPr>
          <w:sz w:val="24"/>
          <w:szCs w:val="24"/>
          <w:lang w:bidi="en-US"/>
        </w:rPr>
        <w:t xml:space="preserve">. </w:t>
      </w:r>
      <w:r w:rsidRPr="00BF15AA">
        <w:rPr>
          <w:sz w:val="24"/>
          <w:szCs w:val="24"/>
          <w:lang w:val="en-US" w:bidi="en-US"/>
        </w:rPr>
        <w:t>Thereweremountainsinthesouth</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конструкции с глаголами на </w:t>
      </w:r>
      <w:r w:rsidRPr="00BF15AA">
        <w:rPr>
          <w:sz w:val="24"/>
          <w:szCs w:val="24"/>
          <w:lang w:bidi="en-US"/>
        </w:rPr>
        <w:t>-</w:t>
      </w:r>
      <w:r w:rsidRPr="00BF15AA">
        <w:rPr>
          <w:sz w:val="24"/>
          <w:szCs w:val="24"/>
          <w:lang w:val="en-US" w:bidi="en-US"/>
        </w:rPr>
        <w:t>ing</w:t>
      </w:r>
      <w:r w:rsidRPr="00BF15AA">
        <w:rPr>
          <w:sz w:val="24"/>
          <w:szCs w:val="24"/>
          <w:lang w:bidi="en-US"/>
        </w:rPr>
        <w:t xml:space="preserve">: </w:t>
      </w:r>
      <w:r w:rsidRPr="00BF15AA">
        <w:rPr>
          <w:sz w:val="24"/>
          <w:szCs w:val="24"/>
          <w:lang w:val="en-US" w:bidi="en-US"/>
        </w:rPr>
        <w:t>tolike</w:t>
      </w:r>
      <w:r w:rsidRPr="00BF15AA">
        <w:rPr>
          <w:sz w:val="24"/>
          <w:szCs w:val="24"/>
          <w:lang w:bidi="en-US"/>
        </w:rPr>
        <w:t>/</w:t>
      </w:r>
      <w:r w:rsidRPr="00BF15AA">
        <w:rPr>
          <w:sz w:val="24"/>
          <w:szCs w:val="24"/>
          <w:lang w:val="en-US" w:bidi="en-US"/>
        </w:rPr>
        <w:t>enjoydoingsomething</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I</w:t>
      </w:r>
      <w:r w:rsidRPr="00BF15AA">
        <w:rPr>
          <w:sz w:val="24"/>
          <w:szCs w:val="24"/>
          <w:lang w:bidi="en-US"/>
        </w:rPr>
        <w:t>’</w:t>
      </w:r>
      <w:r w:rsidRPr="00BF15AA">
        <w:rPr>
          <w:sz w:val="24"/>
          <w:szCs w:val="24"/>
          <w:lang w:val="en-US" w:bidi="en-US"/>
        </w:rPr>
        <w:t>dlike</w:t>
      </w:r>
    </w:p>
    <w:p w:rsidR="00BF15AA" w:rsidRPr="00BF15AA" w:rsidRDefault="00BF15AA" w:rsidP="00EE17DF">
      <w:pPr>
        <w:pStyle w:val="29"/>
        <w:shd w:val="clear" w:color="auto" w:fill="auto"/>
        <w:spacing w:before="0" w:after="0" w:line="240" w:lineRule="auto"/>
        <w:ind w:left="195"/>
        <w:jc w:val="left"/>
        <w:rPr>
          <w:sz w:val="24"/>
          <w:szCs w:val="24"/>
        </w:rPr>
      </w:pPr>
      <w:r w:rsidRPr="00BF15AA">
        <w:rPr>
          <w:sz w:val="24"/>
          <w:szCs w:val="24"/>
          <w:lang w:val="en-US" w:bidi="en-US"/>
        </w:rPr>
        <w:t>to</w:t>
      </w:r>
      <w:r w:rsidRPr="00BF15AA">
        <w:rPr>
          <w:sz w:val="24"/>
          <w:szCs w:val="24"/>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правильные и неправильные глаголы в </w:t>
      </w:r>
      <w:r w:rsidRPr="00BF15AA">
        <w:rPr>
          <w:sz w:val="24"/>
          <w:szCs w:val="24"/>
          <w:lang w:val="en-US" w:bidi="en-US"/>
        </w:rPr>
        <w:t>PastSimpleTense</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существительные в притяжательном падеже </w:t>
      </w:r>
      <w:r w:rsidRPr="00BF15AA">
        <w:rPr>
          <w:sz w:val="24"/>
          <w:szCs w:val="24"/>
          <w:lang w:bidi="en-US"/>
        </w:rPr>
        <w:t>(</w:t>
      </w:r>
      <w:r w:rsidRPr="00BF15AA">
        <w:rPr>
          <w:sz w:val="24"/>
          <w:szCs w:val="24"/>
          <w:lang w:val="en-US" w:bidi="en-US"/>
        </w:rPr>
        <w:t>PossessiveCase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alotof</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наречия частотности </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местоимения в объектном падеже;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that</w:t>
      </w:r>
      <w:r w:rsidRPr="00BF15AA">
        <w:rPr>
          <w:sz w:val="24"/>
          <w:szCs w:val="24"/>
        </w:rPr>
        <w:t xml:space="preserve">- </w:t>
      </w:r>
      <w:r w:rsidRPr="00BF15AA">
        <w:rPr>
          <w:sz w:val="24"/>
          <w:szCs w:val="24"/>
          <w:lang w:val="en-US" w:bidi="en-US"/>
        </w:rPr>
        <w:t>those</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неопределённые местоимения </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rPr>
        <w:t>в повествовательных и вопросительных предложениях;</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(13-100);</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порядковые числительные (1-30);</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 направления движения </w:t>
      </w:r>
      <w:r w:rsidRPr="00BF15AA">
        <w:rPr>
          <w:sz w:val="24"/>
          <w:szCs w:val="24"/>
          <w:lang w:val="en-US" w:bidi="en-US"/>
        </w:rPr>
        <w:t>to</w:t>
      </w:r>
      <w:r w:rsidRPr="00BF15AA">
        <w:rPr>
          <w:sz w:val="24"/>
          <w:szCs w:val="24"/>
          <w:lang w:bidi="en-US"/>
        </w:rPr>
        <w:t xml:space="preserve"> (</w:t>
      </w:r>
      <w:r w:rsidRPr="00BF15AA">
        <w:rPr>
          <w:sz w:val="24"/>
          <w:szCs w:val="24"/>
          <w:lang w:val="en-US" w:bidi="en-US"/>
        </w:rPr>
        <w:t>WewenttoMoscowlastyear</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nextto</w:t>
      </w:r>
      <w:r w:rsidRPr="00BF15AA">
        <w:rPr>
          <w:sz w:val="24"/>
          <w:szCs w:val="24"/>
          <w:lang w:bidi="en-US"/>
        </w:rPr>
        <w:t xml:space="preserve">, </w:t>
      </w:r>
      <w:r w:rsidRPr="00BF15AA">
        <w:rPr>
          <w:sz w:val="24"/>
          <w:szCs w:val="24"/>
          <w:lang w:val="en-US" w:bidi="en-US"/>
        </w:rPr>
        <w:t>infrontof</w:t>
      </w:r>
      <w:r w:rsidRPr="00BF15AA">
        <w:rPr>
          <w:sz w:val="24"/>
          <w:szCs w:val="24"/>
          <w:lang w:bidi="en-US"/>
        </w:rPr>
        <w:t xml:space="preserve">, </w:t>
      </w:r>
      <w:r w:rsidRPr="00BF15AA">
        <w:rPr>
          <w:sz w:val="24"/>
          <w:szCs w:val="24"/>
          <w:lang w:val="en-US" w:bidi="en-US"/>
        </w:rPr>
        <w:t>behind</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времени: </w:t>
      </w:r>
      <w:r w:rsidRPr="00BF15AA">
        <w:rPr>
          <w:sz w:val="24"/>
          <w:szCs w:val="24"/>
          <w:lang w:val="en-US" w:bidi="en-US"/>
        </w:rPr>
        <w:t>at</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on</w:t>
      </w:r>
      <w:r w:rsidRPr="00BF15AA">
        <w:rPr>
          <w:sz w:val="24"/>
          <w:szCs w:val="24"/>
        </w:rPr>
        <w:t xml:space="preserve">в выражениях </w:t>
      </w:r>
      <w:r w:rsidRPr="00BF15AA">
        <w:rPr>
          <w:sz w:val="24"/>
          <w:szCs w:val="24"/>
          <w:lang w:val="en-US" w:bidi="en-US"/>
        </w:rPr>
        <w:t>at</w:t>
      </w:r>
      <w:r w:rsidRPr="00BF15AA">
        <w:rPr>
          <w:sz w:val="24"/>
          <w:szCs w:val="24"/>
        </w:rPr>
        <w:t xml:space="preserve">4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lang w:val="en-US" w:bidi="en-US"/>
        </w:rPr>
        <w:t>inthemorning</w:t>
      </w:r>
      <w:r w:rsidRPr="00BF15AA">
        <w:rPr>
          <w:sz w:val="24"/>
          <w:szCs w:val="24"/>
          <w:lang w:bidi="en-US"/>
        </w:rPr>
        <w:t xml:space="preserve">, </w:t>
      </w:r>
      <w:r w:rsidRPr="00BF15AA">
        <w:rPr>
          <w:sz w:val="24"/>
          <w:szCs w:val="24"/>
          <w:lang w:val="en-US" w:bidi="en-US"/>
        </w:rPr>
        <w:t>onMonday</w:t>
      </w:r>
      <w:r w:rsidRPr="00BF15AA">
        <w:rPr>
          <w:sz w:val="24"/>
          <w:szCs w:val="24"/>
          <w:lang w:bidi="en-US"/>
        </w:rPr>
        <w:t>.</w:t>
      </w:r>
    </w:p>
    <w:p w:rsidR="00BF15AA" w:rsidRPr="00BF15AA" w:rsidRDefault="00BF15AA" w:rsidP="00EE17DF">
      <w:pPr>
        <w:pStyle w:val="29"/>
        <w:shd w:val="clear" w:color="auto" w:fill="auto"/>
        <w:tabs>
          <w:tab w:val="left" w:pos="1992"/>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кратко представлять свою страну и страну/страны изучаемого языка на английском языке.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9"/>
        <w:shd w:val="clear" w:color="auto" w:fill="auto"/>
        <w:tabs>
          <w:tab w:val="left" w:pos="1973"/>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9"/>
        <w:shd w:val="clear" w:color="auto" w:fill="auto"/>
        <w:tabs>
          <w:tab w:val="left" w:pos="218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lastRenderedPageBreak/>
        <w:t>создавать устные связные монологические высказывания по образцу; выражать своё отношение к предмету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в объёме не менее 4-5 фраз.</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F15AA" w:rsidRPr="00BF15AA" w:rsidRDefault="00BF15AA" w:rsidP="00EE17DF">
      <w:pPr>
        <w:pStyle w:val="29"/>
        <w:shd w:val="clear" w:color="auto" w:fill="auto"/>
        <w:tabs>
          <w:tab w:val="left" w:pos="218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9"/>
        <w:shd w:val="clear" w:color="auto" w:fill="auto"/>
        <w:tabs>
          <w:tab w:val="left" w:pos="2231"/>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прогнозировать содержание текста на основе заголовка;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про себя несплошные тексты (таблицы, диаграммы и другие) и понимать представленную в них информацию.</w:t>
      </w:r>
    </w:p>
    <w:p w:rsidR="00BF15AA" w:rsidRPr="00BF15AA" w:rsidRDefault="00BF15AA" w:rsidP="00EE17DF">
      <w:pPr>
        <w:pStyle w:val="29"/>
        <w:shd w:val="clear" w:color="auto" w:fill="auto"/>
        <w:tabs>
          <w:tab w:val="left" w:pos="2231"/>
        </w:tabs>
        <w:spacing w:before="0" w:after="0" w:line="240" w:lineRule="auto"/>
        <w:ind w:left="195"/>
        <w:rPr>
          <w:sz w:val="24"/>
          <w:szCs w:val="24"/>
        </w:rPr>
      </w:pPr>
      <w:r w:rsidRPr="00BF15AA">
        <w:rPr>
          <w:sz w:val="24"/>
          <w:szCs w:val="24"/>
        </w:rPr>
        <w:t>Письмо: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писать с использованием образца электронное сообщение личного характера (объём сообщения - до 50 слов).</w:t>
      </w:r>
    </w:p>
    <w:p w:rsidR="00BF15AA" w:rsidRPr="00BF15AA" w:rsidRDefault="00BF15AA" w:rsidP="00EE17DF">
      <w:pPr>
        <w:pStyle w:val="29"/>
        <w:shd w:val="clear" w:color="auto" w:fill="auto"/>
        <w:tabs>
          <w:tab w:val="left" w:pos="2020"/>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9"/>
        <w:shd w:val="clear" w:color="auto" w:fill="auto"/>
        <w:tabs>
          <w:tab w:val="left" w:pos="2231"/>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9"/>
        <w:shd w:val="clear" w:color="auto" w:fill="auto"/>
        <w:tabs>
          <w:tab w:val="left" w:pos="2231"/>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F15AA" w:rsidRPr="00BF15AA" w:rsidRDefault="00BF15AA" w:rsidP="00EE17DF">
      <w:pPr>
        <w:pStyle w:val="29"/>
        <w:shd w:val="clear" w:color="auto" w:fill="auto"/>
        <w:tabs>
          <w:tab w:val="left" w:pos="2207"/>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-1</w:t>
      </w:r>
      <w:r w:rsidRPr="00BF15AA">
        <w:rPr>
          <w:sz w:val="24"/>
          <w:szCs w:val="24"/>
          <w:lang w:val="en-US" w:bidi="en-US"/>
        </w:rPr>
        <w:t>st</w:t>
      </w:r>
      <w:r w:rsidRPr="00BF15AA">
        <w:rPr>
          <w:sz w:val="24"/>
          <w:szCs w:val="24"/>
          <w:lang w:bidi="en-US"/>
        </w:rPr>
        <w:t xml:space="preserve">: </w:t>
      </w:r>
      <w:r w:rsidRPr="00BF15AA">
        <w:rPr>
          <w:sz w:val="24"/>
          <w:szCs w:val="24"/>
          <w:lang w:val="en-US" w:bidi="en-US"/>
        </w:rPr>
        <w:t>teacher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словосложения </w:t>
      </w:r>
      <w:r w:rsidRPr="00BF15AA">
        <w:rPr>
          <w:sz w:val="24"/>
          <w:szCs w:val="24"/>
          <w:lang w:bidi="en-US"/>
        </w:rPr>
        <w:t>(</w:t>
      </w:r>
      <w:r w:rsidRPr="00BF15AA">
        <w:rPr>
          <w:sz w:val="24"/>
          <w:szCs w:val="24"/>
          <w:lang w:val="en-US" w:bidi="en-US"/>
        </w:rPr>
        <w:t>blackboard</w:t>
      </w:r>
      <w:r w:rsidRPr="00BF15AA">
        <w:rPr>
          <w:sz w:val="24"/>
          <w:szCs w:val="24"/>
          <w:lang w:bidi="en-US"/>
        </w:rPr>
        <w:t xml:space="preserve">), </w:t>
      </w:r>
      <w:r w:rsidRPr="00BF15AA">
        <w:rPr>
          <w:sz w:val="24"/>
          <w:szCs w:val="24"/>
        </w:rPr>
        <w:t xml:space="preserve">конверсии </w:t>
      </w:r>
      <w:r w:rsidRPr="00BF15AA">
        <w:rPr>
          <w:sz w:val="24"/>
          <w:szCs w:val="24"/>
          <w:lang w:bidi="en-US"/>
        </w:rPr>
        <w:t>(</w:t>
      </w:r>
      <w:r w:rsidRPr="00BF15AA">
        <w:rPr>
          <w:sz w:val="24"/>
          <w:szCs w:val="24"/>
          <w:lang w:val="en-US" w:bidi="en-US"/>
        </w:rPr>
        <w:t>toplay</w:t>
      </w:r>
      <w:r w:rsidRPr="00BF15AA">
        <w:rPr>
          <w:sz w:val="24"/>
          <w:szCs w:val="24"/>
          <w:lang w:bidi="en-US"/>
        </w:rPr>
        <w:t xml:space="preserve"> - </w:t>
      </w:r>
      <w:r w:rsidRPr="00BF15AA">
        <w:rPr>
          <w:sz w:val="24"/>
          <w:szCs w:val="24"/>
          <w:lang w:val="en-US" w:bidi="en-US"/>
        </w:rPr>
        <w:t>aplay</w:t>
      </w:r>
      <w:r w:rsidRPr="00BF15AA">
        <w:rPr>
          <w:sz w:val="24"/>
          <w:szCs w:val="24"/>
          <w:lang w:bidi="en-US"/>
        </w:rPr>
        <w:t>).</w:t>
      </w:r>
    </w:p>
    <w:p w:rsidR="00BF15AA" w:rsidRPr="00BF15AA" w:rsidRDefault="00BF15AA" w:rsidP="00EE17DF">
      <w:pPr>
        <w:pStyle w:val="29"/>
        <w:shd w:val="clear" w:color="auto" w:fill="auto"/>
        <w:tabs>
          <w:tab w:val="left" w:pos="2212"/>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w:t>
      </w:r>
      <w:r w:rsidRPr="00BF15AA">
        <w:rPr>
          <w:sz w:val="24"/>
          <w:szCs w:val="24"/>
          <w:lang w:val="en-US" w:bidi="en-US"/>
        </w:rPr>
        <w:t>PresentContinuousTense</w:t>
      </w:r>
      <w:r w:rsidRPr="00BF15AA">
        <w:rPr>
          <w:sz w:val="24"/>
          <w:szCs w:val="24"/>
        </w:rPr>
        <w:t xml:space="preserve">в повествовательных (утвердительных и отрицательных), вопросительных (общий и специальный </w:t>
      </w:r>
      <w:r w:rsidRPr="00BF15AA">
        <w:rPr>
          <w:sz w:val="24"/>
          <w:szCs w:val="24"/>
        </w:rPr>
        <w:lastRenderedPageBreak/>
        <w:t>вопрос) предложениях;</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tobegoingto</w:t>
      </w:r>
      <w:r w:rsidRPr="00BF15AA">
        <w:rPr>
          <w:sz w:val="24"/>
          <w:szCs w:val="24"/>
        </w:rPr>
        <w:t xml:space="preserve">и </w:t>
      </w:r>
      <w:r w:rsidRPr="00BF15AA">
        <w:rPr>
          <w:sz w:val="24"/>
          <w:szCs w:val="24"/>
          <w:lang w:val="en-US" w:bidi="en-US"/>
        </w:rPr>
        <w:t>FutureSimpleTense</w:t>
      </w:r>
      <w:r w:rsidRPr="00BF15AA">
        <w:rPr>
          <w:sz w:val="24"/>
          <w:szCs w:val="24"/>
        </w:rPr>
        <w:t>для выражения будущего действия;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модальные глаголы долженствования </w:t>
      </w:r>
      <w:r w:rsidRPr="00BF15AA">
        <w:rPr>
          <w:sz w:val="24"/>
          <w:szCs w:val="24"/>
          <w:lang w:val="en-US" w:bidi="en-US"/>
        </w:rPr>
        <w:t>must</w:t>
      </w:r>
      <w:r w:rsidRPr="00BF15AA">
        <w:rPr>
          <w:sz w:val="24"/>
          <w:szCs w:val="24"/>
        </w:rPr>
        <w:t xml:space="preserve">и </w:t>
      </w:r>
      <w:r w:rsidRPr="00BF15AA">
        <w:rPr>
          <w:sz w:val="24"/>
          <w:szCs w:val="24"/>
          <w:lang w:val="en-US" w:bidi="en-US"/>
        </w:rPr>
        <w:t>haveto</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отрицательное местоимение по;</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rPr>
        <w:t xml:space="preserve">- </w:t>
      </w:r>
      <w:r w:rsidRPr="00BF15AA">
        <w:rPr>
          <w:sz w:val="24"/>
          <w:szCs w:val="24"/>
          <w:lang w:val="en-US" w:bidi="en-US"/>
        </w:rPr>
        <w:t>better</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наречия времени;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даты и года;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времени.</w:t>
      </w:r>
    </w:p>
    <w:p w:rsidR="00BF15AA" w:rsidRPr="00BF15AA" w:rsidRDefault="00BF15AA" w:rsidP="00EE17DF">
      <w:pPr>
        <w:pStyle w:val="29"/>
        <w:shd w:val="clear" w:color="auto" w:fill="auto"/>
        <w:tabs>
          <w:tab w:val="left" w:pos="200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иметь представление о некоторых литературных персонажей;</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иметь представление о небольших произведениях детского фольклора (рифмовки, песни);</w:t>
      </w:r>
    </w:p>
    <w:p w:rsidR="00BF15AA" w:rsidRPr="00BF15AA" w:rsidRDefault="00BF15AA" w:rsidP="00EE17DF">
      <w:pPr>
        <w:pStyle w:val="29"/>
        <w:shd w:val="clear" w:color="auto" w:fill="auto"/>
        <w:spacing w:before="0" w:after="0" w:line="240" w:lineRule="auto"/>
        <w:ind w:left="195"/>
        <w:rPr>
          <w:sz w:val="24"/>
          <w:szCs w:val="24"/>
        </w:rPr>
      </w:pPr>
      <w:r w:rsidRPr="00BF15AA">
        <w:rPr>
          <w:sz w:val="24"/>
          <w:szCs w:val="24"/>
        </w:rPr>
        <w:t>кратко представлять свою страну на иностранном языке в рамках изучаемой тематики.</w:t>
      </w:r>
    </w:p>
    <w:p w:rsidR="00BF15AA" w:rsidRDefault="00BF15AA"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4654DC" w:rsidRPr="004654DC" w:rsidRDefault="004654DC" w:rsidP="00FE5D3F">
      <w:pPr>
        <w:pStyle w:val="29"/>
        <w:numPr>
          <w:ilvl w:val="1"/>
          <w:numId w:val="66"/>
        </w:numPr>
        <w:shd w:val="clear" w:color="auto" w:fill="auto"/>
        <w:tabs>
          <w:tab w:val="left" w:pos="1357"/>
        </w:tabs>
        <w:spacing w:before="0" w:after="0" w:line="240" w:lineRule="auto"/>
        <w:ind w:left="195" w:firstLine="0"/>
        <w:rPr>
          <w:b/>
          <w:sz w:val="24"/>
          <w:szCs w:val="24"/>
        </w:rPr>
      </w:pPr>
      <w:bookmarkStart w:id="5" w:name="_Toc114488303"/>
      <w:bookmarkEnd w:id="4"/>
      <w:r w:rsidRPr="004654DC">
        <w:rPr>
          <w:b/>
          <w:sz w:val="24"/>
          <w:szCs w:val="24"/>
        </w:rPr>
        <w:t>Федеральная рабочая программа по учебному предмету «Математика».</w:t>
      </w:r>
    </w:p>
    <w:p w:rsidR="004654DC" w:rsidRPr="004654DC" w:rsidRDefault="004654DC" w:rsidP="00EE17DF">
      <w:pPr>
        <w:pStyle w:val="29"/>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54DC" w:rsidRPr="004654DC" w:rsidRDefault="004654DC" w:rsidP="00EE17DF">
      <w:pPr>
        <w:pStyle w:val="29"/>
        <w:shd w:val="clear" w:color="auto" w:fill="auto"/>
        <w:tabs>
          <w:tab w:val="left" w:pos="1532"/>
        </w:tabs>
        <w:spacing w:before="0" w:after="0" w:line="240" w:lineRule="auto"/>
        <w:ind w:left="195"/>
        <w:rPr>
          <w:sz w:val="24"/>
          <w:szCs w:val="24"/>
        </w:rPr>
      </w:pPr>
      <w:r w:rsidRPr="004654DC">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54DC" w:rsidRPr="004654DC" w:rsidRDefault="004654DC" w:rsidP="00EE17DF">
      <w:pPr>
        <w:pStyle w:val="29"/>
        <w:shd w:val="clear" w:color="auto" w:fill="auto"/>
        <w:tabs>
          <w:tab w:val="left" w:pos="1542"/>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654DC" w:rsidRPr="004654DC" w:rsidRDefault="004654DC" w:rsidP="00EE17DF">
      <w:pPr>
        <w:pStyle w:val="29"/>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w:t>
      </w:r>
      <w:r w:rsidRPr="004654DC">
        <w:rPr>
          <w:sz w:val="24"/>
          <w:szCs w:val="24"/>
        </w:rPr>
        <w:lastRenderedPageBreak/>
        <w:t>алгоритмами выполнения арифметических действий;</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654DC" w:rsidRPr="004654DC" w:rsidRDefault="004654DC" w:rsidP="00FE5D3F">
      <w:pPr>
        <w:pStyle w:val="29"/>
        <w:numPr>
          <w:ilvl w:val="2"/>
          <w:numId w:val="66"/>
        </w:numPr>
        <w:shd w:val="clear" w:color="auto" w:fill="auto"/>
        <w:tabs>
          <w:tab w:val="left" w:pos="0"/>
          <w:tab w:val="left" w:pos="1808"/>
        </w:tabs>
        <w:spacing w:before="0" w:after="0" w:line="240" w:lineRule="auto"/>
        <w:ind w:left="195" w:firstLine="0"/>
        <w:rPr>
          <w:sz w:val="24"/>
          <w:szCs w:val="24"/>
        </w:rPr>
      </w:pPr>
      <w:r w:rsidRPr="004654DC">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654DC" w:rsidRPr="004654DC" w:rsidRDefault="004654DC" w:rsidP="00FE5D3F">
      <w:pPr>
        <w:pStyle w:val="29"/>
        <w:numPr>
          <w:ilvl w:val="2"/>
          <w:numId w:val="66"/>
        </w:numPr>
        <w:shd w:val="clear" w:color="auto" w:fill="auto"/>
        <w:tabs>
          <w:tab w:val="left" w:pos="0"/>
          <w:tab w:val="left" w:pos="1808"/>
        </w:tabs>
        <w:spacing w:before="0" w:after="0" w:line="240" w:lineRule="auto"/>
        <w:ind w:left="195" w:firstLine="0"/>
        <w:rPr>
          <w:sz w:val="24"/>
          <w:szCs w:val="24"/>
        </w:rPr>
      </w:pPr>
      <w:r w:rsidRPr="004654DC">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EE17DF">
      <w:pPr>
        <w:pStyle w:val="29"/>
        <w:shd w:val="clear" w:color="auto" w:fill="auto"/>
        <w:tabs>
          <w:tab w:val="left" w:pos="0"/>
          <w:tab w:val="left" w:pos="1838"/>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9"/>
        <w:shd w:val="clear" w:color="auto" w:fill="auto"/>
        <w:tabs>
          <w:tab w:val="left" w:pos="0"/>
          <w:tab w:val="left" w:pos="1989"/>
        </w:tabs>
        <w:spacing w:before="0" w:after="0" w:line="240" w:lineRule="auto"/>
        <w:ind w:left="195"/>
        <w:rPr>
          <w:sz w:val="24"/>
          <w:szCs w:val="24"/>
        </w:rPr>
      </w:pPr>
      <w:r w:rsidRPr="004654DC">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54DC" w:rsidRPr="004654DC" w:rsidRDefault="004654DC" w:rsidP="00EE17DF">
      <w:pPr>
        <w:pStyle w:val="29"/>
        <w:shd w:val="clear" w:color="auto" w:fill="auto"/>
        <w:tabs>
          <w:tab w:val="left" w:pos="0"/>
          <w:tab w:val="left" w:pos="1984"/>
        </w:tabs>
        <w:spacing w:before="0" w:after="0" w:line="240" w:lineRule="auto"/>
        <w:ind w:left="195"/>
        <w:rPr>
          <w:sz w:val="24"/>
          <w:szCs w:val="24"/>
        </w:rPr>
      </w:pPr>
      <w:r w:rsidRPr="004654DC">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654DC" w:rsidRPr="004654DC" w:rsidRDefault="004654DC" w:rsidP="00EE17DF">
      <w:pPr>
        <w:pStyle w:val="29"/>
        <w:shd w:val="clear" w:color="auto" w:fill="auto"/>
        <w:tabs>
          <w:tab w:val="left" w:pos="0"/>
          <w:tab w:val="left" w:pos="1989"/>
        </w:tabs>
        <w:spacing w:before="0" w:after="0" w:line="240" w:lineRule="auto"/>
        <w:ind w:left="195"/>
        <w:rPr>
          <w:sz w:val="24"/>
          <w:szCs w:val="24"/>
        </w:rPr>
      </w:pPr>
      <w:r w:rsidRPr="004654DC">
        <w:rPr>
          <w:sz w:val="24"/>
          <w:szCs w:val="24"/>
        </w:rPr>
        <w:lastRenderedPageBreak/>
        <w:t>Длина и её измерение. Единицы длины и установление соотношения между ними: сантиметр, дециметр.</w:t>
      </w:r>
    </w:p>
    <w:p w:rsidR="004654DC" w:rsidRPr="004654DC" w:rsidRDefault="004654DC" w:rsidP="00EE17DF">
      <w:pPr>
        <w:pStyle w:val="29"/>
        <w:shd w:val="clear" w:color="auto" w:fill="auto"/>
        <w:tabs>
          <w:tab w:val="left" w:pos="0"/>
          <w:tab w:val="left" w:pos="1843"/>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9"/>
        <w:shd w:val="clear" w:color="auto" w:fill="auto"/>
        <w:tabs>
          <w:tab w:val="left" w:pos="0"/>
          <w:tab w:val="left" w:pos="1993"/>
        </w:tabs>
        <w:spacing w:before="0" w:after="0" w:line="240" w:lineRule="auto"/>
        <w:ind w:left="195"/>
        <w:rPr>
          <w:sz w:val="24"/>
          <w:szCs w:val="24"/>
        </w:rPr>
      </w:pPr>
      <w:r w:rsidRPr="004654DC">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54DC" w:rsidRPr="004654DC" w:rsidRDefault="004654DC" w:rsidP="00EE17DF">
      <w:pPr>
        <w:pStyle w:val="29"/>
        <w:shd w:val="clear" w:color="auto" w:fill="auto"/>
        <w:tabs>
          <w:tab w:val="left" w:pos="0"/>
          <w:tab w:val="left" w:pos="1843"/>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9"/>
        <w:shd w:val="clear" w:color="auto" w:fill="auto"/>
        <w:tabs>
          <w:tab w:val="left" w:pos="0"/>
          <w:tab w:val="left" w:pos="1993"/>
        </w:tabs>
        <w:spacing w:before="0" w:after="0" w:line="240" w:lineRule="auto"/>
        <w:ind w:left="195"/>
        <w:rPr>
          <w:sz w:val="24"/>
          <w:szCs w:val="24"/>
        </w:rPr>
      </w:pPr>
      <w:r w:rsidRPr="004654DC">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54DC" w:rsidRPr="004654DC" w:rsidRDefault="004654DC" w:rsidP="00EE17DF">
      <w:pPr>
        <w:pStyle w:val="29"/>
        <w:shd w:val="clear" w:color="auto" w:fill="auto"/>
        <w:tabs>
          <w:tab w:val="left" w:pos="0"/>
          <w:tab w:val="left" w:pos="184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9"/>
        <w:shd w:val="clear" w:color="auto" w:fill="auto"/>
        <w:tabs>
          <w:tab w:val="left" w:pos="0"/>
          <w:tab w:val="left" w:pos="1976"/>
        </w:tabs>
        <w:spacing w:before="0" w:after="0" w:line="240" w:lineRule="auto"/>
        <w:ind w:left="195"/>
        <w:rPr>
          <w:sz w:val="24"/>
          <w:szCs w:val="24"/>
        </w:rPr>
      </w:pPr>
      <w:r w:rsidRPr="004654DC">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654DC" w:rsidRPr="004654DC" w:rsidRDefault="004654DC" w:rsidP="00EE17DF">
      <w:pPr>
        <w:pStyle w:val="29"/>
        <w:shd w:val="clear" w:color="auto" w:fill="auto"/>
        <w:tabs>
          <w:tab w:val="left" w:pos="0"/>
          <w:tab w:val="left" w:pos="1981"/>
        </w:tabs>
        <w:spacing w:before="0" w:after="0" w:line="240" w:lineRule="auto"/>
        <w:ind w:left="195"/>
        <w:rPr>
          <w:sz w:val="24"/>
          <w:szCs w:val="24"/>
        </w:rPr>
      </w:pPr>
      <w:r w:rsidRPr="004654DC">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654DC" w:rsidRPr="004654DC" w:rsidRDefault="004654DC" w:rsidP="00EE17DF">
      <w:pPr>
        <w:pStyle w:val="29"/>
        <w:shd w:val="clear" w:color="auto" w:fill="auto"/>
        <w:tabs>
          <w:tab w:val="left" w:pos="0"/>
          <w:tab w:val="left" w:pos="1881"/>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9"/>
        <w:shd w:val="clear" w:color="auto" w:fill="auto"/>
        <w:tabs>
          <w:tab w:val="left" w:pos="0"/>
          <w:tab w:val="left" w:pos="1976"/>
        </w:tabs>
        <w:spacing w:before="0" w:after="0" w:line="240" w:lineRule="auto"/>
        <w:ind w:left="195"/>
        <w:rPr>
          <w:sz w:val="24"/>
          <w:szCs w:val="24"/>
        </w:rPr>
      </w:pPr>
      <w:r w:rsidRPr="004654DC">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54DC" w:rsidRPr="004654DC" w:rsidRDefault="004654DC" w:rsidP="00EE17DF">
      <w:pPr>
        <w:pStyle w:val="29"/>
        <w:shd w:val="clear" w:color="auto" w:fill="auto"/>
        <w:tabs>
          <w:tab w:val="left" w:pos="0"/>
          <w:tab w:val="left" w:pos="1981"/>
        </w:tabs>
        <w:spacing w:before="0" w:after="0" w:line="240" w:lineRule="auto"/>
        <w:ind w:left="195"/>
        <w:rPr>
          <w:sz w:val="24"/>
          <w:szCs w:val="24"/>
        </w:rPr>
      </w:pPr>
      <w:r w:rsidRPr="004654DC">
        <w:rPr>
          <w:sz w:val="24"/>
          <w:szCs w:val="24"/>
        </w:rPr>
        <w:t>Закономерность в ряду заданных объектов: её обнаружение, продолжение ряда.</w:t>
      </w:r>
    </w:p>
    <w:p w:rsidR="004654DC" w:rsidRPr="004654DC" w:rsidRDefault="004654DC" w:rsidP="00EE17DF">
      <w:pPr>
        <w:pStyle w:val="29"/>
        <w:shd w:val="clear" w:color="auto" w:fill="auto"/>
        <w:tabs>
          <w:tab w:val="left" w:pos="0"/>
          <w:tab w:val="left" w:pos="1976"/>
        </w:tabs>
        <w:spacing w:before="0" w:after="0" w:line="240" w:lineRule="auto"/>
        <w:ind w:left="195"/>
        <w:rPr>
          <w:sz w:val="24"/>
          <w:szCs w:val="24"/>
        </w:rPr>
      </w:pPr>
      <w:r w:rsidRPr="004654DC">
        <w:rPr>
          <w:sz w:val="24"/>
          <w:szCs w:val="24"/>
        </w:rPr>
        <w:t>Верные (истинные) и неверные (ложные) предложения, составленные относительно заданного набора математических объектов.</w:t>
      </w:r>
    </w:p>
    <w:p w:rsidR="004654DC" w:rsidRPr="004654DC" w:rsidRDefault="004654DC" w:rsidP="00EE17DF">
      <w:pPr>
        <w:pStyle w:val="29"/>
        <w:shd w:val="clear" w:color="auto" w:fill="auto"/>
        <w:tabs>
          <w:tab w:val="left" w:pos="0"/>
          <w:tab w:val="left" w:pos="1985"/>
        </w:tabs>
        <w:spacing w:before="0" w:after="0" w:line="240" w:lineRule="auto"/>
        <w:ind w:left="195"/>
        <w:rPr>
          <w:sz w:val="24"/>
          <w:szCs w:val="24"/>
        </w:rPr>
      </w:pPr>
      <w:r w:rsidRPr="004654DC">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654DC" w:rsidRPr="004654DC" w:rsidRDefault="004654DC" w:rsidP="00EE17DF">
      <w:pPr>
        <w:pStyle w:val="29"/>
        <w:shd w:val="clear" w:color="auto" w:fill="auto"/>
        <w:tabs>
          <w:tab w:val="left" w:pos="0"/>
          <w:tab w:val="left" w:pos="1971"/>
        </w:tabs>
        <w:spacing w:before="0" w:after="0" w:line="240" w:lineRule="auto"/>
        <w:ind w:left="195"/>
        <w:rPr>
          <w:sz w:val="24"/>
          <w:szCs w:val="24"/>
        </w:rPr>
      </w:pPr>
      <w:r w:rsidRPr="004654DC">
        <w:rPr>
          <w:sz w:val="24"/>
          <w:szCs w:val="24"/>
        </w:rPr>
        <w:t>Двух-трёхшаговые инструкции, связанные с вычислением, измерением длины, изображением геометрической фигуры.</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9"/>
        <w:shd w:val="clear" w:color="auto" w:fill="auto"/>
        <w:tabs>
          <w:tab w:val="left" w:pos="0"/>
          <w:tab w:val="left" w:pos="1981"/>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наблюдать математические объекты (числа, величины) в окружающем мире;</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находить общее и различное в записи арифметических действий;</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наблюдать действие измерительных приборов;</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сравнивать два объекта, два числа;</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распределять объекты на группы по заданному основанию;</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копировать изученные фигуры, рисовать от руки по собственному замыслу;</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приводить примеры чисел, геометрических фигур;</w:t>
      </w:r>
    </w:p>
    <w:p w:rsidR="004654DC" w:rsidRPr="004654DC" w:rsidRDefault="004654DC" w:rsidP="00EE17DF">
      <w:pPr>
        <w:pStyle w:val="29"/>
        <w:shd w:val="clear" w:color="auto" w:fill="auto"/>
        <w:tabs>
          <w:tab w:val="left" w:pos="0"/>
        </w:tabs>
        <w:spacing w:before="0" w:after="0" w:line="240" w:lineRule="auto"/>
        <w:ind w:left="195"/>
        <w:rPr>
          <w:sz w:val="24"/>
          <w:szCs w:val="24"/>
        </w:rPr>
      </w:pPr>
      <w:r w:rsidRPr="004654DC">
        <w:rPr>
          <w:sz w:val="24"/>
          <w:szCs w:val="24"/>
        </w:rPr>
        <w:t>соблюдать последовательность при количественном и порядковом счете.</w:t>
      </w:r>
    </w:p>
    <w:p w:rsidR="004654DC" w:rsidRPr="004654DC" w:rsidRDefault="004654DC" w:rsidP="00EE17DF">
      <w:pPr>
        <w:pStyle w:val="29"/>
        <w:shd w:val="clear" w:color="auto" w:fill="auto"/>
        <w:tabs>
          <w:tab w:val="left" w:pos="0"/>
          <w:tab w:val="left" w:pos="2005"/>
        </w:tabs>
        <w:spacing w:before="0" w:after="0" w:line="240" w:lineRule="auto"/>
        <w:ind w:left="195"/>
        <w:jc w:val="left"/>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9"/>
        <w:shd w:val="clear" w:color="auto" w:fill="auto"/>
        <w:tabs>
          <w:tab w:val="left" w:pos="0"/>
        </w:tabs>
        <w:spacing w:before="0" w:after="0" w:line="240" w:lineRule="auto"/>
        <w:ind w:left="195"/>
        <w:jc w:val="left"/>
        <w:rPr>
          <w:sz w:val="24"/>
          <w:szCs w:val="24"/>
        </w:rPr>
      </w:pPr>
      <w:r w:rsidRPr="004654DC">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читать таблицу, извлекать информацию, представленную в табличной форме.</w:t>
      </w:r>
    </w:p>
    <w:p w:rsidR="004654DC" w:rsidRPr="004654DC" w:rsidRDefault="004654DC" w:rsidP="00EE17DF">
      <w:pPr>
        <w:pStyle w:val="29"/>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общения как часть коммуникативных универсальных учебных действий: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654DC" w:rsidRPr="004654DC" w:rsidRDefault="004654DC" w:rsidP="00EE17DF">
      <w:pPr>
        <w:pStyle w:val="29"/>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самоорганизации и самоконтроля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lastRenderedPageBreak/>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проверять правильность вычисления с помощью другого приёма выполнения действия.</w:t>
      </w:r>
    </w:p>
    <w:p w:rsidR="004654DC" w:rsidRPr="004654DC" w:rsidRDefault="004654DC" w:rsidP="00EE17DF">
      <w:pPr>
        <w:pStyle w:val="29"/>
        <w:shd w:val="clear" w:color="auto" w:fill="auto"/>
        <w:tabs>
          <w:tab w:val="left" w:pos="2030"/>
        </w:tabs>
        <w:spacing w:before="0" w:after="0" w:line="240" w:lineRule="auto"/>
        <w:ind w:left="195"/>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54DC" w:rsidRPr="004654DC" w:rsidRDefault="004654DC" w:rsidP="00FE5D3F">
      <w:pPr>
        <w:pStyle w:val="29"/>
        <w:numPr>
          <w:ilvl w:val="2"/>
          <w:numId w:val="66"/>
        </w:numPr>
        <w:shd w:val="clear" w:color="auto" w:fill="auto"/>
        <w:tabs>
          <w:tab w:val="left" w:pos="1599"/>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EE17DF">
      <w:pPr>
        <w:pStyle w:val="29"/>
        <w:shd w:val="clear" w:color="auto" w:fill="auto"/>
        <w:tabs>
          <w:tab w:val="left" w:pos="1879"/>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9"/>
        <w:shd w:val="clear" w:color="auto" w:fill="auto"/>
        <w:tabs>
          <w:tab w:val="left" w:pos="1956"/>
        </w:tabs>
        <w:spacing w:before="0" w:after="0" w:line="240" w:lineRule="auto"/>
        <w:ind w:left="195"/>
        <w:rPr>
          <w:sz w:val="24"/>
          <w:szCs w:val="24"/>
        </w:rPr>
      </w:pPr>
      <w:r w:rsidRPr="004654DC">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654DC" w:rsidRPr="004654DC" w:rsidRDefault="004654DC" w:rsidP="00EE17DF">
      <w:pPr>
        <w:pStyle w:val="29"/>
        <w:shd w:val="clear" w:color="auto" w:fill="auto"/>
        <w:tabs>
          <w:tab w:val="left" w:pos="2022"/>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9"/>
        <w:shd w:val="clear" w:color="auto" w:fill="auto"/>
        <w:tabs>
          <w:tab w:val="left" w:pos="1966"/>
        </w:tabs>
        <w:spacing w:before="0" w:after="0" w:line="240" w:lineRule="auto"/>
        <w:ind w:left="195"/>
        <w:rPr>
          <w:sz w:val="24"/>
          <w:szCs w:val="24"/>
        </w:rPr>
      </w:pPr>
      <w:r w:rsidRPr="004654DC">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54DC" w:rsidRPr="004654DC" w:rsidRDefault="004654DC" w:rsidP="00EE17DF">
      <w:pPr>
        <w:pStyle w:val="29"/>
        <w:shd w:val="clear" w:color="auto" w:fill="auto"/>
        <w:tabs>
          <w:tab w:val="left" w:pos="1956"/>
        </w:tabs>
        <w:spacing w:before="0" w:after="0" w:line="240" w:lineRule="auto"/>
        <w:ind w:left="195"/>
        <w:rPr>
          <w:sz w:val="24"/>
          <w:szCs w:val="24"/>
        </w:rPr>
      </w:pPr>
      <w:r w:rsidRPr="004654DC">
        <w:rPr>
          <w:sz w:val="24"/>
          <w:szCs w:val="24"/>
        </w:rPr>
        <w:t>Действия умножения и деления чисел в практических и учебных ситуациях. Названия компонентов действий умножения, деления.</w:t>
      </w:r>
    </w:p>
    <w:p w:rsidR="004654DC" w:rsidRPr="004654DC" w:rsidRDefault="004654DC" w:rsidP="00EE17DF">
      <w:pPr>
        <w:pStyle w:val="29"/>
        <w:shd w:val="clear" w:color="auto" w:fill="auto"/>
        <w:tabs>
          <w:tab w:val="left" w:pos="1961"/>
        </w:tabs>
        <w:spacing w:before="0" w:after="0" w:line="240" w:lineRule="auto"/>
        <w:ind w:left="195"/>
        <w:rPr>
          <w:sz w:val="24"/>
          <w:szCs w:val="24"/>
        </w:rPr>
      </w:pPr>
      <w:r w:rsidRPr="004654DC">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654DC" w:rsidRPr="004654DC" w:rsidRDefault="004654DC" w:rsidP="00EE17DF">
      <w:pPr>
        <w:pStyle w:val="29"/>
        <w:shd w:val="clear" w:color="auto" w:fill="auto"/>
        <w:tabs>
          <w:tab w:val="left" w:pos="1956"/>
        </w:tabs>
        <w:spacing w:before="0" w:after="0" w:line="240" w:lineRule="auto"/>
        <w:ind w:left="195"/>
        <w:rPr>
          <w:sz w:val="24"/>
          <w:szCs w:val="24"/>
        </w:rPr>
      </w:pPr>
      <w:r w:rsidRPr="004654DC">
        <w:rPr>
          <w:sz w:val="24"/>
          <w:szCs w:val="24"/>
        </w:rPr>
        <w:t>Неизвестный компонент действия сложения, действия вычитания. Нахождение неизвестного компонента сложения, вычитания.</w:t>
      </w:r>
    </w:p>
    <w:p w:rsidR="004654DC" w:rsidRPr="004654DC" w:rsidRDefault="004654DC" w:rsidP="00EE17DF">
      <w:pPr>
        <w:pStyle w:val="29"/>
        <w:shd w:val="clear" w:color="auto" w:fill="auto"/>
        <w:tabs>
          <w:tab w:val="left" w:pos="1961"/>
        </w:tabs>
        <w:spacing w:before="0" w:after="0" w:line="240" w:lineRule="auto"/>
        <w:ind w:left="195"/>
        <w:rPr>
          <w:sz w:val="24"/>
          <w:szCs w:val="24"/>
        </w:rPr>
      </w:pPr>
      <w:r w:rsidRPr="004654DC">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Нахождение значения числового выражения. Рациональные приемы вычислений: использование переместительного свойства.</w:t>
      </w:r>
    </w:p>
    <w:p w:rsidR="004654DC" w:rsidRPr="004654DC" w:rsidRDefault="004654DC" w:rsidP="00EE17DF">
      <w:pPr>
        <w:pStyle w:val="29"/>
        <w:shd w:val="clear" w:color="auto" w:fill="auto"/>
        <w:tabs>
          <w:tab w:val="left" w:pos="1794"/>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9"/>
        <w:shd w:val="clear" w:color="auto" w:fill="auto"/>
        <w:tabs>
          <w:tab w:val="left" w:pos="1950"/>
        </w:tabs>
        <w:spacing w:before="0" w:after="0" w:line="240" w:lineRule="auto"/>
        <w:ind w:left="195"/>
        <w:rPr>
          <w:sz w:val="24"/>
          <w:szCs w:val="24"/>
        </w:rPr>
      </w:pPr>
      <w:r w:rsidRPr="004654DC">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654DC" w:rsidRPr="004654DC" w:rsidRDefault="004654DC" w:rsidP="00EE17DF">
      <w:pPr>
        <w:pStyle w:val="29"/>
        <w:shd w:val="clear" w:color="auto" w:fill="auto"/>
        <w:tabs>
          <w:tab w:val="left" w:pos="1794"/>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9"/>
        <w:shd w:val="clear" w:color="auto" w:fill="auto"/>
        <w:tabs>
          <w:tab w:val="left" w:pos="1959"/>
        </w:tabs>
        <w:spacing w:before="0" w:after="0" w:line="240" w:lineRule="auto"/>
        <w:ind w:left="195"/>
        <w:rPr>
          <w:sz w:val="24"/>
          <w:szCs w:val="24"/>
        </w:rPr>
      </w:pPr>
      <w:r w:rsidRPr="004654DC">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654DC" w:rsidRPr="004654DC" w:rsidRDefault="004654DC" w:rsidP="00EE17DF">
      <w:pPr>
        <w:pStyle w:val="29"/>
        <w:shd w:val="clear" w:color="auto" w:fill="auto"/>
        <w:tabs>
          <w:tab w:val="left" w:pos="1794"/>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9"/>
        <w:shd w:val="clear" w:color="auto" w:fill="auto"/>
        <w:tabs>
          <w:tab w:val="left" w:pos="1954"/>
        </w:tabs>
        <w:spacing w:before="0" w:after="0" w:line="240" w:lineRule="auto"/>
        <w:ind w:left="195"/>
        <w:rPr>
          <w:sz w:val="24"/>
          <w:szCs w:val="24"/>
        </w:rPr>
      </w:pPr>
      <w:r w:rsidRPr="004654DC">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54DC" w:rsidRPr="004654DC" w:rsidRDefault="004654DC" w:rsidP="00EE17DF">
      <w:pPr>
        <w:pStyle w:val="29"/>
        <w:shd w:val="clear" w:color="auto" w:fill="auto"/>
        <w:tabs>
          <w:tab w:val="left" w:pos="1950"/>
        </w:tabs>
        <w:spacing w:before="0" w:after="0" w:line="240" w:lineRule="auto"/>
        <w:ind w:left="195"/>
        <w:rPr>
          <w:sz w:val="24"/>
          <w:szCs w:val="24"/>
        </w:rPr>
      </w:pPr>
      <w:r w:rsidRPr="004654DC">
        <w:rPr>
          <w:sz w:val="24"/>
          <w:szCs w:val="24"/>
        </w:rPr>
        <w:lastRenderedPageBreak/>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654DC" w:rsidRPr="004654DC" w:rsidRDefault="004654DC" w:rsidP="00EE17DF">
      <w:pPr>
        <w:pStyle w:val="29"/>
        <w:shd w:val="clear" w:color="auto" w:fill="auto"/>
        <w:tabs>
          <w:tab w:val="left" w:pos="1954"/>
        </w:tabs>
        <w:spacing w:before="0" w:after="0" w:line="240" w:lineRule="auto"/>
        <w:ind w:left="195"/>
        <w:rPr>
          <w:sz w:val="24"/>
          <w:szCs w:val="24"/>
        </w:rPr>
      </w:pPr>
      <w:r w:rsidRPr="004654DC">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654DC" w:rsidRPr="004654DC" w:rsidRDefault="004654DC" w:rsidP="00EE17DF">
      <w:pPr>
        <w:pStyle w:val="29"/>
        <w:shd w:val="clear" w:color="auto" w:fill="auto"/>
        <w:tabs>
          <w:tab w:val="left" w:pos="1987"/>
        </w:tabs>
        <w:spacing w:before="0" w:after="0" w:line="240" w:lineRule="auto"/>
        <w:ind w:left="195"/>
        <w:rPr>
          <w:sz w:val="24"/>
          <w:szCs w:val="24"/>
        </w:rPr>
      </w:pPr>
      <w:r w:rsidRPr="004654DC">
        <w:rPr>
          <w:sz w:val="24"/>
          <w:szCs w:val="24"/>
        </w:rPr>
        <w:t>Внесение данных в таблицу, дополнение моделей (схем, изображений) готовыми числовыми данными.</w:t>
      </w:r>
    </w:p>
    <w:p w:rsidR="004654DC" w:rsidRPr="004654DC" w:rsidRDefault="004654DC" w:rsidP="00EE17DF">
      <w:pPr>
        <w:pStyle w:val="29"/>
        <w:shd w:val="clear" w:color="auto" w:fill="auto"/>
        <w:tabs>
          <w:tab w:val="left" w:pos="1987"/>
        </w:tabs>
        <w:spacing w:before="0" w:after="0" w:line="240" w:lineRule="auto"/>
        <w:ind w:left="195"/>
        <w:rPr>
          <w:sz w:val="24"/>
          <w:szCs w:val="24"/>
        </w:rPr>
      </w:pPr>
      <w:r w:rsidRPr="004654DC">
        <w:rPr>
          <w:sz w:val="24"/>
          <w:szCs w:val="24"/>
        </w:rPr>
        <w:t>Алгоритмы (приёмы, правила) устных и письменных вычислений, измерений и построения геометрических фигур.</w:t>
      </w:r>
    </w:p>
    <w:p w:rsidR="004654DC" w:rsidRPr="004654DC" w:rsidRDefault="004654DC" w:rsidP="00EE17DF">
      <w:pPr>
        <w:pStyle w:val="29"/>
        <w:shd w:val="clear" w:color="auto" w:fill="auto"/>
        <w:tabs>
          <w:tab w:val="left" w:pos="1982"/>
        </w:tabs>
        <w:spacing w:before="0" w:after="0" w:line="240" w:lineRule="auto"/>
        <w:ind w:left="195"/>
        <w:rPr>
          <w:sz w:val="24"/>
          <w:szCs w:val="24"/>
        </w:rPr>
      </w:pPr>
      <w:r w:rsidRPr="004654DC">
        <w:rPr>
          <w:sz w:val="24"/>
          <w:szCs w:val="24"/>
        </w:rPr>
        <w:t>Правила работы с электронными средствами обучения (электронной формой учебника, компьютерными тренажёрами).</w:t>
      </w:r>
    </w:p>
    <w:p w:rsidR="004654DC" w:rsidRPr="004654DC" w:rsidRDefault="004654DC" w:rsidP="00EE17DF">
      <w:pPr>
        <w:pStyle w:val="29"/>
        <w:shd w:val="clear" w:color="auto" w:fill="auto"/>
        <w:tabs>
          <w:tab w:val="left" w:pos="1997"/>
        </w:tabs>
        <w:spacing w:before="0" w:after="0" w:line="240" w:lineRule="auto"/>
        <w:ind w:left="195"/>
        <w:rPr>
          <w:sz w:val="24"/>
          <w:szCs w:val="24"/>
        </w:rPr>
      </w:pPr>
      <w:r w:rsidRPr="004654DC">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9"/>
        <w:shd w:val="clear" w:color="auto" w:fill="auto"/>
        <w:tabs>
          <w:tab w:val="left" w:pos="1992"/>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наблюдать математические отношения (часть-целое, больше-меньше) в окружающем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характеризовать назначение и использовать простейшие измерительные приборы (сантиметровая лента, весы);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группы объектов (чисел, величин, геометрических фигур) по самостоятельно выбранному основанию;</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распределять (классифицировать) объекты (числа, величины, геометрические фигуры, текстовые задачи в одно действие) на группы;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модели геометрических фигур в окружающем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вести поиск различных решений задачи (расчётной, с геометрическим содержанием);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соответствие между математическим выражением и его текстовым описанием;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подбирать примеры, подтверждающие суждение, вывод, ответ.</w:t>
      </w:r>
    </w:p>
    <w:p w:rsidR="004654DC" w:rsidRPr="004654DC" w:rsidRDefault="004654DC" w:rsidP="00EE17DF">
      <w:pPr>
        <w:pStyle w:val="29"/>
        <w:shd w:val="clear" w:color="auto" w:fill="auto"/>
        <w:tabs>
          <w:tab w:val="left" w:pos="2005"/>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извлекать и использовать информацию, представленную в текстовой, графической (рисунок, схема, таблица) форме;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логику перебора вариантов для решения простейших комбинаторных задач;</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дополнять модели (схемы, изображения) готовыми числовыми данными.</w:t>
      </w:r>
    </w:p>
    <w:p w:rsidR="004654DC" w:rsidRPr="004654DC" w:rsidRDefault="004654DC" w:rsidP="00EE17DF">
      <w:pPr>
        <w:pStyle w:val="29"/>
        <w:shd w:val="clear" w:color="auto" w:fill="auto"/>
        <w:tabs>
          <w:tab w:val="left" w:pos="2000"/>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комментировать ход вычислений;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объяснять выбор величины, соответствующей ситуации измерения;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текстовую задачу с заданным отношением (готовым решением) по образцу;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числа, величины, геометрические фигуры, обладающие заданным свойством;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записывать, читать число, числовое выражение;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иллюстрирующие арифметическое действие, взаимное расположение геометрических фигур;</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утверждения с использованием слов «каждый», «все».</w:t>
      </w:r>
    </w:p>
    <w:p w:rsidR="004654DC" w:rsidRPr="004654DC" w:rsidRDefault="004654DC" w:rsidP="00EE17DF">
      <w:pPr>
        <w:pStyle w:val="29"/>
        <w:shd w:val="clear" w:color="auto" w:fill="auto"/>
        <w:tabs>
          <w:tab w:val="left" w:pos="2010"/>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следовать установленному правилу, по которому составлен ряд чисел, величин, геометрических фигур;</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организовывать, участвовать, контролировать ход и результат парной работы с математическим </w:t>
      </w:r>
      <w:r w:rsidRPr="004654DC">
        <w:rPr>
          <w:sz w:val="24"/>
          <w:szCs w:val="24"/>
        </w:rPr>
        <w:lastRenderedPageBreak/>
        <w:t>материалом;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проверять правильность вычисления с помощью другого приёма выполнения действия, обратного действия;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с помощью учителя причину возникшей ошибки или затруднения.</w:t>
      </w:r>
    </w:p>
    <w:p w:rsidR="004654DC" w:rsidRPr="004654DC" w:rsidRDefault="004654DC" w:rsidP="00EE17DF">
      <w:pPr>
        <w:pStyle w:val="29"/>
        <w:shd w:val="clear" w:color="auto" w:fill="auto"/>
        <w:tabs>
          <w:tab w:val="left" w:pos="197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принимать правила совместной деятельности при работе в парах, группах, составленных учителем или самостоятельно;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совместно с учителем оценивать результаты выполнения общей работы.</w:t>
      </w:r>
    </w:p>
    <w:p w:rsidR="004654DC" w:rsidRPr="004654DC" w:rsidRDefault="004654DC" w:rsidP="00FE5D3F">
      <w:pPr>
        <w:pStyle w:val="29"/>
        <w:numPr>
          <w:ilvl w:val="2"/>
          <w:numId w:val="66"/>
        </w:numPr>
        <w:shd w:val="clear" w:color="auto" w:fill="auto"/>
        <w:tabs>
          <w:tab w:val="left" w:pos="1581"/>
        </w:tabs>
        <w:spacing w:before="0" w:after="0" w:line="240" w:lineRule="auto"/>
        <w:ind w:left="195" w:firstLine="0"/>
        <w:rPr>
          <w:sz w:val="24"/>
          <w:szCs w:val="24"/>
        </w:rPr>
      </w:pPr>
      <w:r w:rsidRPr="004654DC">
        <w:rPr>
          <w:sz w:val="24"/>
          <w:szCs w:val="24"/>
        </w:rPr>
        <w:t>Содержание обучения в 3 классе.</w:t>
      </w:r>
    </w:p>
    <w:p w:rsidR="004654DC" w:rsidRPr="004654DC" w:rsidRDefault="004654DC" w:rsidP="00EE17DF">
      <w:pPr>
        <w:pStyle w:val="29"/>
        <w:shd w:val="clear" w:color="auto" w:fill="auto"/>
        <w:tabs>
          <w:tab w:val="left" w:pos="1787"/>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9"/>
        <w:shd w:val="clear" w:color="auto" w:fill="auto"/>
        <w:tabs>
          <w:tab w:val="left" w:pos="1978"/>
        </w:tabs>
        <w:spacing w:before="0" w:after="0" w:line="240" w:lineRule="auto"/>
        <w:ind w:left="195"/>
        <w:rPr>
          <w:sz w:val="24"/>
          <w:szCs w:val="24"/>
        </w:rPr>
      </w:pPr>
      <w:r w:rsidRPr="004654DC">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654DC" w:rsidRPr="004654DC" w:rsidRDefault="004654DC" w:rsidP="00EE17DF">
      <w:pPr>
        <w:pStyle w:val="29"/>
        <w:shd w:val="clear" w:color="auto" w:fill="auto"/>
        <w:tabs>
          <w:tab w:val="left" w:pos="1973"/>
        </w:tabs>
        <w:spacing w:before="0" w:after="0" w:line="240" w:lineRule="auto"/>
        <w:ind w:left="195"/>
        <w:rPr>
          <w:sz w:val="24"/>
          <w:szCs w:val="24"/>
        </w:rPr>
      </w:pPr>
      <w:r w:rsidRPr="004654DC">
        <w:rPr>
          <w:sz w:val="24"/>
          <w:szCs w:val="24"/>
        </w:rPr>
        <w:t>Масса (единица массы - грамм), соотношение между килограммом и граммом, отношения «тяжелее-легче на...», «тяжелее-легче в...».</w:t>
      </w:r>
    </w:p>
    <w:p w:rsidR="004654DC" w:rsidRPr="004654DC" w:rsidRDefault="004654DC" w:rsidP="00EE17DF">
      <w:pPr>
        <w:pStyle w:val="29"/>
        <w:shd w:val="clear" w:color="auto" w:fill="auto"/>
        <w:tabs>
          <w:tab w:val="left" w:pos="1973"/>
        </w:tabs>
        <w:spacing w:before="0" w:after="0" w:line="240" w:lineRule="auto"/>
        <w:ind w:left="195"/>
        <w:rPr>
          <w:sz w:val="24"/>
          <w:szCs w:val="24"/>
        </w:rPr>
      </w:pPr>
      <w:r w:rsidRPr="004654DC">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654DC" w:rsidRPr="004654DC" w:rsidRDefault="004654DC" w:rsidP="00EE17DF">
      <w:pPr>
        <w:pStyle w:val="29"/>
        <w:shd w:val="clear" w:color="auto" w:fill="auto"/>
        <w:tabs>
          <w:tab w:val="left" w:pos="1978"/>
        </w:tabs>
        <w:spacing w:before="0" w:after="0" w:line="240" w:lineRule="auto"/>
        <w:ind w:left="195"/>
        <w:rPr>
          <w:sz w:val="24"/>
          <w:szCs w:val="24"/>
        </w:rPr>
      </w:pPr>
      <w:r w:rsidRPr="004654DC">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654DC" w:rsidRPr="004654DC" w:rsidRDefault="004654DC" w:rsidP="00EE17DF">
      <w:pPr>
        <w:pStyle w:val="29"/>
        <w:shd w:val="clear" w:color="auto" w:fill="auto"/>
        <w:tabs>
          <w:tab w:val="left" w:pos="1962"/>
        </w:tabs>
        <w:spacing w:before="0" w:after="0" w:line="240" w:lineRule="auto"/>
        <w:ind w:left="195"/>
        <w:rPr>
          <w:sz w:val="24"/>
          <w:szCs w:val="24"/>
        </w:rPr>
      </w:pPr>
      <w:r w:rsidRPr="004654DC">
        <w:rPr>
          <w:sz w:val="24"/>
          <w:szCs w:val="24"/>
        </w:rPr>
        <w:t>Длина (единицы длины - миллиметр, километр), соотношение между величинами в пределах тысячи. Сравнение объектов по длине.</w:t>
      </w:r>
    </w:p>
    <w:p w:rsidR="004654DC" w:rsidRPr="004654DC" w:rsidRDefault="004654DC" w:rsidP="00EE17DF">
      <w:pPr>
        <w:pStyle w:val="29"/>
        <w:shd w:val="clear" w:color="auto" w:fill="auto"/>
        <w:tabs>
          <w:tab w:val="left" w:pos="1957"/>
        </w:tabs>
        <w:spacing w:before="0" w:after="0" w:line="240" w:lineRule="auto"/>
        <w:ind w:left="195"/>
        <w:rPr>
          <w:sz w:val="24"/>
          <w:szCs w:val="24"/>
        </w:rPr>
      </w:pPr>
      <w:r w:rsidRPr="004654DC">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654DC" w:rsidRPr="004654DC" w:rsidRDefault="004654DC" w:rsidP="00EE17DF">
      <w:pPr>
        <w:pStyle w:val="29"/>
        <w:shd w:val="clear" w:color="auto" w:fill="auto"/>
        <w:tabs>
          <w:tab w:val="left" w:pos="1879"/>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9"/>
        <w:shd w:val="clear" w:color="auto" w:fill="auto"/>
        <w:tabs>
          <w:tab w:val="left" w:pos="1933"/>
        </w:tabs>
        <w:spacing w:before="0" w:after="0" w:line="240" w:lineRule="auto"/>
        <w:ind w:left="195"/>
        <w:rPr>
          <w:sz w:val="24"/>
          <w:szCs w:val="24"/>
        </w:rPr>
      </w:pPr>
      <w:r w:rsidRPr="004654DC">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654DC" w:rsidRPr="004654DC" w:rsidRDefault="004654DC" w:rsidP="00EE17DF">
      <w:pPr>
        <w:pStyle w:val="29"/>
        <w:shd w:val="clear" w:color="auto" w:fill="auto"/>
        <w:tabs>
          <w:tab w:val="left" w:pos="1957"/>
        </w:tabs>
        <w:spacing w:before="0" w:after="0" w:line="240" w:lineRule="auto"/>
        <w:ind w:left="195"/>
        <w:rPr>
          <w:sz w:val="24"/>
          <w:szCs w:val="24"/>
        </w:rPr>
      </w:pPr>
      <w:r w:rsidRPr="004654DC">
        <w:rPr>
          <w:sz w:val="24"/>
          <w:szCs w:val="24"/>
        </w:rPr>
        <w:t>Письменное сложение, вычитание чисел в пределах 1000. Действия с числами 0 и 1.</w:t>
      </w:r>
    </w:p>
    <w:p w:rsidR="004654DC" w:rsidRPr="004654DC" w:rsidRDefault="004654DC" w:rsidP="00EE17DF">
      <w:pPr>
        <w:pStyle w:val="29"/>
        <w:shd w:val="clear" w:color="auto" w:fill="auto"/>
        <w:tabs>
          <w:tab w:val="left" w:pos="1971"/>
        </w:tabs>
        <w:spacing w:before="0" w:after="0" w:line="240" w:lineRule="auto"/>
        <w:ind w:left="195"/>
        <w:rPr>
          <w:sz w:val="24"/>
          <w:szCs w:val="24"/>
        </w:rPr>
      </w:pPr>
      <w:r w:rsidRPr="004654DC">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54DC" w:rsidRPr="004654DC" w:rsidRDefault="004654DC" w:rsidP="00EE17DF">
      <w:pPr>
        <w:pStyle w:val="29"/>
        <w:shd w:val="clear" w:color="auto" w:fill="auto"/>
        <w:tabs>
          <w:tab w:val="left" w:pos="1957"/>
        </w:tabs>
        <w:spacing w:before="0" w:after="0" w:line="240" w:lineRule="auto"/>
        <w:ind w:left="195"/>
        <w:rPr>
          <w:sz w:val="24"/>
          <w:szCs w:val="24"/>
        </w:rPr>
      </w:pPr>
      <w:r w:rsidRPr="004654DC">
        <w:rPr>
          <w:sz w:val="24"/>
          <w:szCs w:val="24"/>
        </w:rPr>
        <w:t>Переместительное, сочетательное свойства сложения, умножения при вычислениях.</w:t>
      </w:r>
    </w:p>
    <w:p w:rsidR="004654DC" w:rsidRPr="004654DC" w:rsidRDefault="004654DC" w:rsidP="00EE17DF">
      <w:pPr>
        <w:pStyle w:val="29"/>
        <w:shd w:val="clear" w:color="auto" w:fill="auto"/>
        <w:tabs>
          <w:tab w:val="left" w:pos="2023"/>
        </w:tabs>
        <w:spacing w:before="0" w:after="0" w:line="240" w:lineRule="auto"/>
        <w:ind w:left="195"/>
        <w:rPr>
          <w:sz w:val="24"/>
          <w:szCs w:val="24"/>
        </w:rPr>
      </w:pPr>
      <w:r w:rsidRPr="004654DC">
        <w:rPr>
          <w:sz w:val="24"/>
          <w:szCs w:val="24"/>
        </w:rPr>
        <w:t>Нахождение неизвестного компонента арифметического действия.</w:t>
      </w:r>
    </w:p>
    <w:p w:rsidR="004654DC" w:rsidRPr="004654DC" w:rsidRDefault="004654DC" w:rsidP="00EE17DF">
      <w:pPr>
        <w:pStyle w:val="29"/>
        <w:shd w:val="clear" w:color="auto" w:fill="auto"/>
        <w:tabs>
          <w:tab w:val="left" w:pos="1962"/>
        </w:tabs>
        <w:spacing w:before="0" w:after="0" w:line="240" w:lineRule="auto"/>
        <w:ind w:left="195"/>
        <w:rPr>
          <w:sz w:val="24"/>
          <w:szCs w:val="24"/>
        </w:rPr>
      </w:pPr>
      <w:r w:rsidRPr="004654DC">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654DC" w:rsidRPr="004654DC" w:rsidRDefault="004654DC" w:rsidP="00EE17DF">
      <w:pPr>
        <w:pStyle w:val="29"/>
        <w:shd w:val="clear" w:color="auto" w:fill="auto"/>
        <w:tabs>
          <w:tab w:val="left" w:pos="2023"/>
        </w:tabs>
        <w:spacing w:before="0" w:after="0" w:line="240" w:lineRule="auto"/>
        <w:ind w:left="195"/>
        <w:rPr>
          <w:sz w:val="24"/>
          <w:szCs w:val="24"/>
        </w:rPr>
      </w:pPr>
      <w:r w:rsidRPr="004654DC">
        <w:rPr>
          <w:sz w:val="24"/>
          <w:szCs w:val="24"/>
        </w:rPr>
        <w:t>Однородные величины: сложение и вычитание.</w:t>
      </w:r>
    </w:p>
    <w:p w:rsidR="004654DC" w:rsidRPr="004654DC" w:rsidRDefault="004654DC" w:rsidP="00EE17DF">
      <w:pPr>
        <w:pStyle w:val="29"/>
        <w:shd w:val="clear" w:color="auto" w:fill="auto"/>
        <w:tabs>
          <w:tab w:val="left" w:pos="1879"/>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9"/>
        <w:shd w:val="clear" w:color="auto" w:fill="auto"/>
        <w:tabs>
          <w:tab w:val="left" w:pos="1971"/>
        </w:tabs>
        <w:spacing w:before="0" w:after="0" w:line="240" w:lineRule="auto"/>
        <w:ind w:left="195"/>
        <w:rPr>
          <w:sz w:val="24"/>
          <w:szCs w:val="24"/>
        </w:rPr>
      </w:pPr>
      <w:r w:rsidRPr="004654DC">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4654DC">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54DC" w:rsidRPr="004654DC" w:rsidRDefault="004654DC" w:rsidP="00EE17DF">
      <w:pPr>
        <w:pStyle w:val="29"/>
        <w:shd w:val="clear" w:color="auto" w:fill="auto"/>
        <w:tabs>
          <w:tab w:val="left" w:pos="1977"/>
        </w:tabs>
        <w:spacing w:before="0" w:after="0" w:line="240" w:lineRule="auto"/>
        <w:ind w:left="195"/>
        <w:rPr>
          <w:sz w:val="24"/>
          <w:szCs w:val="24"/>
        </w:rPr>
      </w:pPr>
      <w:r w:rsidRPr="004654DC">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54DC" w:rsidRPr="004654DC" w:rsidRDefault="004654DC" w:rsidP="00EE17DF">
      <w:pPr>
        <w:pStyle w:val="29"/>
        <w:shd w:val="clear" w:color="auto" w:fill="auto"/>
        <w:tabs>
          <w:tab w:val="left" w:pos="187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9"/>
        <w:shd w:val="clear" w:color="auto" w:fill="auto"/>
        <w:tabs>
          <w:tab w:val="left" w:pos="1968"/>
        </w:tabs>
        <w:spacing w:before="0" w:after="0" w:line="240" w:lineRule="auto"/>
        <w:ind w:left="195"/>
        <w:rPr>
          <w:sz w:val="24"/>
          <w:szCs w:val="24"/>
        </w:rPr>
      </w:pPr>
      <w:r w:rsidRPr="004654DC">
        <w:rPr>
          <w:sz w:val="24"/>
          <w:szCs w:val="24"/>
        </w:rPr>
        <w:t xml:space="preserve">Конструирование геометрических фигур (разбиение фигуры на части, составление фигуры из </w:t>
      </w:r>
      <w:r w:rsidRPr="004654DC">
        <w:rPr>
          <w:sz w:val="24"/>
          <w:szCs w:val="24"/>
        </w:rPr>
        <w:lastRenderedPageBreak/>
        <w:t>частей).</w:t>
      </w:r>
    </w:p>
    <w:p w:rsidR="004654DC" w:rsidRPr="004654DC" w:rsidRDefault="004654DC" w:rsidP="00EE17DF">
      <w:pPr>
        <w:pStyle w:val="29"/>
        <w:shd w:val="clear" w:color="auto" w:fill="auto"/>
        <w:tabs>
          <w:tab w:val="left" w:pos="1977"/>
        </w:tabs>
        <w:spacing w:before="0" w:after="0" w:line="240" w:lineRule="auto"/>
        <w:ind w:left="195"/>
        <w:rPr>
          <w:sz w:val="24"/>
          <w:szCs w:val="24"/>
        </w:rPr>
      </w:pPr>
      <w:r w:rsidRPr="004654DC">
        <w:rPr>
          <w:sz w:val="24"/>
          <w:szCs w:val="24"/>
        </w:rPr>
        <w:t>Периметр многоугольника: измерение, вычисление, запись равенства.</w:t>
      </w:r>
    </w:p>
    <w:p w:rsidR="004654DC" w:rsidRPr="004654DC" w:rsidRDefault="004654DC" w:rsidP="00EE17DF">
      <w:pPr>
        <w:pStyle w:val="29"/>
        <w:shd w:val="clear" w:color="auto" w:fill="auto"/>
        <w:tabs>
          <w:tab w:val="left" w:pos="1968"/>
        </w:tabs>
        <w:spacing w:before="0" w:after="0" w:line="240" w:lineRule="auto"/>
        <w:ind w:left="195"/>
        <w:rPr>
          <w:sz w:val="24"/>
          <w:szCs w:val="24"/>
        </w:rPr>
      </w:pPr>
      <w:r w:rsidRPr="004654DC">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654DC" w:rsidRPr="004654DC" w:rsidRDefault="004654DC" w:rsidP="00EE17DF">
      <w:pPr>
        <w:pStyle w:val="29"/>
        <w:shd w:val="clear" w:color="auto" w:fill="auto"/>
        <w:tabs>
          <w:tab w:val="left" w:pos="1873"/>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9"/>
        <w:shd w:val="clear" w:color="auto" w:fill="auto"/>
        <w:tabs>
          <w:tab w:val="left" w:pos="2033"/>
        </w:tabs>
        <w:spacing w:before="0" w:after="0" w:line="240" w:lineRule="auto"/>
        <w:ind w:left="195"/>
        <w:rPr>
          <w:sz w:val="24"/>
          <w:szCs w:val="24"/>
        </w:rPr>
      </w:pPr>
      <w:r w:rsidRPr="004654DC">
        <w:rPr>
          <w:sz w:val="24"/>
          <w:szCs w:val="24"/>
        </w:rPr>
        <w:t>Классификация объектов по двум признакам.</w:t>
      </w:r>
    </w:p>
    <w:p w:rsidR="004654DC" w:rsidRPr="004654DC" w:rsidRDefault="004654DC" w:rsidP="00EE17DF">
      <w:pPr>
        <w:pStyle w:val="29"/>
        <w:shd w:val="clear" w:color="auto" w:fill="auto"/>
        <w:tabs>
          <w:tab w:val="left" w:pos="1968"/>
        </w:tabs>
        <w:spacing w:before="0" w:after="0" w:line="240" w:lineRule="auto"/>
        <w:ind w:left="195"/>
        <w:rPr>
          <w:sz w:val="24"/>
          <w:szCs w:val="24"/>
        </w:rPr>
      </w:pPr>
      <w:r w:rsidRPr="004654DC">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654DC" w:rsidRPr="004654DC" w:rsidRDefault="004654DC" w:rsidP="00EE17DF">
      <w:pPr>
        <w:pStyle w:val="29"/>
        <w:shd w:val="clear" w:color="auto" w:fill="auto"/>
        <w:tabs>
          <w:tab w:val="left" w:pos="1977"/>
        </w:tabs>
        <w:spacing w:before="0" w:after="0" w:line="240" w:lineRule="auto"/>
        <w:ind w:left="195"/>
        <w:rPr>
          <w:sz w:val="24"/>
          <w:szCs w:val="24"/>
        </w:rPr>
      </w:pPr>
      <w:r w:rsidRPr="004654DC">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54DC" w:rsidRPr="004654DC" w:rsidRDefault="004654DC" w:rsidP="00EE17DF">
      <w:pPr>
        <w:pStyle w:val="29"/>
        <w:shd w:val="clear" w:color="auto" w:fill="auto"/>
        <w:tabs>
          <w:tab w:val="left" w:pos="1968"/>
        </w:tabs>
        <w:spacing w:before="0" w:after="0" w:line="240" w:lineRule="auto"/>
        <w:ind w:left="195"/>
        <w:rPr>
          <w:sz w:val="24"/>
          <w:szCs w:val="24"/>
        </w:rPr>
      </w:pPr>
      <w:r w:rsidRPr="004654DC">
        <w:rPr>
          <w:sz w:val="24"/>
          <w:szCs w:val="24"/>
        </w:rPr>
        <w:t>Формализованное описание последовательности действий (инструкция, план, схема, алгоритм).</w:t>
      </w:r>
    </w:p>
    <w:p w:rsidR="004654DC" w:rsidRPr="004654DC" w:rsidRDefault="004654DC" w:rsidP="00EE17DF">
      <w:pPr>
        <w:pStyle w:val="29"/>
        <w:shd w:val="clear" w:color="auto" w:fill="auto"/>
        <w:tabs>
          <w:tab w:val="left" w:pos="1972"/>
        </w:tabs>
        <w:spacing w:before="0" w:after="0" w:line="240" w:lineRule="auto"/>
        <w:ind w:left="195"/>
        <w:rPr>
          <w:sz w:val="24"/>
          <w:szCs w:val="24"/>
        </w:rPr>
      </w:pPr>
      <w:r w:rsidRPr="004654DC">
        <w:rPr>
          <w:sz w:val="24"/>
          <w:szCs w:val="24"/>
        </w:rPr>
        <w:t>Столбчатая диаграмма: чтение, использование данных для решения учебных и практических задач.</w:t>
      </w:r>
    </w:p>
    <w:p w:rsidR="004654DC" w:rsidRPr="004654DC" w:rsidRDefault="004654DC" w:rsidP="00EE17DF">
      <w:pPr>
        <w:pStyle w:val="29"/>
        <w:shd w:val="clear" w:color="auto" w:fill="auto"/>
        <w:tabs>
          <w:tab w:val="left" w:pos="1972"/>
        </w:tabs>
        <w:spacing w:before="0" w:after="0" w:line="240" w:lineRule="auto"/>
        <w:ind w:left="195"/>
        <w:rPr>
          <w:sz w:val="24"/>
          <w:szCs w:val="24"/>
        </w:rPr>
      </w:pPr>
      <w:r w:rsidRPr="004654DC">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54DC" w:rsidRPr="004654DC" w:rsidRDefault="004654DC" w:rsidP="00EE17DF">
      <w:pPr>
        <w:pStyle w:val="29"/>
        <w:shd w:val="clear" w:color="auto" w:fill="auto"/>
        <w:tabs>
          <w:tab w:val="left" w:pos="1982"/>
        </w:tabs>
        <w:spacing w:before="0" w:after="0" w:line="240" w:lineRule="auto"/>
        <w:ind w:left="195"/>
        <w:rPr>
          <w:sz w:val="24"/>
          <w:szCs w:val="24"/>
        </w:rPr>
      </w:pPr>
      <w:r w:rsidRPr="004654DC">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9"/>
        <w:shd w:val="clear" w:color="auto" w:fill="auto"/>
        <w:tabs>
          <w:tab w:val="left" w:pos="2014"/>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приём вычисления, выполнения действия;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геометрические фигуры;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классифицировать объекты (числа, величины, геометрические фигуры, текстовые задачи в одно действие) по выбранному признаку;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прикидывать размеры фигуры, её элементов;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смысл зависимостей и математических отношений, описанных в задаче;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и использовать разные приёмы и алгоритмы вычисления;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метод решения (моделирование ситуации, перебор вариантов, использование алгоритма);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начало, окончание, продолжительность события в практической ситуации;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ряд чисел (величин, геометрических фигур) по самостоятельно выбранному правилу;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моделировать предложенную практическую ситуацию;</w:t>
      </w:r>
    </w:p>
    <w:p w:rsidR="00932314"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последовательность событий, действий сюжета текстовой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читать информацию, представленную в разных формах;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извлекать и интерпретировать числовые данные, представленные в таблице, на диаграмме;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заполнять таблицы сложения и умножения, дополнять данными чертеж;</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соответствие между различными записями решения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654DC" w:rsidRPr="004654DC" w:rsidRDefault="004654DC" w:rsidP="00EE17DF">
      <w:pPr>
        <w:pStyle w:val="29"/>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описания отношений и зависимостей;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строить речевые высказывания для решения задач, составлять текстовую задачу;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объяснять на примерах отношения «больше-меньше на...», «больше-меньше в...», «равно»;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математическую символику для составления числовых выражений;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осуществлять переход от одних единиц измерения величины к другим в соответствии с практической ситуацией;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участвовать в обсуждении ошибок в ходе и результате выполнения вычисления.</w:t>
      </w:r>
    </w:p>
    <w:p w:rsidR="004654DC" w:rsidRPr="004654DC" w:rsidRDefault="004654DC" w:rsidP="00EE17DF">
      <w:pPr>
        <w:pStyle w:val="29"/>
        <w:shd w:val="clear" w:color="auto" w:fill="auto"/>
        <w:tabs>
          <w:tab w:val="left" w:pos="1995"/>
        </w:tabs>
        <w:spacing w:before="0" w:after="0" w:line="240" w:lineRule="auto"/>
        <w:ind w:left="195"/>
        <w:rPr>
          <w:sz w:val="24"/>
          <w:szCs w:val="24"/>
        </w:rPr>
      </w:pPr>
      <w:r w:rsidRPr="004654DC">
        <w:rPr>
          <w:sz w:val="24"/>
          <w:szCs w:val="24"/>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проверять ход и результат выполнения действия;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вести поиск ошибок, характеризовать их и исправлять;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формулировать ответ (вывод), подтверждать его объяснением, расчётами;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54DC" w:rsidRPr="004654DC" w:rsidRDefault="004654DC" w:rsidP="00EE17DF">
      <w:pPr>
        <w:pStyle w:val="29"/>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совместно прикидку и оценку результата выполнения общей работы.</w:t>
      </w:r>
    </w:p>
    <w:p w:rsidR="004654DC" w:rsidRPr="004654DC" w:rsidRDefault="004654DC" w:rsidP="00FE5D3F">
      <w:pPr>
        <w:pStyle w:val="29"/>
        <w:numPr>
          <w:ilvl w:val="2"/>
          <w:numId w:val="66"/>
        </w:numPr>
        <w:shd w:val="clear" w:color="auto" w:fill="auto"/>
        <w:spacing w:before="0" w:after="0" w:line="240" w:lineRule="auto"/>
        <w:ind w:left="195" w:firstLine="0"/>
        <w:rPr>
          <w:sz w:val="24"/>
          <w:szCs w:val="24"/>
        </w:rPr>
      </w:pPr>
      <w:r w:rsidRPr="004654DC">
        <w:rPr>
          <w:sz w:val="24"/>
          <w:szCs w:val="24"/>
        </w:rPr>
        <w:t xml:space="preserve"> Содержание обучения в 4 классе.</w:t>
      </w:r>
    </w:p>
    <w:p w:rsidR="004654DC" w:rsidRPr="004654DC" w:rsidRDefault="004654DC" w:rsidP="00EE17DF">
      <w:pPr>
        <w:pStyle w:val="29"/>
        <w:shd w:val="clear" w:color="auto" w:fill="auto"/>
        <w:tabs>
          <w:tab w:val="left" w:pos="1871"/>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9"/>
        <w:shd w:val="clear" w:color="auto" w:fill="auto"/>
        <w:tabs>
          <w:tab w:val="left" w:pos="1984"/>
        </w:tabs>
        <w:spacing w:before="0" w:after="0" w:line="240" w:lineRule="auto"/>
        <w:ind w:left="195"/>
        <w:rPr>
          <w:sz w:val="24"/>
          <w:szCs w:val="24"/>
        </w:rPr>
      </w:pPr>
      <w:r w:rsidRPr="004654DC">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54DC" w:rsidRPr="004654DC" w:rsidRDefault="004654DC" w:rsidP="00EE17DF">
      <w:pPr>
        <w:pStyle w:val="29"/>
        <w:shd w:val="clear" w:color="auto" w:fill="auto"/>
        <w:tabs>
          <w:tab w:val="left" w:pos="1979"/>
        </w:tabs>
        <w:spacing w:before="0" w:after="0" w:line="240" w:lineRule="auto"/>
        <w:ind w:left="195"/>
        <w:rPr>
          <w:sz w:val="24"/>
          <w:szCs w:val="24"/>
        </w:rPr>
      </w:pPr>
      <w:r w:rsidRPr="004654DC">
        <w:rPr>
          <w:sz w:val="24"/>
          <w:szCs w:val="24"/>
        </w:rPr>
        <w:t>Величины: сравнение объектов по массе, длине, площади, вместимости.</w:t>
      </w:r>
    </w:p>
    <w:p w:rsidR="004654DC" w:rsidRPr="004654DC" w:rsidRDefault="004654DC" w:rsidP="00EE17DF">
      <w:pPr>
        <w:pStyle w:val="29"/>
        <w:shd w:val="clear" w:color="auto" w:fill="auto"/>
        <w:tabs>
          <w:tab w:val="left" w:pos="2025"/>
        </w:tabs>
        <w:spacing w:before="0" w:after="0" w:line="240" w:lineRule="auto"/>
        <w:ind w:left="195"/>
        <w:rPr>
          <w:sz w:val="24"/>
          <w:szCs w:val="24"/>
        </w:rPr>
      </w:pPr>
      <w:r w:rsidRPr="004654DC">
        <w:rPr>
          <w:sz w:val="24"/>
          <w:szCs w:val="24"/>
        </w:rPr>
        <w:t>Единицы массы и соотношения между ними: - центнер, тонна.</w:t>
      </w:r>
    </w:p>
    <w:p w:rsidR="004654DC" w:rsidRPr="004654DC" w:rsidRDefault="004654DC" w:rsidP="00EE17DF">
      <w:pPr>
        <w:pStyle w:val="29"/>
        <w:shd w:val="clear" w:color="auto" w:fill="auto"/>
        <w:tabs>
          <w:tab w:val="left" w:pos="1984"/>
        </w:tabs>
        <w:spacing w:before="0" w:after="0" w:line="240" w:lineRule="auto"/>
        <w:ind w:left="195"/>
        <w:rPr>
          <w:sz w:val="24"/>
          <w:szCs w:val="24"/>
        </w:rPr>
      </w:pPr>
      <w:r w:rsidRPr="004654DC">
        <w:rPr>
          <w:sz w:val="24"/>
          <w:szCs w:val="24"/>
        </w:rPr>
        <w:t>Единицы времени (сутки, неделя, месяц, год, век), соотношения между ними.</w:t>
      </w:r>
    </w:p>
    <w:p w:rsidR="004654DC" w:rsidRPr="004654DC" w:rsidRDefault="004654DC" w:rsidP="00EE17DF">
      <w:pPr>
        <w:pStyle w:val="29"/>
        <w:shd w:val="clear" w:color="auto" w:fill="auto"/>
        <w:tabs>
          <w:tab w:val="left" w:pos="1979"/>
        </w:tabs>
        <w:spacing w:before="0" w:after="0" w:line="240" w:lineRule="auto"/>
        <w:ind w:left="195"/>
        <w:rPr>
          <w:sz w:val="24"/>
          <w:szCs w:val="24"/>
        </w:rPr>
      </w:pPr>
      <w:r w:rsidRPr="004654DC">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54DC" w:rsidRPr="004654DC" w:rsidRDefault="004654DC" w:rsidP="00EE17DF">
      <w:pPr>
        <w:pStyle w:val="29"/>
        <w:shd w:val="clear" w:color="auto" w:fill="auto"/>
        <w:tabs>
          <w:tab w:val="left" w:pos="2025"/>
        </w:tabs>
        <w:spacing w:before="0" w:after="0" w:line="240" w:lineRule="auto"/>
        <w:ind w:left="195"/>
        <w:rPr>
          <w:sz w:val="24"/>
          <w:szCs w:val="24"/>
        </w:rPr>
      </w:pPr>
      <w:r w:rsidRPr="004654DC">
        <w:rPr>
          <w:sz w:val="24"/>
          <w:szCs w:val="24"/>
        </w:rPr>
        <w:t>Доля величины времени, массы, длины.</w:t>
      </w:r>
    </w:p>
    <w:p w:rsidR="004654DC" w:rsidRPr="004654DC" w:rsidRDefault="004654DC" w:rsidP="00EE17DF">
      <w:pPr>
        <w:pStyle w:val="29"/>
        <w:shd w:val="clear" w:color="auto" w:fill="auto"/>
        <w:tabs>
          <w:tab w:val="left" w:pos="1871"/>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9"/>
        <w:shd w:val="clear" w:color="auto" w:fill="auto"/>
        <w:tabs>
          <w:tab w:val="left" w:pos="1984"/>
        </w:tabs>
        <w:spacing w:before="0" w:after="0" w:line="240" w:lineRule="auto"/>
        <w:ind w:left="195"/>
        <w:rPr>
          <w:sz w:val="24"/>
          <w:szCs w:val="24"/>
        </w:rPr>
      </w:pPr>
      <w:r w:rsidRPr="004654DC">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654DC" w:rsidRPr="004654DC" w:rsidRDefault="004654DC" w:rsidP="00EE17DF">
      <w:pPr>
        <w:pStyle w:val="29"/>
        <w:shd w:val="clear" w:color="auto" w:fill="auto"/>
        <w:tabs>
          <w:tab w:val="left" w:pos="1984"/>
        </w:tabs>
        <w:spacing w:before="0" w:after="0" w:line="240" w:lineRule="auto"/>
        <w:ind w:left="195"/>
        <w:rPr>
          <w:sz w:val="24"/>
          <w:szCs w:val="24"/>
        </w:rPr>
      </w:pPr>
      <w:r w:rsidRPr="004654DC">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654DC" w:rsidRPr="004654DC" w:rsidRDefault="004654DC" w:rsidP="00EE17DF">
      <w:pPr>
        <w:pStyle w:val="29"/>
        <w:shd w:val="clear" w:color="auto" w:fill="auto"/>
        <w:tabs>
          <w:tab w:val="left" w:pos="1987"/>
        </w:tabs>
        <w:spacing w:before="0" w:after="0" w:line="240" w:lineRule="auto"/>
        <w:ind w:left="195"/>
        <w:rPr>
          <w:sz w:val="24"/>
          <w:szCs w:val="24"/>
        </w:rPr>
      </w:pPr>
      <w:r w:rsidRPr="004654DC">
        <w:rPr>
          <w:sz w:val="24"/>
          <w:szCs w:val="24"/>
        </w:rPr>
        <w:t>Равенство, содержащее неизвестный компонент арифметического действия: запись, нахождение неизвестного компонента.</w:t>
      </w:r>
    </w:p>
    <w:p w:rsidR="004654DC" w:rsidRPr="004654DC" w:rsidRDefault="004654DC" w:rsidP="00EE17DF">
      <w:pPr>
        <w:pStyle w:val="29"/>
        <w:shd w:val="clear" w:color="auto" w:fill="auto"/>
        <w:tabs>
          <w:tab w:val="left" w:pos="2023"/>
        </w:tabs>
        <w:spacing w:before="0" w:after="0" w:line="240" w:lineRule="auto"/>
        <w:ind w:left="195"/>
        <w:rPr>
          <w:sz w:val="24"/>
          <w:szCs w:val="24"/>
        </w:rPr>
      </w:pPr>
      <w:r w:rsidRPr="004654DC">
        <w:rPr>
          <w:sz w:val="24"/>
          <w:szCs w:val="24"/>
        </w:rPr>
        <w:t>Умножение и деление величины на однозначное число.</w:t>
      </w:r>
    </w:p>
    <w:p w:rsidR="004654DC" w:rsidRPr="004654DC" w:rsidRDefault="004654DC" w:rsidP="00EE17DF">
      <w:pPr>
        <w:pStyle w:val="29"/>
        <w:shd w:val="clear" w:color="auto" w:fill="auto"/>
        <w:tabs>
          <w:tab w:val="left" w:pos="1816"/>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9"/>
        <w:shd w:val="clear" w:color="auto" w:fill="auto"/>
        <w:tabs>
          <w:tab w:val="left" w:pos="3619"/>
          <w:tab w:val="left" w:pos="4920"/>
          <w:tab w:val="left" w:pos="7666"/>
        </w:tabs>
        <w:spacing w:before="0" w:after="0" w:line="240" w:lineRule="auto"/>
        <w:ind w:left="195"/>
        <w:rPr>
          <w:sz w:val="24"/>
          <w:szCs w:val="24"/>
        </w:rPr>
      </w:pPr>
      <w:r w:rsidRPr="004654DC">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4654DC">
        <w:rPr>
          <w:sz w:val="24"/>
          <w:szCs w:val="24"/>
        </w:rPr>
        <w:tab/>
        <w:t>Задачи</w:t>
      </w:r>
      <w:r w:rsidRPr="004654DC">
        <w:rPr>
          <w:sz w:val="24"/>
          <w:szCs w:val="24"/>
        </w:rPr>
        <w:tab/>
        <w:t>на установление</w:t>
      </w:r>
      <w:r w:rsidRPr="004654DC">
        <w:rPr>
          <w:sz w:val="24"/>
          <w:szCs w:val="24"/>
        </w:rPr>
        <w:tab/>
        <w:t>времени (начало,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54DC" w:rsidRPr="004654DC" w:rsidRDefault="004654DC" w:rsidP="00EE17DF">
      <w:pPr>
        <w:pStyle w:val="29"/>
        <w:shd w:val="clear" w:color="auto" w:fill="auto"/>
        <w:tabs>
          <w:tab w:val="left" w:pos="1816"/>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9"/>
        <w:shd w:val="clear" w:color="auto" w:fill="auto"/>
        <w:tabs>
          <w:tab w:val="left" w:pos="2023"/>
        </w:tabs>
        <w:spacing w:before="0" w:after="0" w:line="240" w:lineRule="auto"/>
        <w:ind w:left="195"/>
        <w:rPr>
          <w:sz w:val="24"/>
          <w:szCs w:val="24"/>
        </w:rPr>
      </w:pPr>
      <w:r w:rsidRPr="004654DC">
        <w:rPr>
          <w:sz w:val="24"/>
          <w:szCs w:val="24"/>
        </w:rPr>
        <w:t>Наглядные представления о симметрии.</w:t>
      </w:r>
    </w:p>
    <w:p w:rsidR="004654DC" w:rsidRPr="004654DC" w:rsidRDefault="004654DC" w:rsidP="00EE17DF">
      <w:pPr>
        <w:pStyle w:val="29"/>
        <w:shd w:val="clear" w:color="auto" w:fill="auto"/>
        <w:tabs>
          <w:tab w:val="left" w:pos="1982"/>
        </w:tabs>
        <w:spacing w:before="0" w:after="0" w:line="240" w:lineRule="auto"/>
        <w:ind w:left="195"/>
        <w:rPr>
          <w:sz w:val="24"/>
          <w:szCs w:val="24"/>
        </w:rPr>
      </w:pPr>
      <w:r w:rsidRPr="004654DC">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654DC" w:rsidRPr="004654DC" w:rsidRDefault="004654DC" w:rsidP="00EE17DF">
      <w:pPr>
        <w:pStyle w:val="29"/>
        <w:shd w:val="clear" w:color="auto" w:fill="auto"/>
        <w:tabs>
          <w:tab w:val="left" w:pos="1982"/>
        </w:tabs>
        <w:spacing w:before="0" w:after="0" w:line="240" w:lineRule="auto"/>
        <w:ind w:left="195"/>
        <w:rPr>
          <w:sz w:val="24"/>
          <w:szCs w:val="24"/>
        </w:rPr>
      </w:pPr>
      <w:r w:rsidRPr="004654DC">
        <w:rPr>
          <w:sz w:val="24"/>
          <w:szCs w:val="24"/>
        </w:rPr>
        <w:t xml:space="preserve">Конструирование: разбиение фигуры на прямоугольники (квадраты), составление фигур из </w:t>
      </w:r>
      <w:r w:rsidRPr="004654DC">
        <w:rPr>
          <w:sz w:val="24"/>
          <w:szCs w:val="24"/>
        </w:rPr>
        <w:lastRenderedPageBreak/>
        <w:t>прямоугольников или квадратов.</w:t>
      </w:r>
    </w:p>
    <w:p w:rsidR="004654DC" w:rsidRPr="004654DC" w:rsidRDefault="004654DC" w:rsidP="00EE17DF">
      <w:pPr>
        <w:pStyle w:val="29"/>
        <w:shd w:val="clear" w:color="auto" w:fill="auto"/>
        <w:tabs>
          <w:tab w:val="left" w:pos="1977"/>
        </w:tabs>
        <w:spacing w:before="0" w:after="0" w:line="240" w:lineRule="auto"/>
        <w:ind w:left="195"/>
        <w:rPr>
          <w:sz w:val="24"/>
          <w:szCs w:val="24"/>
        </w:rPr>
      </w:pPr>
      <w:r w:rsidRPr="004654DC">
        <w:rPr>
          <w:sz w:val="24"/>
          <w:szCs w:val="24"/>
        </w:rPr>
        <w:t>Периметр, площадь фигуры, составленной из двух-трёх прямоугольников (квадратов).</w:t>
      </w:r>
    </w:p>
    <w:p w:rsidR="004654DC" w:rsidRPr="004654DC" w:rsidRDefault="004654DC" w:rsidP="00EE17DF">
      <w:pPr>
        <w:pStyle w:val="29"/>
        <w:shd w:val="clear" w:color="auto" w:fill="auto"/>
        <w:tabs>
          <w:tab w:val="left" w:pos="1816"/>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9"/>
        <w:shd w:val="clear" w:color="auto" w:fill="auto"/>
        <w:tabs>
          <w:tab w:val="left" w:pos="1982"/>
        </w:tabs>
        <w:spacing w:before="0" w:after="0" w:line="240" w:lineRule="auto"/>
        <w:ind w:left="195"/>
        <w:rPr>
          <w:sz w:val="24"/>
          <w:szCs w:val="24"/>
        </w:rPr>
      </w:pPr>
      <w:r w:rsidRPr="004654DC">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654DC" w:rsidRPr="004654DC" w:rsidRDefault="004654DC" w:rsidP="00EE17DF">
      <w:pPr>
        <w:pStyle w:val="29"/>
        <w:shd w:val="clear" w:color="auto" w:fill="auto"/>
        <w:tabs>
          <w:tab w:val="left" w:pos="1970"/>
        </w:tabs>
        <w:spacing w:before="0" w:after="0" w:line="240" w:lineRule="auto"/>
        <w:ind w:left="195"/>
        <w:rPr>
          <w:sz w:val="24"/>
          <w:szCs w:val="24"/>
        </w:rPr>
      </w:pPr>
      <w:r w:rsidRPr="004654DC">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654DC" w:rsidRPr="004654DC" w:rsidRDefault="004654DC" w:rsidP="00EE17DF">
      <w:pPr>
        <w:pStyle w:val="29"/>
        <w:shd w:val="clear" w:color="auto" w:fill="auto"/>
        <w:tabs>
          <w:tab w:val="left" w:pos="1975"/>
        </w:tabs>
        <w:spacing w:before="0" w:after="0" w:line="240" w:lineRule="auto"/>
        <w:ind w:left="195"/>
        <w:rPr>
          <w:sz w:val="24"/>
          <w:szCs w:val="24"/>
        </w:rPr>
      </w:pPr>
      <w:r w:rsidRPr="004654DC">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654DC" w:rsidRPr="004654DC" w:rsidRDefault="004654DC" w:rsidP="00EE17DF">
      <w:pPr>
        <w:pStyle w:val="29"/>
        <w:shd w:val="clear" w:color="auto" w:fill="auto"/>
        <w:tabs>
          <w:tab w:val="left" w:pos="1991"/>
        </w:tabs>
        <w:spacing w:before="0" w:after="0" w:line="240" w:lineRule="auto"/>
        <w:ind w:left="195"/>
        <w:rPr>
          <w:sz w:val="24"/>
          <w:szCs w:val="24"/>
        </w:rPr>
      </w:pPr>
      <w:r w:rsidRPr="004654DC">
        <w:rPr>
          <w:sz w:val="24"/>
          <w:szCs w:val="24"/>
        </w:rPr>
        <w:t>Алгоритмы решения изученных учебных и практических задач.</w:t>
      </w:r>
    </w:p>
    <w:p w:rsidR="004654DC" w:rsidRPr="004654DC" w:rsidRDefault="004654DC" w:rsidP="00EE17DF">
      <w:pPr>
        <w:pStyle w:val="29"/>
        <w:shd w:val="clear" w:color="auto" w:fill="auto"/>
        <w:tabs>
          <w:tab w:val="left" w:pos="1780"/>
        </w:tabs>
        <w:spacing w:before="0" w:after="0" w:line="240" w:lineRule="auto"/>
        <w:ind w:left="195"/>
        <w:rPr>
          <w:sz w:val="24"/>
          <w:szCs w:val="24"/>
        </w:rPr>
      </w:pPr>
      <w:r w:rsidRPr="004654DC">
        <w:rPr>
          <w:sz w:val="24"/>
          <w:szCs w:val="24"/>
        </w:rPr>
        <w:t>Изучение математики в 4 классе способствует освоению ряда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9"/>
        <w:shd w:val="clear" w:color="auto" w:fill="auto"/>
        <w:tabs>
          <w:tab w:val="left" w:pos="1975"/>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изученной математической терминологии, использовать её в высказываниях и рассуждениях;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 записывать признак сравнения;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модели изученных геометрических фигур в окружающем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классифицировать объекты по 1-2 выбранным признакам;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модель математической задачи, проверять её соответствие условиям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654DC" w:rsidRPr="004654DC" w:rsidRDefault="004654DC" w:rsidP="00EE17DF">
      <w:pPr>
        <w:pStyle w:val="29"/>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представлять информацию в разных формах;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извлекать и интерпретировать информацию, представленную в таблице, на диаграмме;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справочную литературу для поиска информации, в том числе Интернет (в условиях контролируемого выхода).</w:t>
      </w:r>
    </w:p>
    <w:p w:rsidR="004654DC" w:rsidRPr="004654DC" w:rsidRDefault="004654DC" w:rsidP="00EE17DF">
      <w:pPr>
        <w:pStyle w:val="29"/>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записи решения предметной или практической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и контрпримеры для подтверждения или опровержения вывода, гипотезы;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читать числовое выражение;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практическую ситуацию с использованием изученной терминологии;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характеризовать математические объекты, явления и события с помощью изученных величин;</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инструкцию, записывать рассуждение;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инициировать обсуждение разных способов выполнения задания, поиск ошибок в решении.</w:t>
      </w:r>
    </w:p>
    <w:p w:rsidR="004654DC" w:rsidRPr="004654DC" w:rsidRDefault="004654DC" w:rsidP="00EE17DF">
      <w:pPr>
        <w:pStyle w:val="29"/>
        <w:shd w:val="clear" w:color="auto" w:fill="auto"/>
        <w:tabs>
          <w:tab w:val="left" w:pos="1991"/>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контролировать правильность и полноту выполнения алгоритма арифметического действия, </w:t>
      </w:r>
      <w:r w:rsidRPr="004654DC">
        <w:rPr>
          <w:sz w:val="24"/>
          <w:szCs w:val="24"/>
        </w:rPr>
        <w:lastRenderedPageBreak/>
        <w:t>решения текстовой задачи, построения геометрической фигуры, измерения;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654DC" w:rsidRPr="004654DC" w:rsidRDefault="004654DC" w:rsidP="00EE17DF">
      <w:pPr>
        <w:pStyle w:val="29"/>
        <w:shd w:val="clear" w:color="auto" w:fill="auto"/>
        <w:tabs>
          <w:tab w:val="left" w:pos="194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17E26" w:rsidRDefault="004654DC" w:rsidP="00817E26">
      <w:pPr>
        <w:pStyle w:val="29"/>
        <w:shd w:val="clear" w:color="auto" w:fill="auto"/>
        <w:spacing w:before="0" w:after="0" w:line="240" w:lineRule="auto"/>
        <w:ind w:left="195"/>
        <w:rPr>
          <w:sz w:val="24"/>
          <w:szCs w:val="24"/>
        </w:rPr>
      </w:pPr>
      <w:r w:rsidRPr="004654DC">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17E26" w:rsidRPr="004654DC" w:rsidRDefault="00817E26" w:rsidP="00817E26">
      <w:pPr>
        <w:pStyle w:val="29"/>
        <w:numPr>
          <w:ilvl w:val="2"/>
          <w:numId w:val="66"/>
        </w:numPr>
        <w:shd w:val="clear" w:color="auto" w:fill="auto"/>
        <w:spacing w:before="0" w:after="0" w:line="240" w:lineRule="auto"/>
        <w:rPr>
          <w:sz w:val="24"/>
          <w:szCs w:val="24"/>
        </w:rPr>
      </w:pPr>
      <w:r w:rsidRPr="004654DC">
        <w:rPr>
          <w:sz w:val="24"/>
          <w:szCs w:val="24"/>
        </w:rPr>
        <w:t>Планируемые</w:t>
      </w:r>
      <w:r w:rsidRPr="004654DC">
        <w:rPr>
          <w:sz w:val="24"/>
          <w:szCs w:val="24"/>
        </w:rPr>
        <w:tab/>
      </w:r>
      <w:r>
        <w:rPr>
          <w:sz w:val="24"/>
          <w:szCs w:val="24"/>
        </w:rPr>
        <w:t>результаты</w:t>
      </w:r>
      <w:r>
        <w:rPr>
          <w:sz w:val="24"/>
          <w:szCs w:val="24"/>
        </w:rPr>
        <w:tab/>
        <w:t>освоения</w:t>
      </w:r>
      <w:r>
        <w:rPr>
          <w:sz w:val="24"/>
          <w:szCs w:val="24"/>
        </w:rPr>
        <w:tab/>
        <w:t xml:space="preserve">программы по  </w:t>
      </w:r>
      <w:r w:rsidRPr="004654DC">
        <w:rPr>
          <w:sz w:val="24"/>
          <w:szCs w:val="24"/>
        </w:rPr>
        <w:t>математикена уровне</w:t>
      </w:r>
      <w:r>
        <w:rPr>
          <w:sz w:val="24"/>
          <w:szCs w:val="24"/>
        </w:rPr>
        <w:t xml:space="preserve"> начального общего образования.</w:t>
      </w:r>
    </w:p>
    <w:p w:rsidR="004654DC" w:rsidRPr="004654DC" w:rsidRDefault="004654DC" w:rsidP="00EE17DF">
      <w:pPr>
        <w:pStyle w:val="29"/>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rPr>
      </w:pPr>
      <w:r w:rsidRPr="004654DC">
        <w:rPr>
          <w:sz w:val="24"/>
          <w:szCs w:val="24"/>
        </w:rPr>
        <w:t>Личностные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осваивать навыки организации безопасного поведения в информационной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среде;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654DC" w:rsidRPr="004654DC" w:rsidRDefault="004654DC" w:rsidP="00EE17DF">
      <w:pPr>
        <w:pStyle w:val="29"/>
        <w:shd w:val="clear" w:color="auto" w:fill="auto"/>
        <w:tabs>
          <w:tab w:val="left" w:pos="1881"/>
        </w:tabs>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9"/>
        <w:shd w:val="clear" w:color="auto" w:fill="auto"/>
        <w:tabs>
          <w:tab w:val="left" w:pos="2087"/>
        </w:tabs>
        <w:spacing w:before="0" w:after="0" w:line="240" w:lineRule="auto"/>
        <w:ind w:left="195"/>
        <w:jc w:val="left"/>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применять базовые логические универсальные действия: сравнение, анализ, классификация (группировка), обобщение;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приобретать практические графические и измерительные навыки для успешного решения учебных и житейских задач;</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54DC" w:rsidRPr="004654DC" w:rsidRDefault="004654DC" w:rsidP="00EE17DF">
      <w:pPr>
        <w:pStyle w:val="29"/>
        <w:shd w:val="clear" w:color="auto" w:fill="auto"/>
        <w:tabs>
          <w:tab w:val="left" w:pos="2122"/>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проявлять способность ориентироваться в учебном материале разных разделов курса математики;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применять изученные методы познания (измерение, моделирование, перебор вариантов).</w:t>
      </w:r>
    </w:p>
    <w:p w:rsidR="004654DC" w:rsidRPr="004654DC" w:rsidRDefault="004654DC" w:rsidP="00EE17DF">
      <w:pPr>
        <w:pStyle w:val="29"/>
        <w:shd w:val="clear" w:color="auto" w:fill="auto"/>
        <w:tabs>
          <w:tab w:val="left" w:pos="2127"/>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читать, интерпретировать графически представленную информацию (схему, таблицу, диаграмму, другую модель);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принимать правила, безопасно использовать предлагаемые электронные средства и источники информации.</w:t>
      </w:r>
    </w:p>
    <w:p w:rsidR="004654DC" w:rsidRPr="004654DC" w:rsidRDefault="004654DC" w:rsidP="00EE17DF">
      <w:pPr>
        <w:pStyle w:val="29"/>
        <w:shd w:val="clear" w:color="auto" w:fill="auto"/>
        <w:tabs>
          <w:tab w:val="left" w:pos="2117"/>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утверждения, проверять их истинность;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текст задания для объяснения способа и хода решения математической задачи;</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алгоритмах: воспроизводить, дополнять, исправлять деформированные;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самостоятельно составлять тексты заданий, аналогичные типовым изученным.</w:t>
      </w:r>
    </w:p>
    <w:p w:rsidR="004654DC" w:rsidRPr="004654DC" w:rsidRDefault="004654DC" w:rsidP="00EE17DF">
      <w:pPr>
        <w:pStyle w:val="29"/>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самоорганизации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правила безопасного использования электронных средств, предлагаемых в процессе обучения.</w:t>
      </w:r>
    </w:p>
    <w:p w:rsidR="004654DC" w:rsidRPr="004654DC" w:rsidRDefault="004654DC" w:rsidP="00EE17DF">
      <w:pPr>
        <w:pStyle w:val="29"/>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самоконтроля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рациональность своих действий, давать им качественную характеристику.</w:t>
      </w:r>
    </w:p>
    <w:p w:rsidR="004654DC" w:rsidRPr="004654DC" w:rsidRDefault="004654DC" w:rsidP="00EE17DF">
      <w:pPr>
        <w:pStyle w:val="29"/>
        <w:shd w:val="clear" w:color="auto" w:fill="auto"/>
        <w:tabs>
          <w:tab w:val="left" w:pos="208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осуществлять совместный контроль и оценку выполняемых действий, предвидеть возможность </w:t>
      </w:r>
      <w:r w:rsidRPr="004654DC">
        <w:rPr>
          <w:sz w:val="24"/>
          <w:szCs w:val="24"/>
        </w:rPr>
        <w:lastRenderedPageBreak/>
        <w:t>возникновения ошибок и трудностей, предусматривать пути их предупреждения.</w:t>
      </w:r>
    </w:p>
    <w:p w:rsidR="004654DC" w:rsidRPr="004654DC" w:rsidRDefault="004654DC" w:rsidP="00EE17DF">
      <w:pPr>
        <w:pStyle w:val="29"/>
        <w:shd w:val="clear" w:color="auto" w:fill="auto"/>
        <w:tabs>
          <w:tab w:val="left" w:pos="1878"/>
        </w:tabs>
        <w:spacing w:before="0" w:after="0" w:line="240" w:lineRule="auto"/>
        <w:ind w:left="195"/>
        <w:jc w:val="left"/>
        <w:rPr>
          <w:sz w:val="24"/>
          <w:szCs w:val="24"/>
        </w:rPr>
      </w:pPr>
      <w:r w:rsidRPr="004654DC">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и различать компоненты действий сложения (слагаемые, сумма) и вычитания (уменьшаемое, вычитаемое, разность);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решать текстовые задачи в одно действие на сложение и вычитание: выделять условие и требование (вопрос);</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объекты по длине, устанавливая между ними соотношение «длиннее-короче», «выше-ниже», «шире-уже»;</w:t>
      </w:r>
    </w:p>
    <w:p w:rsidR="004654DC" w:rsidRPr="004654DC" w:rsidRDefault="004654DC" w:rsidP="00EE17DF">
      <w:pPr>
        <w:pStyle w:val="29"/>
        <w:shd w:val="clear" w:color="auto" w:fill="auto"/>
        <w:spacing w:before="0" w:after="0" w:line="240" w:lineRule="auto"/>
        <w:ind w:left="195" w:right="1820"/>
        <w:jc w:val="left"/>
        <w:rPr>
          <w:sz w:val="24"/>
          <w:szCs w:val="24"/>
        </w:rPr>
      </w:pPr>
      <w:r w:rsidRPr="004654DC">
        <w:rPr>
          <w:sz w:val="24"/>
          <w:szCs w:val="24"/>
        </w:rPr>
        <w:t>измерять длину отрезка (в см), чертить отрезок заданной длины; различать число и цифру;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геометрические фигуры: круг, треугольник, прямоугольник (квадрат), отрезок;</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между объектами соотношения: «слева-справа», «спереди- сзади», между;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относительно заданного набора объектов/предметов;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группировать объекты по заданному признаку, находить и называть закономерности в ряду объектов повседневной жизни;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строки и столбцы таблицы, вносить данное в таблицу, извлекать данное или данные из таблицы;</w:t>
      </w:r>
    </w:p>
    <w:p w:rsidR="004654DC" w:rsidRPr="004654DC" w:rsidRDefault="004654DC" w:rsidP="00EE17DF">
      <w:pPr>
        <w:pStyle w:val="29"/>
        <w:shd w:val="clear" w:color="auto" w:fill="auto"/>
        <w:spacing w:before="0" w:after="0" w:line="240" w:lineRule="auto"/>
        <w:ind w:left="195" w:right="1980"/>
        <w:jc w:val="left"/>
        <w:rPr>
          <w:sz w:val="24"/>
          <w:szCs w:val="24"/>
        </w:rPr>
      </w:pPr>
      <w:r w:rsidRPr="004654DC">
        <w:rPr>
          <w:sz w:val="24"/>
          <w:szCs w:val="24"/>
        </w:rPr>
        <w:t>сравнивать два объекта (числа, геометрические фигуры); распределять объекты на две группы по заданному основанию.</w:t>
      </w:r>
    </w:p>
    <w:p w:rsidR="004654DC" w:rsidRPr="004654DC" w:rsidRDefault="004654DC" w:rsidP="00EE17DF">
      <w:pPr>
        <w:pStyle w:val="29"/>
        <w:shd w:val="clear" w:color="auto" w:fill="auto"/>
        <w:tabs>
          <w:tab w:val="left" w:pos="1905"/>
        </w:tabs>
        <w:spacing w:before="0" w:after="0" w:line="240" w:lineRule="auto"/>
        <w:ind w:left="195"/>
        <w:rPr>
          <w:sz w:val="24"/>
          <w:szCs w:val="24"/>
        </w:rPr>
      </w:pPr>
      <w:r w:rsidRPr="004654DC">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и различать компоненты действий умножения (множители, произведение), деления (делимое, делитель, частное);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неизвестный компонент сложения, вычитания;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с помощью измерительных инструментов длину, определять время с помощью часов;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величины длины, массы, времени, стоимости, устанавливая между ними соотношение «больше или меньше на»;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«каждый»;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lastRenderedPageBreak/>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654DC" w:rsidRPr="004654DC" w:rsidRDefault="004654DC" w:rsidP="00EE17DF">
      <w:pPr>
        <w:pStyle w:val="29"/>
        <w:shd w:val="clear" w:color="auto" w:fill="auto"/>
        <w:spacing w:before="0" w:after="0" w:line="240" w:lineRule="auto"/>
        <w:ind w:left="195" w:right="2120"/>
        <w:jc w:val="left"/>
        <w:rPr>
          <w:sz w:val="24"/>
          <w:szCs w:val="24"/>
        </w:rPr>
      </w:pPr>
      <w:r w:rsidRPr="004654DC">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4654DC" w:rsidRPr="004654DC" w:rsidRDefault="004654DC" w:rsidP="00EE17DF">
      <w:pPr>
        <w:pStyle w:val="29"/>
        <w:shd w:val="clear" w:color="auto" w:fill="auto"/>
        <w:tabs>
          <w:tab w:val="left" w:pos="1868"/>
        </w:tabs>
        <w:spacing w:before="0" w:after="0" w:line="240" w:lineRule="auto"/>
        <w:ind w:left="195"/>
        <w:rPr>
          <w:sz w:val="24"/>
          <w:szCs w:val="24"/>
        </w:rPr>
      </w:pPr>
      <w:r w:rsidRPr="004654DC">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при вычислениях переместительное и сочетательное свойства сложения;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 решении задач выполнять сложение и вычитание однородных величин, умножение и деление величины на однозначное число;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прямоугольник из данных фигур (квадратов), делить прямоугольник, многоугольник на заданные части;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фигуры по площади (наложение, сопоставление числовых значений);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периметр прямоугольника (квадрата), площадь прямоугольника (квадрата);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«некоторые», «и», «каждый», «если..., то...»;</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формулировать утверждение (вывод), строить логические рассуждения (одно</w:t>
      </w:r>
      <w:r w:rsidRPr="004654DC">
        <w:rPr>
          <w:sz w:val="24"/>
          <w:szCs w:val="24"/>
        </w:rPr>
        <w:softHyphen/>
        <w:t>двухшаговые), в том числе с использованием изученных связок; классифицировать объекты по одному-двум признакам;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план выполнения учебного задания и следовать ему, выполнять действия по алгоритму;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математические объекты (находить общее, различное, уникальное);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верное решение математической задачи.</w:t>
      </w:r>
    </w:p>
    <w:p w:rsidR="004654DC" w:rsidRPr="004654DC" w:rsidRDefault="004654DC" w:rsidP="00EE17DF">
      <w:pPr>
        <w:pStyle w:val="29"/>
        <w:shd w:val="clear" w:color="auto" w:fill="auto"/>
        <w:tabs>
          <w:tab w:val="left" w:pos="1889"/>
        </w:tabs>
        <w:spacing w:before="0" w:after="0" w:line="240" w:lineRule="auto"/>
        <w:ind w:left="195"/>
        <w:jc w:val="left"/>
        <w:rPr>
          <w:sz w:val="24"/>
          <w:szCs w:val="24"/>
        </w:rPr>
      </w:pPr>
      <w:r w:rsidRPr="004654DC">
        <w:rPr>
          <w:sz w:val="24"/>
          <w:szCs w:val="24"/>
        </w:rPr>
        <w:lastRenderedPageBreak/>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4654DC" w:rsidRPr="004654DC" w:rsidRDefault="004654DC" w:rsidP="00EE17DF">
      <w:pPr>
        <w:pStyle w:val="29"/>
        <w:shd w:val="clear" w:color="auto" w:fill="auto"/>
        <w:tabs>
          <w:tab w:val="left" w:pos="2608"/>
          <w:tab w:val="left" w:pos="6635"/>
        </w:tabs>
        <w:spacing w:before="0" w:after="0" w:line="240" w:lineRule="auto"/>
        <w:ind w:left="195"/>
        <w:rPr>
          <w:sz w:val="24"/>
          <w:szCs w:val="24"/>
        </w:rPr>
      </w:pPr>
      <w:r w:rsidRPr="004654DC">
        <w:rPr>
          <w:sz w:val="24"/>
          <w:szCs w:val="24"/>
        </w:rPr>
        <w:t>выполнять</w:t>
      </w:r>
      <w:r w:rsidRPr="004654DC">
        <w:rPr>
          <w:sz w:val="24"/>
          <w:szCs w:val="24"/>
        </w:rPr>
        <w:tab/>
        <w:t>арифметические действия:</w:t>
      </w:r>
      <w:r w:rsidRPr="004654DC">
        <w:rPr>
          <w:sz w:val="24"/>
          <w:szCs w:val="24"/>
        </w:rPr>
        <w:tab/>
        <w:t>сложение и вычитание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окружность и круг, изображать с помощью циркуля и линейки окружность заданного радиуса;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приводить пример, контрпример;</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формулировать утверждение (вывод), строить логические рассуждения (двух</w:t>
      </w:r>
      <w:r w:rsidRPr="004654DC">
        <w:rPr>
          <w:sz w:val="24"/>
          <w:szCs w:val="24"/>
        </w:rPr>
        <w:softHyphen/>
        <w:t>трехшаговые);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классифицировать объекты по заданным или самостоятельно установленным одному-двум признакам;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 xml:space="preserve">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w:t>
      </w:r>
      <w:r w:rsidRPr="004654DC">
        <w:rPr>
          <w:sz w:val="24"/>
          <w:szCs w:val="24"/>
        </w:rPr>
        <w:lastRenderedPageBreak/>
        <w:t>практических и учебных ситуациях, дополнять алгоритм, упорядочивать шаги алгоритма;</w:t>
      </w:r>
    </w:p>
    <w:p w:rsidR="004654DC" w:rsidRDefault="004654DC" w:rsidP="00EE17DF">
      <w:pPr>
        <w:pStyle w:val="29"/>
        <w:shd w:val="clear" w:color="auto" w:fill="auto"/>
        <w:spacing w:before="0" w:after="0" w:line="240" w:lineRule="auto"/>
        <w:ind w:left="195"/>
        <w:jc w:val="left"/>
        <w:rPr>
          <w:sz w:val="24"/>
          <w:szCs w:val="24"/>
        </w:rPr>
      </w:pPr>
      <w:r w:rsidRPr="004654DC">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32314" w:rsidRPr="004654DC" w:rsidRDefault="00932314" w:rsidP="00EE17DF">
      <w:pPr>
        <w:pStyle w:val="29"/>
        <w:shd w:val="clear" w:color="auto" w:fill="auto"/>
        <w:spacing w:before="0" w:after="0" w:line="240" w:lineRule="auto"/>
        <w:ind w:left="195"/>
        <w:jc w:val="left"/>
        <w:rPr>
          <w:sz w:val="24"/>
          <w:szCs w:val="24"/>
        </w:rPr>
      </w:pPr>
    </w:p>
    <w:p w:rsidR="004654DC" w:rsidRPr="00F80B8D" w:rsidRDefault="004654DC" w:rsidP="00FE5D3F">
      <w:pPr>
        <w:pStyle w:val="29"/>
        <w:numPr>
          <w:ilvl w:val="1"/>
          <w:numId w:val="66"/>
        </w:numPr>
        <w:shd w:val="clear" w:color="auto" w:fill="auto"/>
        <w:tabs>
          <w:tab w:val="left" w:pos="1342"/>
        </w:tabs>
        <w:spacing w:before="0" w:after="0" w:line="240" w:lineRule="auto"/>
        <w:ind w:left="195" w:firstLine="0"/>
        <w:rPr>
          <w:b/>
          <w:sz w:val="24"/>
          <w:szCs w:val="24"/>
        </w:rPr>
      </w:pPr>
      <w:r w:rsidRPr="00F80B8D">
        <w:rPr>
          <w:b/>
          <w:sz w:val="24"/>
          <w:szCs w:val="24"/>
        </w:rPr>
        <w:t>Федеральная рабочая программа по учебному предмету «Окружающий</w:t>
      </w:r>
      <w:r w:rsidR="00817E26" w:rsidRPr="00F80B8D">
        <w:rPr>
          <w:b/>
          <w:sz w:val="24"/>
          <w:szCs w:val="24"/>
        </w:rPr>
        <w:t xml:space="preserve"> мир»</w:t>
      </w:r>
    </w:p>
    <w:p w:rsidR="004654DC" w:rsidRPr="004654DC" w:rsidRDefault="004654DC" w:rsidP="00EE17DF">
      <w:pPr>
        <w:pStyle w:val="29"/>
        <w:shd w:val="clear" w:color="auto" w:fill="auto"/>
        <w:spacing w:before="0" w:after="0" w:line="240" w:lineRule="auto"/>
        <w:ind w:left="195"/>
        <w:jc w:val="left"/>
        <w:rPr>
          <w:sz w:val="24"/>
          <w:szCs w:val="24"/>
        </w:rPr>
      </w:pPr>
    </w:p>
    <w:p w:rsidR="004654DC" w:rsidRPr="004654DC" w:rsidRDefault="004654DC" w:rsidP="00EE17DF">
      <w:pPr>
        <w:pStyle w:val="29"/>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4654DC" w:rsidRPr="004654DC" w:rsidRDefault="004654DC" w:rsidP="00EE17DF">
      <w:pPr>
        <w:pStyle w:val="29"/>
        <w:shd w:val="clear" w:color="auto" w:fill="auto"/>
        <w:spacing w:before="0" w:after="11" w:line="240" w:lineRule="auto"/>
        <w:ind w:left="195"/>
        <w:jc w:val="left"/>
        <w:rPr>
          <w:sz w:val="24"/>
          <w:szCs w:val="24"/>
        </w:rPr>
      </w:pPr>
      <w:r w:rsidRPr="004654DC">
        <w:rPr>
          <w:sz w:val="24"/>
          <w:szCs w:val="24"/>
        </w:rPr>
        <w:t>результаты освоения программы по окружающему миру.</w:t>
      </w:r>
    </w:p>
    <w:p w:rsidR="004654DC" w:rsidRPr="004654DC" w:rsidRDefault="004654DC" w:rsidP="00EE17DF">
      <w:pPr>
        <w:pStyle w:val="29"/>
        <w:shd w:val="clear" w:color="auto" w:fill="auto"/>
        <w:tabs>
          <w:tab w:val="left" w:pos="1527"/>
        </w:tabs>
        <w:spacing w:before="0" w:after="0" w:line="240" w:lineRule="auto"/>
        <w:ind w:left="195"/>
        <w:rPr>
          <w:sz w:val="24"/>
          <w:szCs w:val="24"/>
        </w:rPr>
      </w:pPr>
      <w:r w:rsidRPr="004654DC">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654DC" w:rsidRPr="004654DC" w:rsidRDefault="004654DC" w:rsidP="00EE17DF">
      <w:pPr>
        <w:pStyle w:val="29"/>
        <w:shd w:val="clear" w:color="auto" w:fill="auto"/>
        <w:tabs>
          <w:tab w:val="left" w:pos="1537"/>
        </w:tabs>
        <w:spacing w:before="0" w:after="0" w:line="240" w:lineRule="auto"/>
        <w:ind w:left="195"/>
        <w:rPr>
          <w:sz w:val="24"/>
          <w:szCs w:val="24"/>
        </w:rPr>
      </w:pPr>
      <w:r w:rsidRPr="004654DC">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654DC" w:rsidRPr="004654DC" w:rsidRDefault="004654DC" w:rsidP="00EE17DF">
      <w:pPr>
        <w:pStyle w:val="29"/>
        <w:shd w:val="clear" w:color="auto" w:fill="auto"/>
        <w:tabs>
          <w:tab w:val="left" w:pos="1537"/>
        </w:tabs>
        <w:spacing w:before="0" w:after="0" w:line="240" w:lineRule="auto"/>
        <w:ind w:left="195"/>
        <w:rPr>
          <w:sz w:val="24"/>
          <w:szCs w:val="24"/>
        </w:rPr>
      </w:pPr>
      <w:r w:rsidRPr="004654DC">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54DC" w:rsidRPr="004654DC" w:rsidRDefault="004654DC" w:rsidP="00EE17DF">
      <w:pPr>
        <w:pStyle w:val="29"/>
        <w:shd w:val="clear" w:color="auto" w:fill="auto"/>
        <w:tabs>
          <w:tab w:val="left" w:pos="1573"/>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FE5D3F">
      <w:pPr>
        <w:pStyle w:val="29"/>
        <w:numPr>
          <w:ilvl w:val="2"/>
          <w:numId w:val="66"/>
        </w:numPr>
        <w:shd w:val="clear" w:color="auto" w:fill="auto"/>
        <w:tabs>
          <w:tab w:val="left" w:pos="1729"/>
        </w:tabs>
        <w:spacing w:before="0" w:after="0" w:line="240" w:lineRule="auto"/>
        <w:ind w:left="195" w:firstLine="0"/>
        <w:rPr>
          <w:sz w:val="24"/>
          <w:szCs w:val="24"/>
        </w:rPr>
      </w:pPr>
      <w:r w:rsidRPr="004654DC">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4654DC" w:rsidRPr="004654DC" w:rsidRDefault="004654DC" w:rsidP="00FE5D3F">
      <w:pPr>
        <w:pStyle w:val="29"/>
        <w:numPr>
          <w:ilvl w:val="2"/>
          <w:numId w:val="66"/>
        </w:numPr>
        <w:shd w:val="clear" w:color="auto" w:fill="auto"/>
        <w:tabs>
          <w:tab w:val="left" w:pos="1734"/>
        </w:tabs>
        <w:spacing w:before="0" w:after="0" w:line="240" w:lineRule="auto"/>
        <w:ind w:left="195" w:firstLine="0"/>
        <w:rPr>
          <w:sz w:val="24"/>
          <w:szCs w:val="24"/>
        </w:rPr>
      </w:pPr>
      <w:r w:rsidRPr="004654DC">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4654DC">
        <w:rPr>
          <w:sz w:val="24"/>
          <w:szCs w:val="24"/>
        </w:rPr>
        <w:softHyphen/>
        <w:t>этических понятий, представленных в содержании программы по окружающему миру;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формирование ценности здоровья человека, его сохранения и укрепления, приверженности здоровому образу жизни;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проявление уважения к истории, культуре, традициям народов Российской Федерации;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54DC" w:rsidRPr="004654DC" w:rsidRDefault="004654DC" w:rsidP="00FE5D3F">
      <w:pPr>
        <w:pStyle w:val="29"/>
        <w:numPr>
          <w:ilvl w:val="2"/>
          <w:numId w:val="66"/>
        </w:numPr>
        <w:shd w:val="clear" w:color="auto" w:fill="auto"/>
        <w:tabs>
          <w:tab w:val="left" w:pos="0"/>
        </w:tabs>
        <w:spacing w:before="0" w:after="0" w:line="240" w:lineRule="auto"/>
        <w:ind w:left="195" w:firstLine="0"/>
        <w:rPr>
          <w:sz w:val="24"/>
          <w:szCs w:val="24"/>
        </w:rPr>
      </w:pPr>
      <w:r w:rsidRPr="004654DC">
        <w:rPr>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w:t>
      </w:r>
      <w:r w:rsidRPr="004654DC">
        <w:rPr>
          <w:sz w:val="24"/>
          <w:szCs w:val="24"/>
        </w:rPr>
        <w:lastRenderedPageBreak/>
        <w:t>поступков и оценки возникшей ситуации.</w:t>
      </w:r>
    </w:p>
    <w:p w:rsidR="004654DC" w:rsidRPr="004654DC" w:rsidRDefault="004654DC" w:rsidP="00FE5D3F">
      <w:pPr>
        <w:pStyle w:val="29"/>
        <w:numPr>
          <w:ilvl w:val="2"/>
          <w:numId w:val="66"/>
        </w:numPr>
        <w:shd w:val="clear" w:color="auto" w:fill="auto"/>
        <w:tabs>
          <w:tab w:val="left" w:pos="1734"/>
        </w:tabs>
        <w:spacing w:before="0" w:after="0" w:line="240" w:lineRule="auto"/>
        <w:ind w:left="195" w:firstLine="0"/>
        <w:rPr>
          <w:sz w:val="24"/>
          <w:szCs w:val="24"/>
        </w:rPr>
      </w:pPr>
      <w:r w:rsidRPr="004654DC">
        <w:rPr>
          <w:sz w:val="24"/>
          <w:szCs w:val="24"/>
        </w:rPr>
        <w:t>Отбор содержания программы по окружающему миру осуществлён на основе следующих ведущих идей: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раскрытие роли человека в природе и 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54DC" w:rsidRPr="004654DC" w:rsidRDefault="004654DC" w:rsidP="00FE5D3F">
      <w:pPr>
        <w:pStyle w:val="29"/>
        <w:numPr>
          <w:ilvl w:val="2"/>
          <w:numId w:val="66"/>
        </w:numPr>
        <w:shd w:val="clear" w:color="auto" w:fill="auto"/>
        <w:tabs>
          <w:tab w:val="left" w:pos="1764"/>
        </w:tabs>
        <w:spacing w:before="0" w:after="0" w:line="240" w:lineRule="auto"/>
        <w:ind w:left="195" w:firstLine="0"/>
        <w:rPr>
          <w:sz w:val="24"/>
          <w:szCs w:val="24"/>
        </w:rPr>
      </w:pPr>
      <w:r w:rsidRPr="004654DC">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654DC" w:rsidRPr="004654DC" w:rsidRDefault="004654DC" w:rsidP="00FE5D3F">
      <w:pPr>
        <w:pStyle w:val="29"/>
        <w:numPr>
          <w:ilvl w:val="2"/>
          <w:numId w:val="71"/>
        </w:numPr>
        <w:shd w:val="clear" w:color="auto" w:fill="auto"/>
        <w:tabs>
          <w:tab w:val="left" w:pos="1665"/>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FE5D3F">
      <w:pPr>
        <w:pStyle w:val="29"/>
        <w:numPr>
          <w:ilvl w:val="2"/>
          <w:numId w:val="71"/>
        </w:numPr>
        <w:shd w:val="clear" w:color="auto" w:fill="auto"/>
        <w:tabs>
          <w:tab w:val="left" w:pos="1805"/>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FE5D3F">
      <w:pPr>
        <w:pStyle w:val="29"/>
        <w:numPr>
          <w:ilvl w:val="3"/>
          <w:numId w:val="71"/>
        </w:numPr>
        <w:shd w:val="clear" w:color="auto" w:fill="auto"/>
        <w:tabs>
          <w:tab w:val="left" w:pos="1970"/>
        </w:tabs>
        <w:spacing w:before="0" w:after="0" w:line="240" w:lineRule="auto"/>
        <w:ind w:left="195" w:firstLine="0"/>
        <w:rPr>
          <w:sz w:val="24"/>
          <w:szCs w:val="24"/>
        </w:rPr>
      </w:pPr>
      <w:r w:rsidRPr="004654DC">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654DC" w:rsidRPr="004654DC" w:rsidRDefault="004654DC" w:rsidP="00FE5D3F">
      <w:pPr>
        <w:pStyle w:val="29"/>
        <w:numPr>
          <w:ilvl w:val="3"/>
          <w:numId w:val="71"/>
        </w:numPr>
        <w:shd w:val="clear" w:color="auto" w:fill="auto"/>
        <w:tabs>
          <w:tab w:val="left" w:pos="1975"/>
        </w:tabs>
        <w:spacing w:before="0" w:after="0" w:line="240" w:lineRule="auto"/>
        <w:ind w:left="195" w:firstLine="0"/>
        <w:rPr>
          <w:sz w:val="24"/>
          <w:szCs w:val="24"/>
        </w:rPr>
      </w:pPr>
      <w:r w:rsidRPr="004654DC">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654DC" w:rsidRPr="004654DC" w:rsidRDefault="004654DC" w:rsidP="00FE5D3F">
      <w:pPr>
        <w:pStyle w:val="29"/>
        <w:numPr>
          <w:ilvl w:val="3"/>
          <w:numId w:val="71"/>
        </w:numPr>
        <w:shd w:val="clear" w:color="auto" w:fill="auto"/>
        <w:tabs>
          <w:tab w:val="left" w:pos="2016"/>
        </w:tabs>
        <w:spacing w:before="0" w:after="0" w:line="240" w:lineRule="auto"/>
        <w:ind w:left="195" w:firstLine="0"/>
        <w:rPr>
          <w:sz w:val="24"/>
          <w:szCs w:val="24"/>
        </w:rPr>
      </w:pPr>
      <w:r w:rsidRPr="004654DC">
        <w:rPr>
          <w:sz w:val="24"/>
          <w:szCs w:val="24"/>
        </w:rPr>
        <w:t>Режим труда и отдыха.</w:t>
      </w:r>
    </w:p>
    <w:p w:rsidR="004654DC" w:rsidRPr="004654DC" w:rsidRDefault="004654DC" w:rsidP="00FE5D3F">
      <w:pPr>
        <w:pStyle w:val="29"/>
        <w:numPr>
          <w:ilvl w:val="3"/>
          <w:numId w:val="71"/>
        </w:numPr>
        <w:shd w:val="clear" w:color="auto" w:fill="auto"/>
        <w:tabs>
          <w:tab w:val="left" w:pos="1970"/>
        </w:tabs>
        <w:spacing w:before="0" w:after="0" w:line="240" w:lineRule="auto"/>
        <w:ind w:left="195" w:firstLine="0"/>
        <w:rPr>
          <w:sz w:val="24"/>
          <w:szCs w:val="24"/>
        </w:rPr>
      </w:pPr>
      <w:r w:rsidRPr="004654DC">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54DC" w:rsidRPr="004654DC" w:rsidRDefault="004654DC" w:rsidP="00FE5D3F">
      <w:pPr>
        <w:pStyle w:val="29"/>
        <w:numPr>
          <w:ilvl w:val="3"/>
          <w:numId w:val="71"/>
        </w:numPr>
        <w:shd w:val="clear" w:color="auto" w:fill="auto"/>
        <w:tabs>
          <w:tab w:val="left" w:pos="1980"/>
        </w:tabs>
        <w:spacing w:before="0" w:after="0" w:line="240" w:lineRule="auto"/>
        <w:ind w:left="195" w:firstLine="0"/>
        <w:rPr>
          <w:sz w:val="24"/>
          <w:szCs w:val="24"/>
        </w:rPr>
      </w:pPr>
      <w:r w:rsidRPr="004654DC">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654DC" w:rsidRPr="004654DC" w:rsidRDefault="004654DC" w:rsidP="00FE5D3F">
      <w:pPr>
        <w:pStyle w:val="29"/>
        <w:numPr>
          <w:ilvl w:val="3"/>
          <w:numId w:val="71"/>
        </w:numPr>
        <w:shd w:val="clear" w:color="auto" w:fill="auto"/>
        <w:tabs>
          <w:tab w:val="left" w:pos="1970"/>
        </w:tabs>
        <w:spacing w:before="0" w:after="0" w:line="240" w:lineRule="auto"/>
        <w:ind w:left="195" w:firstLine="0"/>
        <w:rPr>
          <w:sz w:val="24"/>
          <w:szCs w:val="24"/>
        </w:rPr>
      </w:pPr>
      <w:r w:rsidRPr="004654DC">
        <w:rPr>
          <w:sz w:val="24"/>
          <w:szCs w:val="24"/>
        </w:rPr>
        <w:t>Ценность и красота рукотворного мира. Правила поведения в социуме.</w:t>
      </w:r>
    </w:p>
    <w:p w:rsidR="004654DC" w:rsidRPr="004654DC" w:rsidRDefault="004654DC" w:rsidP="00FE5D3F">
      <w:pPr>
        <w:pStyle w:val="29"/>
        <w:numPr>
          <w:ilvl w:val="2"/>
          <w:numId w:val="71"/>
        </w:numPr>
        <w:shd w:val="clear" w:color="auto" w:fill="auto"/>
        <w:tabs>
          <w:tab w:val="left" w:pos="1805"/>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FE5D3F">
      <w:pPr>
        <w:pStyle w:val="29"/>
        <w:numPr>
          <w:ilvl w:val="3"/>
          <w:numId w:val="71"/>
        </w:numPr>
        <w:shd w:val="clear" w:color="auto" w:fill="auto"/>
        <w:tabs>
          <w:tab w:val="left" w:pos="1975"/>
        </w:tabs>
        <w:spacing w:before="0" w:after="0" w:line="240" w:lineRule="auto"/>
        <w:ind w:left="195" w:firstLine="0"/>
        <w:rPr>
          <w:sz w:val="24"/>
          <w:szCs w:val="24"/>
        </w:rPr>
      </w:pPr>
      <w:r w:rsidRPr="004654DC">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654DC" w:rsidRPr="004654DC" w:rsidRDefault="004654DC" w:rsidP="00FE5D3F">
      <w:pPr>
        <w:pStyle w:val="29"/>
        <w:numPr>
          <w:ilvl w:val="3"/>
          <w:numId w:val="71"/>
        </w:numPr>
        <w:shd w:val="clear" w:color="auto" w:fill="auto"/>
        <w:tabs>
          <w:tab w:val="left" w:pos="1970"/>
        </w:tabs>
        <w:spacing w:before="0" w:after="0" w:line="240" w:lineRule="auto"/>
        <w:ind w:left="195" w:firstLine="0"/>
        <w:rPr>
          <w:sz w:val="24"/>
          <w:szCs w:val="24"/>
        </w:rPr>
      </w:pPr>
      <w:r w:rsidRPr="004654DC">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654DC" w:rsidRPr="004654DC" w:rsidRDefault="004654DC" w:rsidP="00FE5D3F">
      <w:pPr>
        <w:pStyle w:val="29"/>
        <w:numPr>
          <w:ilvl w:val="3"/>
          <w:numId w:val="71"/>
        </w:numPr>
        <w:shd w:val="clear" w:color="auto" w:fill="auto"/>
        <w:tabs>
          <w:tab w:val="left" w:pos="1241"/>
        </w:tabs>
        <w:spacing w:before="0" w:after="0" w:line="240" w:lineRule="auto"/>
        <w:ind w:left="195" w:firstLine="0"/>
        <w:rPr>
          <w:sz w:val="24"/>
          <w:szCs w:val="24"/>
        </w:rPr>
      </w:pPr>
      <w:r w:rsidRPr="004654DC">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54DC" w:rsidRPr="004654DC" w:rsidRDefault="004654DC" w:rsidP="00FE5D3F">
      <w:pPr>
        <w:pStyle w:val="29"/>
        <w:numPr>
          <w:ilvl w:val="3"/>
          <w:numId w:val="71"/>
        </w:numPr>
        <w:shd w:val="clear" w:color="auto" w:fill="auto"/>
        <w:tabs>
          <w:tab w:val="left" w:pos="1948"/>
        </w:tabs>
        <w:spacing w:before="0" w:after="0" w:line="240" w:lineRule="auto"/>
        <w:ind w:left="195" w:firstLine="0"/>
        <w:rPr>
          <w:sz w:val="24"/>
          <w:szCs w:val="24"/>
        </w:rPr>
      </w:pPr>
      <w:r w:rsidRPr="004654DC">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654DC" w:rsidRPr="004654DC" w:rsidRDefault="004654DC" w:rsidP="00FE5D3F">
      <w:pPr>
        <w:pStyle w:val="29"/>
        <w:numPr>
          <w:ilvl w:val="2"/>
          <w:numId w:val="71"/>
        </w:numPr>
        <w:shd w:val="clear" w:color="auto" w:fill="auto"/>
        <w:tabs>
          <w:tab w:val="left" w:pos="1758"/>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FE5D3F">
      <w:pPr>
        <w:pStyle w:val="29"/>
        <w:numPr>
          <w:ilvl w:val="3"/>
          <w:numId w:val="71"/>
        </w:numPr>
        <w:shd w:val="clear" w:color="auto" w:fill="auto"/>
        <w:tabs>
          <w:tab w:val="left" w:pos="1948"/>
        </w:tabs>
        <w:spacing w:before="0" w:after="0" w:line="240" w:lineRule="auto"/>
        <w:ind w:left="195" w:firstLine="0"/>
        <w:rPr>
          <w:sz w:val="24"/>
          <w:szCs w:val="24"/>
        </w:rPr>
      </w:pPr>
      <w:r w:rsidRPr="004654DC">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54DC" w:rsidRPr="004654DC" w:rsidRDefault="004654DC" w:rsidP="00FE5D3F">
      <w:pPr>
        <w:pStyle w:val="29"/>
        <w:numPr>
          <w:ilvl w:val="3"/>
          <w:numId w:val="71"/>
        </w:numPr>
        <w:shd w:val="clear" w:color="auto" w:fill="auto"/>
        <w:tabs>
          <w:tab w:val="left" w:pos="1943"/>
        </w:tabs>
        <w:spacing w:before="0" w:after="0" w:line="240" w:lineRule="auto"/>
        <w:ind w:left="195" w:firstLine="0"/>
        <w:rPr>
          <w:sz w:val="24"/>
          <w:szCs w:val="24"/>
        </w:rPr>
      </w:pPr>
      <w:r w:rsidRPr="004654DC">
        <w:rPr>
          <w:sz w:val="24"/>
          <w:szCs w:val="24"/>
        </w:rPr>
        <w:t>Дорога от дома до школы. Правила безопасного поведения пешехода (дорожные знаки, дорожная разметка, дорожные сигналы).</w:t>
      </w:r>
    </w:p>
    <w:p w:rsidR="004654DC" w:rsidRPr="004654DC" w:rsidRDefault="004654DC" w:rsidP="00FE5D3F">
      <w:pPr>
        <w:pStyle w:val="29"/>
        <w:numPr>
          <w:ilvl w:val="3"/>
          <w:numId w:val="71"/>
        </w:numPr>
        <w:shd w:val="clear" w:color="auto" w:fill="auto"/>
        <w:tabs>
          <w:tab w:val="left" w:pos="1948"/>
        </w:tabs>
        <w:spacing w:before="0" w:after="0" w:line="240" w:lineRule="auto"/>
        <w:ind w:left="195" w:firstLine="0"/>
        <w:rPr>
          <w:sz w:val="24"/>
          <w:szCs w:val="24"/>
        </w:rPr>
      </w:pPr>
      <w:r w:rsidRPr="004654DC">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4654DC" w:rsidRPr="004654DC" w:rsidRDefault="004654DC" w:rsidP="00FE5D3F">
      <w:pPr>
        <w:pStyle w:val="29"/>
        <w:numPr>
          <w:ilvl w:val="2"/>
          <w:numId w:val="71"/>
        </w:numPr>
        <w:shd w:val="clear" w:color="auto" w:fill="auto"/>
        <w:tabs>
          <w:tab w:val="left" w:pos="1737"/>
        </w:tabs>
        <w:spacing w:before="0" w:after="0" w:line="240" w:lineRule="auto"/>
        <w:ind w:left="195" w:firstLine="0"/>
        <w:rPr>
          <w:sz w:val="24"/>
          <w:szCs w:val="24"/>
        </w:rPr>
      </w:pPr>
      <w:r w:rsidRPr="004654DC">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FE5D3F">
      <w:pPr>
        <w:pStyle w:val="29"/>
        <w:numPr>
          <w:ilvl w:val="3"/>
          <w:numId w:val="71"/>
        </w:numPr>
        <w:shd w:val="clear" w:color="auto" w:fill="auto"/>
        <w:tabs>
          <w:tab w:val="left" w:pos="1948"/>
        </w:tabs>
        <w:spacing w:before="0" w:after="0" w:line="240" w:lineRule="auto"/>
        <w:ind w:left="195" w:firstLine="0"/>
        <w:rPr>
          <w:sz w:val="24"/>
          <w:szCs w:val="24"/>
        </w:rPr>
      </w:pPr>
      <w:r w:rsidRPr="004654DC">
        <w:rPr>
          <w:sz w:val="24"/>
          <w:szCs w:val="24"/>
        </w:rPr>
        <w:lastRenderedPageBreak/>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лиственных и хвойных растений, сравнивать их, устанавливать различия во внешнем виде.</w:t>
      </w:r>
    </w:p>
    <w:p w:rsidR="004654DC" w:rsidRPr="004654DC" w:rsidRDefault="004654DC" w:rsidP="00FE5D3F">
      <w:pPr>
        <w:pStyle w:val="29"/>
        <w:numPr>
          <w:ilvl w:val="3"/>
          <w:numId w:val="71"/>
        </w:numPr>
        <w:shd w:val="clear" w:color="auto" w:fill="auto"/>
        <w:tabs>
          <w:tab w:val="left" w:pos="199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что информация может быть представлена в разной форме: текста, иллюстраций, видео, таблицы;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иллюстрацию явления (объекта, предмета) с его названием.</w:t>
      </w:r>
    </w:p>
    <w:p w:rsidR="004654DC" w:rsidRPr="004654DC" w:rsidRDefault="004654DC" w:rsidP="00FE5D3F">
      <w:pPr>
        <w:pStyle w:val="29"/>
        <w:numPr>
          <w:ilvl w:val="3"/>
          <w:numId w:val="71"/>
        </w:numPr>
        <w:shd w:val="clear" w:color="auto" w:fill="auto"/>
        <w:tabs>
          <w:tab w:val="left" w:pos="199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воспроизводить названия своего населенного пункта, название страны, её столицы;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воспроизводить наизусть слова гимна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по предложенному плану время года, передавать в рассказе своё отношение к природным явлениям;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домашних и диких животных, объяснять, чем они различаются.</w:t>
      </w:r>
    </w:p>
    <w:p w:rsidR="004654DC" w:rsidRPr="004654DC" w:rsidRDefault="004654DC" w:rsidP="00FE5D3F">
      <w:pPr>
        <w:pStyle w:val="29"/>
        <w:numPr>
          <w:ilvl w:val="3"/>
          <w:numId w:val="71"/>
        </w:numPr>
        <w:shd w:val="clear" w:color="auto" w:fill="auto"/>
        <w:tabs>
          <w:tab w:val="left" w:pos="1990"/>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выполнение правил безопасного поведения на дорогах и улицах другими детьми, выполнять самооценку;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54DC" w:rsidRPr="004654DC" w:rsidRDefault="004654DC" w:rsidP="00FE5D3F">
      <w:pPr>
        <w:pStyle w:val="29"/>
        <w:numPr>
          <w:ilvl w:val="3"/>
          <w:numId w:val="71"/>
        </w:numPr>
        <w:shd w:val="clear" w:color="auto" w:fill="auto"/>
        <w:tabs>
          <w:tab w:val="left" w:pos="1995"/>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4654DC" w:rsidRPr="004654DC" w:rsidRDefault="004654DC" w:rsidP="00EE17DF">
      <w:pPr>
        <w:pStyle w:val="29"/>
        <w:shd w:val="clear" w:color="auto" w:fill="auto"/>
        <w:spacing w:before="0" w:after="6" w:line="240" w:lineRule="auto"/>
        <w:ind w:left="195"/>
        <w:jc w:val="left"/>
        <w:rPr>
          <w:sz w:val="24"/>
          <w:szCs w:val="24"/>
        </w:rPr>
      </w:pPr>
      <w:r w:rsidRPr="004654DC">
        <w:rPr>
          <w:sz w:val="24"/>
          <w:szCs w:val="24"/>
        </w:rPr>
        <w:t>при участии учителя устранять возникающие конфликты.</w:t>
      </w:r>
    </w:p>
    <w:p w:rsidR="004654DC" w:rsidRPr="004654DC" w:rsidRDefault="004654DC" w:rsidP="00FE5D3F">
      <w:pPr>
        <w:pStyle w:val="29"/>
        <w:numPr>
          <w:ilvl w:val="2"/>
          <w:numId w:val="71"/>
        </w:numPr>
        <w:shd w:val="clear" w:color="auto" w:fill="auto"/>
        <w:tabs>
          <w:tab w:val="left" w:pos="1587"/>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FE5D3F">
      <w:pPr>
        <w:pStyle w:val="29"/>
        <w:numPr>
          <w:ilvl w:val="2"/>
          <w:numId w:val="71"/>
        </w:numPr>
        <w:shd w:val="clear" w:color="auto" w:fill="auto"/>
        <w:tabs>
          <w:tab w:val="left" w:pos="1793"/>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FE5D3F">
      <w:pPr>
        <w:pStyle w:val="29"/>
        <w:numPr>
          <w:ilvl w:val="3"/>
          <w:numId w:val="71"/>
        </w:numPr>
        <w:shd w:val="clear" w:color="auto" w:fill="auto"/>
        <w:tabs>
          <w:tab w:val="left" w:pos="1973"/>
        </w:tabs>
        <w:spacing w:before="0" w:after="0" w:line="240" w:lineRule="auto"/>
        <w:ind w:left="195" w:firstLine="0"/>
        <w:rPr>
          <w:sz w:val="24"/>
          <w:szCs w:val="24"/>
        </w:rPr>
      </w:pPr>
      <w:r w:rsidRPr="004654DC">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654DC" w:rsidRPr="004654DC" w:rsidRDefault="004654DC" w:rsidP="00FE5D3F">
      <w:pPr>
        <w:pStyle w:val="29"/>
        <w:numPr>
          <w:ilvl w:val="3"/>
          <w:numId w:val="71"/>
        </w:numPr>
        <w:shd w:val="clear" w:color="auto" w:fill="auto"/>
        <w:tabs>
          <w:tab w:val="left" w:pos="1968"/>
        </w:tabs>
        <w:spacing w:before="0" w:after="0" w:line="240" w:lineRule="auto"/>
        <w:ind w:left="195" w:firstLine="0"/>
        <w:rPr>
          <w:sz w:val="24"/>
          <w:szCs w:val="24"/>
        </w:rPr>
      </w:pPr>
      <w:r w:rsidRPr="004654DC">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654DC" w:rsidRPr="004654DC" w:rsidRDefault="004654DC" w:rsidP="00FE5D3F">
      <w:pPr>
        <w:pStyle w:val="29"/>
        <w:numPr>
          <w:ilvl w:val="3"/>
          <w:numId w:val="71"/>
        </w:numPr>
        <w:shd w:val="clear" w:color="auto" w:fill="auto"/>
        <w:tabs>
          <w:tab w:val="left" w:pos="1964"/>
        </w:tabs>
        <w:spacing w:before="0" w:after="0" w:line="240" w:lineRule="auto"/>
        <w:ind w:left="195" w:firstLine="0"/>
        <w:rPr>
          <w:sz w:val="24"/>
          <w:szCs w:val="24"/>
        </w:rPr>
      </w:pPr>
      <w:r w:rsidRPr="004654DC">
        <w:rPr>
          <w:sz w:val="24"/>
          <w:szCs w:val="24"/>
        </w:rPr>
        <w:t>Семья. Семейные ценности и традиции. Родословная. Составление схемы родословного древа, истории семьи.</w:t>
      </w:r>
    </w:p>
    <w:p w:rsidR="004654DC" w:rsidRPr="004654DC" w:rsidRDefault="004654DC" w:rsidP="00FE5D3F">
      <w:pPr>
        <w:pStyle w:val="29"/>
        <w:numPr>
          <w:ilvl w:val="3"/>
          <w:numId w:val="71"/>
        </w:numPr>
        <w:shd w:val="clear" w:color="auto" w:fill="auto"/>
        <w:tabs>
          <w:tab w:val="left" w:pos="1973"/>
        </w:tabs>
        <w:spacing w:before="0" w:after="0" w:line="240" w:lineRule="auto"/>
        <w:ind w:left="195" w:firstLine="0"/>
        <w:rPr>
          <w:sz w:val="24"/>
          <w:szCs w:val="24"/>
        </w:rPr>
      </w:pPr>
      <w:r w:rsidRPr="004654DC">
        <w:rPr>
          <w:sz w:val="24"/>
          <w:szCs w:val="24"/>
        </w:rPr>
        <w:t xml:space="preserve">Правила культурного поведения в общественных местах. Доброта, </w:t>
      </w:r>
      <w:r w:rsidRPr="004654DC">
        <w:rPr>
          <w:sz w:val="24"/>
          <w:szCs w:val="24"/>
        </w:rPr>
        <w:lastRenderedPageBreak/>
        <w:t>справедливость, честность, уважение к чужому мнению и особенностям других людей - главные правила взаимоотношений членов общества.</w:t>
      </w:r>
    </w:p>
    <w:p w:rsidR="004654DC" w:rsidRPr="004654DC" w:rsidRDefault="004654DC" w:rsidP="00FE5D3F">
      <w:pPr>
        <w:pStyle w:val="29"/>
        <w:numPr>
          <w:ilvl w:val="2"/>
          <w:numId w:val="71"/>
        </w:numPr>
        <w:shd w:val="clear" w:color="auto" w:fill="auto"/>
        <w:tabs>
          <w:tab w:val="left" w:pos="1798"/>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FE5D3F">
      <w:pPr>
        <w:pStyle w:val="29"/>
        <w:numPr>
          <w:ilvl w:val="3"/>
          <w:numId w:val="71"/>
        </w:numPr>
        <w:shd w:val="clear" w:color="auto" w:fill="auto"/>
        <w:tabs>
          <w:tab w:val="left" w:pos="2004"/>
        </w:tabs>
        <w:spacing w:before="0" w:after="0" w:line="240" w:lineRule="auto"/>
        <w:ind w:left="195" w:firstLine="0"/>
        <w:rPr>
          <w:sz w:val="24"/>
          <w:szCs w:val="24"/>
        </w:rPr>
      </w:pPr>
      <w:r w:rsidRPr="004654DC">
        <w:rPr>
          <w:sz w:val="24"/>
          <w:szCs w:val="24"/>
        </w:rPr>
        <w:t>Методы познания природы: наблюдения, опыты, измерения.</w:t>
      </w:r>
    </w:p>
    <w:p w:rsidR="004654DC" w:rsidRPr="004654DC" w:rsidRDefault="004654DC" w:rsidP="00FE5D3F">
      <w:pPr>
        <w:pStyle w:val="29"/>
        <w:numPr>
          <w:ilvl w:val="3"/>
          <w:numId w:val="71"/>
        </w:numPr>
        <w:shd w:val="clear" w:color="auto" w:fill="auto"/>
        <w:tabs>
          <w:tab w:val="left" w:pos="1964"/>
        </w:tabs>
        <w:spacing w:before="0" w:after="0" w:line="240" w:lineRule="auto"/>
        <w:ind w:left="195" w:firstLine="0"/>
        <w:rPr>
          <w:sz w:val="24"/>
          <w:szCs w:val="24"/>
        </w:rPr>
      </w:pPr>
      <w:r w:rsidRPr="004654DC">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54DC" w:rsidRPr="004654DC" w:rsidRDefault="004654DC" w:rsidP="00FE5D3F">
      <w:pPr>
        <w:pStyle w:val="29"/>
        <w:numPr>
          <w:ilvl w:val="3"/>
          <w:numId w:val="71"/>
        </w:numPr>
        <w:shd w:val="clear" w:color="auto" w:fill="auto"/>
        <w:tabs>
          <w:tab w:val="left" w:pos="1959"/>
        </w:tabs>
        <w:spacing w:before="0" w:after="0" w:line="240" w:lineRule="auto"/>
        <w:ind w:left="195" w:firstLine="0"/>
        <w:rPr>
          <w:sz w:val="24"/>
          <w:szCs w:val="24"/>
        </w:rPr>
      </w:pPr>
      <w:r w:rsidRPr="004654DC">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4654DC" w:rsidRPr="004654DC" w:rsidRDefault="004654DC" w:rsidP="00FE5D3F">
      <w:pPr>
        <w:pStyle w:val="29"/>
        <w:numPr>
          <w:ilvl w:val="3"/>
          <w:numId w:val="71"/>
        </w:numPr>
        <w:shd w:val="clear" w:color="auto" w:fill="auto"/>
        <w:tabs>
          <w:tab w:val="left" w:pos="2107"/>
        </w:tabs>
        <w:spacing w:before="0" w:after="0" w:line="240" w:lineRule="auto"/>
        <w:ind w:left="195" w:firstLine="0"/>
        <w:rPr>
          <w:sz w:val="24"/>
          <w:szCs w:val="24"/>
        </w:rPr>
      </w:pPr>
      <w:r w:rsidRPr="004654DC">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4654DC" w:rsidRPr="004654DC" w:rsidRDefault="004654DC" w:rsidP="00EE17DF">
      <w:pPr>
        <w:pStyle w:val="29"/>
        <w:shd w:val="clear" w:color="auto" w:fill="auto"/>
        <w:spacing w:before="0" w:after="6" w:line="240" w:lineRule="auto"/>
        <w:ind w:left="195"/>
        <w:jc w:val="left"/>
        <w:rPr>
          <w:sz w:val="24"/>
          <w:szCs w:val="24"/>
        </w:rPr>
      </w:pPr>
      <w:r w:rsidRPr="004654DC">
        <w:rPr>
          <w:sz w:val="24"/>
          <w:szCs w:val="24"/>
        </w:rPr>
        <w:t>природе. Годовой ход изменений в жизни животных.</w:t>
      </w:r>
    </w:p>
    <w:p w:rsidR="004654DC" w:rsidRPr="004654DC" w:rsidRDefault="004654DC" w:rsidP="00FE5D3F">
      <w:pPr>
        <w:pStyle w:val="29"/>
        <w:numPr>
          <w:ilvl w:val="3"/>
          <w:numId w:val="71"/>
        </w:numPr>
        <w:shd w:val="clear" w:color="auto" w:fill="auto"/>
        <w:tabs>
          <w:tab w:val="left" w:pos="1950"/>
        </w:tabs>
        <w:spacing w:before="0" w:after="0" w:line="240" w:lineRule="auto"/>
        <w:ind w:left="195" w:firstLine="0"/>
        <w:rPr>
          <w:sz w:val="24"/>
          <w:szCs w:val="24"/>
        </w:rPr>
      </w:pPr>
      <w:r w:rsidRPr="004654DC">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54DC" w:rsidRPr="004654DC" w:rsidRDefault="004654DC" w:rsidP="00FE5D3F">
      <w:pPr>
        <w:pStyle w:val="29"/>
        <w:numPr>
          <w:ilvl w:val="2"/>
          <w:numId w:val="71"/>
        </w:numPr>
        <w:shd w:val="clear" w:color="auto" w:fill="auto"/>
        <w:tabs>
          <w:tab w:val="left" w:pos="1774"/>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FE5D3F">
      <w:pPr>
        <w:pStyle w:val="29"/>
        <w:numPr>
          <w:ilvl w:val="3"/>
          <w:numId w:val="71"/>
        </w:numPr>
        <w:shd w:val="clear" w:color="auto" w:fill="auto"/>
        <w:tabs>
          <w:tab w:val="left" w:pos="1940"/>
        </w:tabs>
        <w:spacing w:before="0" w:after="0" w:line="240" w:lineRule="auto"/>
        <w:ind w:left="195" w:firstLine="0"/>
        <w:rPr>
          <w:sz w:val="24"/>
          <w:szCs w:val="24"/>
        </w:rPr>
      </w:pPr>
      <w:r w:rsidRPr="004654DC">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654DC" w:rsidRPr="004654DC" w:rsidRDefault="004654DC" w:rsidP="00FE5D3F">
      <w:pPr>
        <w:pStyle w:val="29"/>
        <w:numPr>
          <w:ilvl w:val="3"/>
          <w:numId w:val="71"/>
        </w:numPr>
        <w:shd w:val="clear" w:color="auto" w:fill="auto"/>
        <w:tabs>
          <w:tab w:val="left" w:pos="1950"/>
        </w:tabs>
        <w:spacing w:before="0" w:after="0" w:line="240" w:lineRule="auto"/>
        <w:ind w:left="195" w:firstLine="0"/>
        <w:rPr>
          <w:sz w:val="24"/>
          <w:szCs w:val="24"/>
        </w:rPr>
      </w:pPr>
      <w:r w:rsidRPr="004654DC">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654DC" w:rsidRPr="004654DC" w:rsidRDefault="004654DC" w:rsidP="00FE5D3F">
      <w:pPr>
        <w:pStyle w:val="29"/>
        <w:numPr>
          <w:ilvl w:val="3"/>
          <w:numId w:val="71"/>
        </w:numPr>
        <w:shd w:val="clear" w:color="auto" w:fill="auto"/>
        <w:tabs>
          <w:tab w:val="left" w:pos="1945"/>
        </w:tabs>
        <w:spacing w:before="0" w:after="0" w:line="240" w:lineRule="auto"/>
        <w:ind w:left="195" w:firstLine="0"/>
        <w:rPr>
          <w:sz w:val="24"/>
          <w:szCs w:val="24"/>
        </w:rPr>
      </w:pPr>
      <w:r w:rsidRPr="004654DC">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654DC" w:rsidRPr="004654DC" w:rsidRDefault="004654DC" w:rsidP="00FE5D3F">
      <w:pPr>
        <w:pStyle w:val="29"/>
        <w:numPr>
          <w:ilvl w:val="3"/>
          <w:numId w:val="71"/>
        </w:numPr>
        <w:shd w:val="clear" w:color="auto" w:fill="auto"/>
        <w:tabs>
          <w:tab w:val="left" w:pos="1945"/>
        </w:tabs>
        <w:spacing w:before="0" w:after="0" w:line="240" w:lineRule="auto"/>
        <w:ind w:left="195" w:firstLine="0"/>
        <w:rPr>
          <w:sz w:val="24"/>
          <w:szCs w:val="24"/>
        </w:rPr>
      </w:pPr>
      <w:r w:rsidRPr="004654DC">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FE5D3F">
      <w:pPr>
        <w:pStyle w:val="29"/>
        <w:numPr>
          <w:ilvl w:val="2"/>
          <w:numId w:val="71"/>
        </w:numPr>
        <w:shd w:val="clear" w:color="auto" w:fill="auto"/>
        <w:tabs>
          <w:tab w:val="left" w:pos="1945"/>
        </w:tabs>
        <w:spacing w:before="0" w:after="0" w:line="240" w:lineRule="auto"/>
        <w:ind w:left="195" w:firstLine="0"/>
        <w:rPr>
          <w:sz w:val="24"/>
          <w:szCs w:val="24"/>
        </w:rPr>
      </w:pPr>
      <w:r w:rsidRPr="004654DC">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FE5D3F">
      <w:pPr>
        <w:pStyle w:val="29"/>
        <w:numPr>
          <w:ilvl w:val="3"/>
          <w:numId w:val="71"/>
        </w:numPr>
        <w:shd w:val="clear" w:color="auto" w:fill="auto"/>
        <w:tabs>
          <w:tab w:val="left" w:pos="1945"/>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методах познания природы (наблюдение, опыт, сравнение, измерение);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на основе наблюдения состояние вещества (жидкое, твёрдое, газообразное);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символы Российской Федерации;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деревья, кустарники, травы; приводить примеры (в пределах изученного);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группировать растения: дикорастущие и культурные; лекарственные и ядовитые (в пределах изученного);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прошлое, настоящее, будущее.</w:t>
      </w:r>
    </w:p>
    <w:p w:rsidR="004654DC" w:rsidRPr="004654DC" w:rsidRDefault="004654DC" w:rsidP="00FE5D3F">
      <w:pPr>
        <w:pStyle w:val="29"/>
        <w:numPr>
          <w:ilvl w:val="3"/>
          <w:numId w:val="71"/>
        </w:numPr>
        <w:shd w:val="clear" w:color="auto" w:fill="auto"/>
        <w:tabs>
          <w:tab w:val="left" w:pos="200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информацию, представленную в тексте, графически, аудиовизуально;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читать информацию, представленную в схеме, таблице;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используя текстовую информацию, заполнять таблицы; дополнять схемы;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пример (рисунок, предложенную ситуацию) со временем протекания.</w:t>
      </w:r>
    </w:p>
    <w:p w:rsidR="004654DC" w:rsidRPr="004654DC" w:rsidRDefault="004654DC" w:rsidP="00FE5D3F">
      <w:pPr>
        <w:pStyle w:val="29"/>
        <w:numPr>
          <w:ilvl w:val="3"/>
          <w:numId w:val="71"/>
        </w:numPr>
        <w:shd w:val="clear" w:color="auto" w:fill="auto"/>
        <w:tabs>
          <w:tab w:val="left" w:pos="200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терминах (понятиях), соотносить их с краткой характеристикой: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понятия и термины, связанные с социальным миром (индивидуальность человека, органы </w:t>
      </w:r>
      <w:r w:rsidRPr="004654DC">
        <w:rPr>
          <w:sz w:val="24"/>
          <w:szCs w:val="24"/>
        </w:rPr>
        <w:lastRenderedPageBreak/>
        <w:t>чувств, жизнедеятельность; поколение, старшее поколение, культура поведения; Родина, столица, родной край, регион);</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понятия и термины, связанные с миром природы (среда обитания, тело, явление, вещество; заповедник);</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условия жизни на Земле, отличие нашей планеты от других планет Солнечной системы;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растений и животных, занесённых в Красную книгу России (на примере своей местности);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современные события от имени их участника.</w:t>
      </w:r>
    </w:p>
    <w:p w:rsidR="004654DC" w:rsidRPr="004654DC" w:rsidRDefault="004654DC" w:rsidP="00FE5D3F">
      <w:pPr>
        <w:pStyle w:val="29"/>
        <w:numPr>
          <w:ilvl w:val="3"/>
          <w:numId w:val="71"/>
        </w:numPr>
        <w:shd w:val="clear" w:color="auto" w:fill="auto"/>
        <w:tabs>
          <w:tab w:val="left" w:pos="1995"/>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следовать образцу, предложенному плану и инструкции при решении учебной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контролировать с небольшой помощью учителя последовательность действий по решению учебной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4654DC" w:rsidRPr="004654DC" w:rsidRDefault="004654DC" w:rsidP="00FE5D3F">
      <w:pPr>
        <w:pStyle w:val="29"/>
        <w:numPr>
          <w:ilvl w:val="3"/>
          <w:numId w:val="71"/>
        </w:numPr>
        <w:shd w:val="clear" w:color="auto" w:fill="auto"/>
        <w:tabs>
          <w:tab w:val="left" w:pos="2059"/>
        </w:tabs>
        <w:spacing w:before="0" w:after="0" w:line="240" w:lineRule="auto"/>
        <w:ind w:left="195" w:firstLine="0"/>
        <w:jc w:val="left"/>
        <w:rPr>
          <w:sz w:val="24"/>
          <w:szCs w:val="24"/>
        </w:rPr>
      </w:pPr>
      <w:r w:rsidRPr="004654DC">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в соответствии с правилами поведения, принятыми в 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причины возможных конфликтов, выбирать (из предложенных) способы их разрешения.</w:t>
      </w:r>
    </w:p>
    <w:p w:rsidR="004654DC" w:rsidRPr="004654DC" w:rsidRDefault="004654DC" w:rsidP="00EE17DF">
      <w:pPr>
        <w:pStyle w:val="29"/>
        <w:shd w:val="clear" w:color="auto" w:fill="auto"/>
        <w:tabs>
          <w:tab w:val="left" w:pos="1613"/>
        </w:tabs>
        <w:spacing w:before="0" w:after="0" w:line="240" w:lineRule="auto"/>
        <w:ind w:left="195"/>
        <w:rPr>
          <w:sz w:val="24"/>
          <w:szCs w:val="24"/>
        </w:rPr>
      </w:pPr>
      <w:r w:rsidRPr="004654DC">
        <w:rPr>
          <w:sz w:val="24"/>
          <w:szCs w:val="24"/>
        </w:rPr>
        <w:t>Содержание обучения в 3 классе.</w:t>
      </w:r>
    </w:p>
    <w:p w:rsidR="004654DC" w:rsidRPr="004654DC" w:rsidRDefault="004654DC" w:rsidP="00FE5D3F">
      <w:pPr>
        <w:pStyle w:val="29"/>
        <w:numPr>
          <w:ilvl w:val="2"/>
          <w:numId w:val="71"/>
        </w:numPr>
        <w:shd w:val="clear" w:color="auto" w:fill="auto"/>
        <w:tabs>
          <w:tab w:val="left" w:pos="1819"/>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FE5D3F">
      <w:pPr>
        <w:pStyle w:val="29"/>
        <w:numPr>
          <w:ilvl w:val="3"/>
          <w:numId w:val="71"/>
        </w:numPr>
        <w:shd w:val="clear" w:color="auto" w:fill="auto"/>
        <w:tabs>
          <w:tab w:val="left" w:pos="1266"/>
        </w:tabs>
        <w:spacing w:before="0" w:after="0" w:line="240" w:lineRule="auto"/>
        <w:ind w:left="195" w:firstLine="0"/>
        <w:rPr>
          <w:sz w:val="24"/>
          <w:szCs w:val="24"/>
        </w:rPr>
      </w:pPr>
      <w:r w:rsidRPr="004654D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54DC" w:rsidRPr="004654DC" w:rsidRDefault="004654DC" w:rsidP="00FE5D3F">
      <w:pPr>
        <w:pStyle w:val="29"/>
        <w:numPr>
          <w:ilvl w:val="3"/>
          <w:numId w:val="71"/>
        </w:numPr>
        <w:shd w:val="clear" w:color="auto" w:fill="auto"/>
        <w:tabs>
          <w:tab w:val="left" w:pos="1947"/>
        </w:tabs>
        <w:spacing w:before="0" w:after="0" w:line="240" w:lineRule="auto"/>
        <w:ind w:left="195" w:firstLine="0"/>
        <w:rPr>
          <w:sz w:val="24"/>
          <w:szCs w:val="24"/>
        </w:rPr>
      </w:pPr>
      <w:r w:rsidRPr="004654DC">
        <w:rPr>
          <w:sz w:val="24"/>
          <w:szCs w:val="24"/>
        </w:rPr>
        <w:t>Семья - коллектив близких, родных людей. Семейный бюджет, доходы и расходы семьи. Уважение к семейным ценностям.</w:t>
      </w:r>
    </w:p>
    <w:p w:rsidR="004654DC" w:rsidRPr="004654DC" w:rsidRDefault="004654DC" w:rsidP="00FE5D3F">
      <w:pPr>
        <w:pStyle w:val="29"/>
        <w:numPr>
          <w:ilvl w:val="3"/>
          <w:numId w:val="71"/>
        </w:numPr>
        <w:shd w:val="clear" w:color="auto" w:fill="auto"/>
        <w:tabs>
          <w:tab w:val="left" w:pos="7402"/>
        </w:tabs>
        <w:spacing w:before="0" w:after="0" w:line="240" w:lineRule="auto"/>
        <w:ind w:left="195" w:firstLine="0"/>
        <w:rPr>
          <w:sz w:val="24"/>
          <w:szCs w:val="24"/>
        </w:rPr>
      </w:pPr>
      <w:r w:rsidRPr="004654DC">
        <w:rPr>
          <w:sz w:val="24"/>
          <w:szCs w:val="24"/>
        </w:rPr>
        <w:t xml:space="preserve"> Правила нравственного поведения в</w:t>
      </w:r>
      <w:r w:rsidRPr="004654DC">
        <w:rPr>
          <w:sz w:val="24"/>
          <w:szCs w:val="24"/>
        </w:rPr>
        <w:tab/>
        <w:t>социуме. Внимание, уважительное отношение к людям с ограниченными возможностями здоровья, забота о них.</w:t>
      </w:r>
    </w:p>
    <w:p w:rsidR="004654DC" w:rsidRPr="004654DC" w:rsidRDefault="004654DC" w:rsidP="00FE5D3F">
      <w:pPr>
        <w:pStyle w:val="29"/>
        <w:numPr>
          <w:ilvl w:val="3"/>
          <w:numId w:val="71"/>
        </w:numPr>
        <w:shd w:val="clear" w:color="auto" w:fill="auto"/>
        <w:tabs>
          <w:tab w:val="left" w:pos="1947"/>
        </w:tabs>
        <w:spacing w:before="0" w:after="0" w:line="240" w:lineRule="auto"/>
        <w:ind w:left="195" w:firstLine="0"/>
        <w:rPr>
          <w:sz w:val="24"/>
          <w:szCs w:val="24"/>
        </w:rPr>
      </w:pPr>
      <w:r w:rsidRPr="004654DC">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54DC" w:rsidRPr="004654DC" w:rsidRDefault="004654DC" w:rsidP="00FE5D3F">
      <w:pPr>
        <w:pStyle w:val="29"/>
        <w:numPr>
          <w:ilvl w:val="3"/>
          <w:numId w:val="71"/>
        </w:numPr>
        <w:shd w:val="clear" w:color="auto" w:fill="auto"/>
        <w:tabs>
          <w:tab w:val="left" w:pos="1943"/>
        </w:tabs>
        <w:spacing w:before="0" w:after="0" w:line="240" w:lineRule="auto"/>
        <w:ind w:left="195" w:firstLine="0"/>
        <w:rPr>
          <w:sz w:val="24"/>
          <w:szCs w:val="24"/>
        </w:rPr>
      </w:pPr>
      <w:r w:rsidRPr="004654DC">
        <w:rPr>
          <w:sz w:val="24"/>
          <w:szCs w:val="24"/>
        </w:rPr>
        <w:t>Страны и народы мира. Памятники природы и культуры - символы стран, в которых они находятся.</w:t>
      </w:r>
    </w:p>
    <w:p w:rsidR="004654DC" w:rsidRPr="004654DC" w:rsidRDefault="004654DC" w:rsidP="00FE5D3F">
      <w:pPr>
        <w:pStyle w:val="29"/>
        <w:numPr>
          <w:ilvl w:val="2"/>
          <w:numId w:val="71"/>
        </w:numPr>
        <w:shd w:val="clear" w:color="auto" w:fill="auto"/>
        <w:tabs>
          <w:tab w:val="left" w:pos="1772"/>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FE5D3F">
      <w:pPr>
        <w:pStyle w:val="29"/>
        <w:numPr>
          <w:ilvl w:val="3"/>
          <w:numId w:val="71"/>
        </w:numPr>
        <w:shd w:val="clear" w:color="auto" w:fill="auto"/>
        <w:tabs>
          <w:tab w:val="left" w:pos="1983"/>
        </w:tabs>
        <w:spacing w:before="0" w:after="0" w:line="240" w:lineRule="auto"/>
        <w:ind w:left="195" w:firstLine="0"/>
        <w:rPr>
          <w:sz w:val="24"/>
          <w:szCs w:val="24"/>
        </w:rPr>
      </w:pPr>
      <w:r w:rsidRPr="004654DC">
        <w:rPr>
          <w:sz w:val="24"/>
          <w:szCs w:val="24"/>
        </w:rPr>
        <w:t>Методы изучения природы. Карта мира. Материки и части света.</w:t>
      </w:r>
    </w:p>
    <w:p w:rsidR="004654DC" w:rsidRPr="004654DC" w:rsidRDefault="004654DC" w:rsidP="00FE5D3F">
      <w:pPr>
        <w:pStyle w:val="29"/>
        <w:numPr>
          <w:ilvl w:val="3"/>
          <w:numId w:val="71"/>
        </w:numPr>
        <w:shd w:val="clear" w:color="auto" w:fill="auto"/>
        <w:tabs>
          <w:tab w:val="left" w:pos="1952"/>
        </w:tabs>
        <w:spacing w:before="0" w:after="0" w:line="240" w:lineRule="auto"/>
        <w:ind w:left="195" w:firstLine="0"/>
        <w:rPr>
          <w:sz w:val="24"/>
          <w:szCs w:val="24"/>
        </w:rPr>
      </w:pPr>
      <w:r w:rsidRPr="004654DC">
        <w:rPr>
          <w:sz w:val="24"/>
          <w:szCs w:val="24"/>
        </w:rPr>
        <w:t xml:space="preserve">Вещество. Разнообразие веществ в окружающем мире. Примеры веществ: соль, </w:t>
      </w:r>
      <w:r w:rsidRPr="004654DC">
        <w:rPr>
          <w:sz w:val="24"/>
          <w:szCs w:val="24"/>
        </w:rPr>
        <w:lastRenderedPageBreak/>
        <w:t>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654DC" w:rsidRPr="004654DC" w:rsidRDefault="004654DC" w:rsidP="00FE5D3F">
      <w:pPr>
        <w:pStyle w:val="29"/>
        <w:numPr>
          <w:ilvl w:val="3"/>
          <w:numId w:val="71"/>
        </w:numPr>
        <w:shd w:val="clear" w:color="auto" w:fill="auto"/>
        <w:tabs>
          <w:tab w:val="left" w:pos="1947"/>
        </w:tabs>
        <w:spacing w:before="0" w:after="0" w:line="240" w:lineRule="auto"/>
        <w:ind w:left="195" w:firstLine="0"/>
        <w:rPr>
          <w:sz w:val="24"/>
          <w:szCs w:val="24"/>
        </w:rPr>
      </w:pPr>
      <w:r w:rsidRPr="004654DC">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54DC" w:rsidRPr="004654DC" w:rsidRDefault="004654DC" w:rsidP="00FE5D3F">
      <w:pPr>
        <w:pStyle w:val="29"/>
        <w:numPr>
          <w:ilvl w:val="3"/>
          <w:numId w:val="71"/>
        </w:numPr>
        <w:shd w:val="clear" w:color="auto" w:fill="auto"/>
        <w:tabs>
          <w:tab w:val="left" w:pos="1988"/>
        </w:tabs>
        <w:spacing w:before="0" w:after="0" w:line="240" w:lineRule="auto"/>
        <w:ind w:left="195" w:firstLine="0"/>
        <w:rPr>
          <w:sz w:val="24"/>
          <w:szCs w:val="24"/>
        </w:rPr>
      </w:pPr>
      <w:r w:rsidRPr="004654DC">
        <w:rPr>
          <w:sz w:val="24"/>
          <w:szCs w:val="24"/>
        </w:rPr>
        <w:t>Первоначальные представления о бактериях.</w:t>
      </w:r>
    </w:p>
    <w:p w:rsidR="004654DC" w:rsidRPr="004654DC" w:rsidRDefault="004654DC" w:rsidP="00FE5D3F">
      <w:pPr>
        <w:pStyle w:val="29"/>
        <w:numPr>
          <w:ilvl w:val="3"/>
          <w:numId w:val="71"/>
        </w:numPr>
        <w:shd w:val="clear" w:color="auto" w:fill="auto"/>
        <w:tabs>
          <w:tab w:val="left" w:pos="1993"/>
        </w:tabs>
        <w:spacing w:before="0" w:after="0" w:line="240" w:lineRule="auto"/>
        <w:ind w:left="195" w:firstLine="0"/>
        <w:rPr>
          <w:sz w:val="24"/>
          <w:szCs w:val="24"/>
        </w:rPr>
      </w:pPr>
      <w:r w:rsidRPr="004654DC">
        <w:rPr>
          <w:sz w:val="24"/>
          <w:szCs w:val="24"/>
        </w:rPr>
        <w:t>Грибы: строение шляпочных грибов. Грибы съедобные</w:t>
      </w:r>
    </w:p>
    <w:p w:rsidR="004654DC" w:rsidRPr="004654DC" w:rsidRDefault="004654DC" w:rsidP="00EE17DF">
      <w:pPr>
        <w:pStyle w:val="29"/>
        <w:shd w:val="clear" w:color="auto" w:fill="auto"/>
        <w:spacing w:before="0" w:after="16" w:line="240" w:lineRule="auto"/>
        <w:ind w:left="195"/>
        <w:jc w:val="left"/>
        <w:rPr>
          <w:sz w:val="24"/>
          <w:szCs w:val="24"/>
        </w:rPr>
      </w:pPr>
      <w:r w:rsidRPr="004654DC">
        <w:rPr>
          <w:sz w:val="24"/>
          <w:szCs w:val="24"/>
        </w:rPr>
        <w:t>и несъедобные.</w:t>
      </w:r>
    </w:p>
    <w:p w:rsidR="004654DC" w:rsidRPr="004654DC" w:rsidRDefault="004654DC" w:rsidP="00FE5D3F">
      <w:pPr>
        <w:pStyle w:val="29"/>
        <w:numPr>
          <w:ilvl w:val="3"/>
          <w:numId w:val="71"/>
        </w:numPr>
        <w:shd w:val="clear" w:color="auto" w:fill="auto"/>
        <w:tabs>
          <w:tab w:val="left" w:pos="1964"/>
        </w:tabs>
        <w:spacing w:before="0" w:after="0" w:line="240" w:lineRule="auto"/>
        <w:ind w:left="195" w:firstLine="0"/>
        <w:rPr>
          <w:sz w:val="24"/>
          <w:szCs w:val="24"/>
        </w:rPr>
      </w:pPr>
      <w:r w:rsidRPr="004654DC">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54DC" w:rsidRPr="004654DC" w:rsidRDefault="004654DC" w:rsidP="00FE5D3F">
      <w:pPr>
        <w:pStyle w:val="29"/>
        <w:numPr>
          <w:ilvl w:val="3"/>
          <w:numId w:val="71"/>
        </w:numPr>
        <w:shd w:val="clear" w:color="auto" w:fill="auto"/>
        <w:tabs>
          <w:tab w:val="left" w:pos="1964"/>
        </w:tabs>
        <w:spacing w:before="0" w:after="0" w:line="240" w:lineRule="auto"/>
        <w:ind w:left="195" w:firstLine="0"/>
        <w:rPr>
          <w:sz w:val="24"/>
          <w:szCs w:val="24"/>
        </w:rPr>
      </w:pPr>
      <w:r w:rsidRPr="004654DC">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54DC" w:rsidRPr="004654DC" w:rsidRDefault="004654DC" w:rsidP="00FE5D3F">
      <w:pPr>
        <w:pStyle w:val="29"/>
        <w:numPr>
          <w:ilvl w:val="3"/>
          <w:numId w:val="71"/>
        </w:numPr>
        <w:shd w:val="clear" w:color="auto" w:fill="auto"/>
        <w:spacing w:before="0" w:after="0" w:line="240" w:lineRule="auto"/>
        <w:ind w:left="195" w:firstLine="0"/>
        <w:rPr>
          <w:sz w:val="24"/>
          <w:szCs w:val="24"/>
        </w:rPr>
      </w:pPr>
      <w:r w:rsidRPr="004654DC">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54DC" w:rsidRPr="004654DC" w:rsidRDefault="004654DC" w:rsidP="00FE5D3F">
      <w:pPr>
        <w:pStyle w:val="29"/>
        <w:numPr>
          <w:ilvl w:val="3"/>
          <w:numId w:val="71"/>
        </w:numPr>
        <w:shd w:val="clear" w:color="auto" w:fill="auto"/>
        <w:tabs>
          <w:tab w:val="left" w:pos="1964"/>
        </w:tabs>
        <w:spacing w:before="0" w:after="0" w:line="240" w:lineRule="auto"/>
        <w:ind w:left="195" w:firstLine="0"/>
        <w:rPr>
          <w:sz w:val="24"/>
          <w:szCs w:val="24"/>
        </w:rPr>
      </w:pPr>
      <w:r w:rsidRPr="004654DC">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54DC" w:rsidRPr="004654DC" w:rsidRDefault="004654DC" w:rsidP="00FE5D3F">
      <w:pPr>
        <w:pStyle w:val="29"/>
        <w:numPr>
          <w:ilvl w:val="2"/>
          <w:numId w:val="71"/>
        </w:numPr>
        <w:shd w:val="clear" w:color="auto" w:fill="auto"/>
        <w:tabs>
          <w:tab w:val="left" w:pos="1799"/>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FE5D3F">
      <w:pPr>
        <w:pStyle w:val="29"/>
        <w:numPr>
          <w:ilvl w:val="3"/>
          <w:numId w:val="71"/>
        </w:numPr>
        <w:shd w:val="clear" w:color="auto" w:fill="auto"/>
        <w:tabs>
          <w:tab w:val="left" w:pos="1950"/>
        </w:tabs>
        <w:spacing w:before="0" w:after="0" w:line="240" w:lineRule="auto"/>
        <w:ind w:left="195" w:firstLine="0"/>
        <w:rPr>
          <w:sz w:val="24"/>
          <w:szCs w:val="24"/>
        </w:rPr>
      </w:pPr>
      <w:r w:rsidRPr="004654DC">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654DC" w:rsidRPr="004654DC" w:rsidRDefault="004654DC" w:rsidP="00FE5D3F">
      <w:pPr>
        <w:pStyle w:val="29"/>
        <w:numPr>
          <w:ilvl w:val="3"/>
          <w:numId w:val="71"/>
        </w:numPr>
        <w:shd w:val="clear" w:color="auto" w:fill="auto"/>
        <w:tabs>
          <w:tab w:val="left" w:pos="1954"/>
        </w:tabs>
        <w:spacing w:before="0" w:after="0" w:line="240" w:lineRule="auto"/>
        <w:ind w:left="195" w:firstLine="0"/>
        <w:rPr>
          <w:sz w:val="24"/>
          <w:szCs w:val="24"/>
        </w:rPr>
      </w:pPr>
      <w:r w:rsidRPr="004654DC">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654DC" w:rsidRPr="004654DC" w:rsidRDefault="004654DC" w:rsidP="00FE5D3F">
      <w:pPr>
        <w:pStyle w:val="29"/>
        <w:numPr>
          <w:ilvl w:val="3"/>
          <w:numId w:val="71"/>
        </w:numPr>
        <w:shd w:val="clear" w:color="auto" w:fill="auto"/>
        <w:tabs>
          <w:tab w:val="left" w:pos="1997"/>
        </w:tabs>
        <w:spacing w:before="0" w:after="0" w:line="240" w:lineRule="auto"/>
        <w:ind w:left="195" w:firstLine="0"/>
        <w:rPr>
          <w:sz w:val="24"/>
          <w:szCs w:val="24"/>
        </w:rPr>
      </w:pPr>
      <w:r w:rsidRPr="004654DC">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654DC" w:rsidRPr="004654DC" w:rsidRDefault="004654DC" w:rsidP="00FE5D3F">
      <w:pPr>
        <w:pStyle w:val="29"/>
        <w:numPr>
          <w:ilvl w:val="3"/>
          <w:numId w:val="71"/>
        </w:numPr>
        <w:shd w:val="clear" w:color="auto" w:fill="auto"/>
        <w:tabs>
          <w:tab w:val="left" w:pos="2018"/>
        </w:tabs>
        <w:spacing w:before="0" w:after="0" w:line="240" w:lineRule="auto"/>
        <w:ind w:left="195" w:firstLine="0"/>
        <w:rPr>
          <w:sz w:val="24"/>
          <w:szCs w:val="24"/>
        </w:rPr>
      </w:pPr>
      <w:r w:rsidRPr="004654DC">
        <w:rPr>
          <w:sz w:val="24"/>
          <w:szCs w:val="24"/>
        </w:rPr>
        <w:t>Безопасность в Интернете (ориентирование в признаках</w:t>
      </w:r>
    </w:p>
    <w:p w:rsidR="004654DC" w:rsidRPr="004654DC" w:rsidRDefault="004654DC" w:rsidP="00EE17DF">
      <w:pPr>
        <w:pStyle w:val="29"/>
        <w:shd w:val="clear" w:color="auto" w:fill="auto"/>
        <w:tabs>
          <w:tab w:val="left" w:pos="3859"/>
          <w:tab w:val="left" w:pos="9053"/>
        </w:tabs>
        <w:spacing w:before="0" w:after="0" w:line="240" w:lineRule="auto"/>
        <w:ind w:left="195"/>
        <w:rPr>
          <w:sz w:val="24"/>
          <w:szCs w:val="24"/>
        </w:rPr>
      </w:pPr>
      <w:r w:rsidRPr="004654DC">
        <w:rPr>
          <w:sz w:val="24"/>
          <w:szCs w:val="24"/>
        </w:rPr>
        <w:t>мошеннических действий,</w:t>
      </w:r>
      <w:r w:rsidRPr="004654DC">
        <w:rPr>
          <w:sz w:val="24"/>
          <w:szCs w:val="24"/>
        </w:rPr>
        <w:tab/>
        <w:t>защита персональной информации,</w:t>
      </w:r>
      <w:r w:rsidRPr="004654DC">
        <w:rPr>
          <w:sz w:val="24"/>
          <w:szCs w:val="24"/>
        </w:rPr>
        <w:tab/>
        <w:t>правила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FE5D3F">
      <w:pPr>
        <w:pStyle w:val="29"/>
        <w:numPr>
          <w:ilvl w:val="2"/>
          <w:numId w:val="71"/>
        </w:numPr>
        <w:shd w:val="clear" w:color="auto" w:fill="auto"/>
        <w:tabs>
          <w:tab w:val="left" w:pos="2002"/>
        </w:tabs>
        <w:spacing w:before="0" w:after="0" w:line="240" w:lineRule="auto"/>
        <w:ind w:left="195" w:firstLine="0"/>
        <w:rPr>
          <w:sz w:val="24"/>
          <w:szCs w:val="24"/>
        </w:rPr>
      </w:pPr>
      <w:r w:rsidRPr="004654DC">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FE5D3F">
      <w:pPr>
        <w:pStyle w:val="29"/>
        <w:numPr>
          <w:ilvl w:val="3"/>
          <w:numId w:val="71"/>
        </w:numPr>
        <w:shd w:val="clear" w:color="auto" w:fill="auto"/>
        <w:tabs>
          <w:tab w:val="left" w:pos="1993"/>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зависимость между внешним видом, особенностями поведения и условиями жизни животного;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(в процессе рассматривания объектов и явлений) существенные признаки и отношения между объектами и явлениями;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моделировать цепи питания в природном сообществе;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понятия «век», «столетие», «историческое время»;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историческое событие с датой (историческим периодом).</w:t>
      </w:r>
    </w:p>
    <w:p w:rsidR="004654DC" w:rsidRPr="004654DC" w:rsidRDefault="004654DC" w:rsidP="00FE5D3F">
      <w:pPr>
        <w:pStyle w:val="29"/>
        <w:numPr>
          <w:ilvl w:val="3"/>
          <w:numId w:val="71"/>
        </w:numPr>
        <w:shd w:val="clear" w:color="auto" w:fill="auto"/>
        <w:tabs>
          <w:tab w:val="left" w:pos="1993"/>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читать несложные планы, соотносить условные обозначения с изображёнными объектами;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безопасности при работе в информационной среде.</w:t>
      </w:r>
    </w:p>
    <w:p w:rsidR="004654DC" w:rsidRPr="004654DC" w:rsidRDefault="004654DC" w:rsidP="00FE5D3F">
      <w:pPr>
        <w:pStyle w:val="29"/>
        <w:numPr>
          <w:ilvl w:val="3"/>
          <w:numId w:val="71"/>
        </w:numPr>
        <w:shd w:val="clear" w:color="auto" w:fill="auto"/>
        <w:tabs>
          <w:tab w:val="left" w:pos="1986"/>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понятиях, соотносить понятия и термины с их краткой характеристикой: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знать понятия и термины, связанные с социальным миром (безопасность, семейный бюджет, памятник культуры);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(характеризовать) условия жизни на Земле;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схожие, различные, индивидуальные признаки на основе сравнения объектов природы;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кратко характеризовать представителей разных царств природы;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признаки (характеризовать) животного (растения) как живого организма;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(характеризовать) отдельные страницы истории нашей страны (в пределах изученного).</w:t>
      </w:r>
    </w:p>
    <w:p w:rsidR="004654DC" w:rsidRPr="004654DC" w:rsidRDefault="004654DC" w:rsidP="00FE5D3F">
      <w:pPr>
        <w:pStyle w:val="29"/>
        <w:numPr>
          <w:ilvl w:val="3"/>
          <w:numId w:val="71"/>
        </w:numPr>
        <w:shd w:val="clear" w:color="auto" w:fill="auto"/>
        <w:tabs>
          <w:tab w:val="left" w:pos="1978"/>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планировать шаги по решению учебной задачи, контролировать свои действия (при небольшой помощи учителя);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причину возникающей трудности или ошибки, корректировать свои действия.</w:t>
      </w:r>
    </w:p>
    <w:p w:rsidR="004654DC" w:rsidRPr="004654DC" w:rsidRDefault="004654DC" w:rsidP="00FE5D3F">
      <w:pPr>
        <w:pStyle w:val="29"/>
        <w:numPr>
          <w:ilvl w:val="3"/>
          <w:numId w:val="71"/>
        </w:numPr>
        <w:shd w:val="clear" w:color="auto" w:fill="auto"/>
        <w:tabs>
          <w:tab w:val="left" w:pos="2048"/>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участвовать в совместной деятельности, выполнять роли руководителя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(лидера), подчинённого;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результаты деятельности участников, положительно реагировать на советы и замечания в свой адрес;</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654DC" w:rsidRPr="004654DC" w:rsidRDefault="004654DC" w:rsidP="00EE17DF">
      <w:pPr>
        <w:pStyle w:val="29"/>
        <w:shd w:val="clear" w:color="auto" w:fill="auto"/>
        <w:tabs>
          <w:tab w:val="left" w:pos="1631"/>
        </w:tabs>
        <w:spacing w:before="0" w:after="0" w:line="240" w:lineRule="auto"/>
        <w:ind w:left="195"/>
        <w:rPr>
          <w:sz w:val="24"/>
          <w:szCs w:val="24"/>
        </w:rPr>
      </w:pPr>
      <w:r w:rsidRPr="004654DC">
        <w:rPr>
          <w:sz w:val="24"/>
          <w:szCs w:val="24"/>
        </w:rPr>
        <w:t>Содержание обучения в 4 классе.</w:t>
      </w:r>
    </w:p>
    <w:p w:rsidR="004654DC" w:rsidRPr="004654DC" w:rsidRDefault="004654DC" w:rsidP="00FE5D3F">
      <w:pPr>
        <w:pStyle w:val="29"/>
        <w:numPr>
          <w:ilvl w:val="2"/>
          <w:numId w:val="71"/>
        </w:numPr>
        <w:shd w:val="clear" w:color="auto" w:fill="auto"/>
        <w:tabs>
          <w:tab w:val="left" w:pos="1837"/>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FE5D3F">
      <w:pPr>
        <w:pStyle w:val="29"/>
        <w:numPr>
          <w:ilvl w:val="3"/>
          <w:numId w:val="71"/>
        </w:numPr>
        <w:shd w:val="clear" w:color="auto" w:fill="auto"/>
        <w:tabs>
          <w:tab w:val="left" w:pos="1983"/>
        </w:tabs>
        <w:spacing w:before="0" w:after="0" w:line="240" w:lineRule="auto"/>
        <w:ind w:left="195" w:firstLine="0"/>
        <w:rPr>
          <w:sz w:val="24"/>
          <w:szCs w:val="24"/>
        </w:rPr>
      </w:pPr>
      <w:r w:rsidRPr="004654DC">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654DC" w:rsidRPr="004654DC" w:rsidRDefault="004654DC" w:rsidP="00FE5D3F">
      <w:pPr>
        <w:pStyle w:val="29"/>
        <w:numPr>
          <w:ilvl w:val="3"/>
          <w:numId w:val="71"/>
        </w:numPr>
        <w:shd w:val="clear" w:color="auto" w:fill="auto"/>
        <w:tabs>
          <w:tab w:val="left" w:pos="1987"/>
        </w:tabs>
        <w:spacing w:before="0" w:after="0" w:line="240" w:lineRule="auto"/>
        <w:ind w:left="195" w:firstLine="0"/>
        <w:rPr>
          <w:sz w:val="24"/>
          <w:szCs w:val="24"/>
        </w:rPr>
      </w:pPr>
      <w:r w:rsidRPr="004654DC">
        <w:rPr>
          <w:sz w:val="24"/>
          <w:szCs w:val="24"/>
        </w:rPr>
        <w:lastRenderedPageBreak/>
        <w:t>Общая характеристика родного края, важнейшие достопримечательности, знаменитые соотечественники.</w:t>
      </w:r>
    </w:p>
    <w:p w:rsidR="004654DC" w:rsidRPr="004654DC" w:rsidRDefault="004654DC" w:rsidP="00FE5D3F">
      <w:pPr>
        <w:pStyle w:val="29"/>
        <w:numPr>
          <w:ilvl w:val="3"/>
          <w:numId w:val="71"/>
        </w:numPr>
        <w:shd w:val="clear" w:color="auto" w:fill="auto"/>
        <w:tabs>
          <w:tab w:val="left" w:pos="1987"/>
        </w:tabs>
        <w:spacing w:before="0" w:after="0" w:line="240" w:lineRule="auto"/>
        <w:ind w:left="195" w:firstLine="0"/>
        <w:rPr>
          <w:sz w:val="24"/>
          <w:szCs w:val="24"/>
        </w:rPr>
      </w:pPr>
      <w:r w:rsidRPr="004654DC">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54DC" w:rsidRPr="004654DC" w:rsidRDefault="004654DC" w:rsidP="00FE5D3F">
      <w:pPr>
        <w:pStyle w:val="29"/>
        <w:numPr>
          <w:ilvl w:val="3"/>
          <w:numId w:val="71"/>
        </w:numPr>
        <w:shd w:val="clear" w:color="auto" w:fill="auto"/>
        <w:tabs>
          <w:tab w:val="left" w:pos="2002"/>
        </w:tabs>
        <w:spacing w:before="0" w:after="0" w:line="240" w:lineRule="auto"/>
        <w:ind w:left="195" w:firstLine="0"/>
        <w:rPr>
          <w:sz w:val="24"/>
          <w:szCs w:val="24"/>
        </w:rPr>
      </w:pPr>
      <w:r w:rsidRPr="004654DC">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54DC" w:rsidRPr="004654DC" w:rsidRDefault="004654DC" w:rsidP="00FE5D3F">
      <w:pPr>
        <w:pStyle w:val="29"/>
        <w:numPr>
          <w:ilvl w:val="3"/>
          <w:numId w:val="71"/>
        </w:numPr>
        <w:shd w:val="clear" w:color="auto" w:fill="auto"/>
        <w:tabs>
          <w:tab w:val="left" w:pos="2010"/>
        </w:tabs>
        <w:spacing w:before="0" w:after="0" w:line="240" w:lineRule="auto"/>
        <w:ind w:left="195" w:firstLine="0"/>
        <w:rPr>
          <w:sz w:val="24"/>
          <w:szCs w:val="24"/>
        </w:rPr>
      </w:pPr>
      <w:r w:rsidRPr="004654DC">
        <w:rPr>
          <w:sz w:val="24"/>
          <w:szCs w:val="24"/>
        </w:rPr>
        <w:t>История Отечества. «Лента времени» и историческая карта.</w:t>
      </w:r>
    </w:p>
    <w:p w:rsidR="004654DC" w:rsidRPr="004654DC" w:rsidRDefault="004654DC" w:rsidP="00FE5D3F">
      <w:pPr>
        <w:pStyle w:val="29"/>
        <w:numPr>
          <w:ilvl w:val="3"/>
          <w:numId w:val="71"/>
        </w:numPr>
        <w:shd w:val="clear" w:color="auto" w:fill="auto"/>
        <w:tabs>
          <w:tab w:val="left" w:pos="1959"/>
        </w:tabs>
        <w:spacing w:before="0" w:after="0" w:line="240" w:lineRule="auto"/>
        <w:ind w:left="195" w:firstLine="0"/>
        <w:rPr>
          <w:sz w:val="24"/>
          <w:szCs w:val="24"/>
        </w:rPr>
      </w:pPr>
      <w:r w:rsidRPr="004654DC">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654DC" w:rsidRPr="004654DC" w:rsidRDefault="004654DC" w:rsidP="00FE5D3F">
      <w:pPr>
        <w:pStyle w:val="29"/>
        <w:numPr>
          <w:ilvl w:val="3"/>
          <w:numId w:val="71"/>
        </w:numPr>
        <w:shd w:val="clear" w:color="auto" w:fill="auto"/>
        <w:tabs>
          <w:tab w:val="left" w:pos="1954"/>
        </w:tabs>
        <w:spacing w:before="0" w:after="0" w:line="240" w:lineRule="auto"/>
        <w:ind w:left="195" w:firstLine="0"/>
        <w:rPr>
          <w:sz w:val="24"/>
          <w:szCs w:val="24"/>
        </w:rPr>
      </w:pPr>
      <w:r w:rsidRPr="004654DC">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654DC" w:rsidRPr="004654DC" w:rsidRDefault="004654DC" w:rsidP="00FE5D3F">
      <w:pPr>
        <w:pStyle w:val="29"/>
        <w:numPr>
          <w:ilvl w:val="3"/>
          <w:numId w:val="71"/>
        </w:numPr>
        <w:shd w:val="clear" w:color="auto" w:fill="auto"/>
        <w:tabs>
          <w:tab w:val="left" w:pos="1950"/>
        </w:tabs>
        <w:spacing w:before="0" w:after="0" w:line="240" w:lineRule="auto"/>
        <w:ind w:left="195" w:firstLine="0"/>
        <w:rPr>
          <w:sz w:val="24"/>
          <w:szCs w:val="24"/>
        </w:rPr>
      </w:pPr>
      <w:r w:rsidRPr="004654DC">
        <w:rPr>
          <w:sz w:val="24"/>
          <w:szCs w:val="24"/>
        </w:rPr>
        <w:t>Личная ответственность каждого человека за сохранность историко- культурного наследия своего края.</w:t>
      </w:r>
    </w:p>
    <w:p w:rsidR="004654DC" w:rsidRPr="004654DC" w:rsidRDefault="004654DC" w:rsidP="00FE5D3F">
      <w:pPr>
        <w:pStyle w:val="29"/>
        <w:numPr>
          <w:ilvl w:val="3"/>
          <w:numId w:val="71"/>
        </w:numPr>
        <w:shd w:val="clear" w:color="auto" w:fill="auto"/>
        <w:tabs>
          <w:tab w:val="left" w:pos="1945"/>
        </w:tabs>
        <w:spacing w:before="0" w:after="0" w:line="240" w:lineRule="auto"/>
        <w:ind w:left="195" w:firstLine="0"/>
        <w:rPr>
          <w:sz w:val="24"/>
          <w:szCs w:val="24"/>
        </w:rPr>
      </w:pPr>
      <w:r w:rsidRPr="004654DC">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54DC" w:rsidRPr="004654DC" w:rsidRDefault="004654DC" w:rsidP="00FE5D3F">
      <w:pPr>
        <w:pStyle w:val="29"/>
        <w:numPr>
          <w:ilvl w:val="2"/>
          <w:numId w:val="71"/>
        </w:numPr>
        <w:shd w:val="clear" w:color="auto" w:fill="auto"/>
        <w:tabs>
          <w:tab w:val="left" w:pos="1794"/>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FE5D3F">
      <w:pPr>
        <w:pStyle w:val="29"/>
        <w:numPr>
          <w:ilvl w:val="3"/>
          <w:numId w:val="71"/>
        </w:numPr>
        <w:shd w:val="clear" w:color="auto" w:fill="auto"/>
        <w:tabs>
          <w:tab w:val="left" w:pos="1940"/>
        </w:tabs>
        <w:spacing w:before="0" w:after="0" w:line="240" w:lineRule="auto"/>
        <w:ind w:left="195" w:firstLine="0"/>
        <w:rPr>
          <w:sz w:val="24"/>
          <w:szCs w:val="24"/>
        </w:rPr>
      </w:pPr>
      <w:r w:rsidRPr="004654DC">
        <w:rPr>
          <w:sz w:val="24"/>
          <w:szCs w:val="24"/>
        </w:rPr>
        <w:t>Методы познания окружающей природы: наблюдения, сравнения, измерения, опыты по исследованию природных объектов и явлений.</w:t>
      </w:r>
    </w:p>
    <w:p w:rsidR="004654DC" w:rsidRPr="004654DC" w:rsidRDefault="004654DC" w:rsidP="00FE5D3F">
      <w:pPr>
        <w:pStyle w:val="29"/>
        <w:numPr>
          <w:ilvl w:val="3"/>
          <w:numId w:val="71"/>
        </w:numPr>
        <w:shd w:val="clear" w:color="auto" w:fill="auto"/>
        <w:tabs>
          <w:tab w:val="left" w:pos="1954"/>
        </w:tabs>
        <w:spacing w:before="0" w:after="0" w:line="240" w:lineRule="auto"/>
        <w:ind w:left="195" w:firstLine="0"/>
        <w:rPr>
          <w:sz w:val="24"/>
          <w:szCs w:val="24"/>
        </w:rPr>
      </w:pPr>
      <w:r w:rsidRPr="004654DC">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654DC" w:rsidRPr="004654DC" w:rsidRDefault="004654DC" w:rsidP="00FE5D3F">
      <w:pPr>
        <w:pStyle w:val="29"/>
        <w:numPr>
          <w:ilvl w:val="3"/>
          <w:numId w:val="71"/>
        </w:numPr>
        <w:shd w:val="clear" w:color="auto" w:fill="auto"/>
        <w:tabs>
          <w:tab w:val="left" w:pos="1954"/>
        </w:tabs>
        <w:spacing w:before="0" w:after="0" w:line="240" w:lineRule="auto"/>
        <w:ind w:left="195" w:firstLine="0"/>
        <w:rPr>
          <w:sz w:val="24"/>
          <w:szCs w:val="24"/>
        </w:rPr>
      </w:pPr>
      <w:r w:rsidRPr="004654DC">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654DC" w:rsidRPr="004654DC" w:rsidRDefault="004654DC" w:rsidP="00FE5D3F">
      <w:pPr>
        <w:pStyle w:val="29"/>
        <w:numPr>
          <w:ilvl w:val="3"/>
          <w:numId w:val="71"/>
        </w:numPr>
        <w:shd w:val="clear" w:color="auto" w:fill="auto"/>
        <w:tabs>
          <w:tab w:val="left" w:pos="1945"/>
        </w:tabs>
        <w:spacing w:before="0" w:after="0" w:line="240" w:lineRule="auto"/>
        <w:ind w:left="195" w:firstLine="0"/>
        <w:rPr>
          <w:sz w:val="24"/>
          <w:szCs w:val="24"/>
        </w:rPr>
      </w:pPr>
      <w:r w:rsidRPr="004654DC">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54DC" w:rsidRPr="004654DC" w:rsidRDefault="004654DC" w:rsidP="00FE5D3F">
      <w:pPr>
        <w:pStyle w:val="29"/>
        <w:numPr>
          <w:ilvl w:val="3"/>
          <w:numId w:val="71"/>
        </w:numPr>
        <w:shd w:val="clear" w:color="auto" w:fill="auto"/>
        <w:tabs>
          <w:tab w:val="left" w:pos="1952"/>
        </w:tabs>
        <w:spacing w:before="0" w:after="0" w:line="240" w:lineRule="auto"/>
        <w:ind w:left="195" w:firstLine="0"/>
        <w:rPr>
          <w:sz w:val="24"/>
          <w:szCs w:val="24"/>
        </w:rPr>
      </w:pPr>
      <w:r w:rsidRPr="004654DC">
        <w:rPr>
          <w:sz w:val="24"/>
          <w:szCs w:val="24"/>
        </w:rPr>
        <w:t>Наиболее значимые природные объекты списка Всемирного наследия в России и за рубежом (2-3 объекта).</w:t>
      </w:r>
    </w:p>
    <w:p w:rsidR="004654DC" w:rsidRPr="004654DC" w:rsidRDefault="004654DC" w:rsidP="00FE5D3F">
      <w:pPr>
        <w:pStyle w:val="29"/>
        <w:numPr>
          <w:ilvl w:val="3"/>
          <w:numId w:val="71"/>
        </w:numPr>
        <w:shd w:val="clear" w:color="auto" w:fill="auto"/>
        <w:tabs>
          <w:tab w:val="left" w:pos="1961"/>
        </w:tabs>
        <w:spacing w:before="0" w:after="0" w:line="240" w:lineRule="auto"/>
        <w:ind w:left="195" w:firstLine="0"/>
        <w:rPr>
          <w:sz w:val="24"/>
          <w:szCs w:val="24"/>
        </w:rPr>
      </w:pPr>
      <w:r w:rsidRPr="004654D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54DC" w:rsidRPr="004654DC" w:rsidRDefault="004654DC" w:rsidP="00FE5D3F">
      <w:pPr>
        <w:pStyle w:val="29"/>
        <w:numPr>
          <w:ilvl w:val="3"/>
          <w:numId w:val="71"/>
        </w:numPr>
        <w:shd w:val="clear" w:color="auto" w:fill="auto"/>
        <w:tabs>
          <w:tab w:val="left" w:pos="1952"/>
        </w:tabs>
        <w:spacing w:before="0" w:after="0" w:line="240" w:lineRule="auto"/>
        <w:ind w:left="195" w:firstLine="0"/>
        <w:rPr>
          <w:sz w:val="24"/>
          <w:szCs w:val="24"/>
        </w:rPr>
      </w:pPr>
      <w:r w:rsidRPr="004654DC">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54DC" w:rsidRPr="004654DC" w:rsidRDefault="004654DC" w:rsidP="00FE5D3F">
      <w:pPr>
        <w:pStyle w:val="29"/>
        <w:numPr>
          <w:ilvl w:val="2"/>
          <w:numId w:val="71"/>
        </w:numPr>
        <w:shd w:val="clear" w:color="auto" w:fill="auto"/>
        <w:tabs>
          <w:tab w:val="left" w:pos="1781"/>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FE5D3F">
      <w:pPr>
        <w:pStyle w:val="29"/>
        <w:numPr>
          <w:ilvl w:val="3"/>
          <w:numId w:val="71"/>
        </w:numPr>
        <w:shd w:val="clear" w:color="auto" w:fill="auto"/>
        <w:tabs>
          <w:tab w:val="left" w:pos="1992"/>
        </w:tabs>
        <w:spacing w:before="0" w:after="0" w:line="240" w:lineRule="auto"/>
        <w:ind w:left="195" w:firstLine="0"/>
        <w:rPr>
          <w:sz w:val="24"/>
          <w:szCs w:val="24"/>
        </w:rPr>
      </w:pPr>
      <w:r w:rsidRPr="004654DC">
        <w:rPr>
          <w:sz w:val="24"/>
          <w:szCs w:val="24"/>
        </w:rPr>
        <w:t>Здоровый образ жизни: профилактика вредных привычек.</w:t>
      </w:r>
    </w:p>
    <w:p w:rsidR="004654DC" w:rsidRPr="004654DC" w:rsidRDefault="004654DC" w:rsidP="00FE5D3F">
      <w:pPr>
        <w:pStyle w:val="29"/>
        <w:numPr>
          <w:ilvl w:val="3"/>
          <w:numId w:val="71"/>
        </w:numPr>
        <w:shd w:val="clear" w:color="auto" w:fill="auto"/>
        <w:tabs>
          <w:tab w:val="left" w:pos="1956"/>
        </w:tabs>
        <w:spacing w:before="0" w:after="0" w:line="240" w:lineRule="auto"/>
        <w:ind w:left="195" w:firstLine="0"/>
        <w:rPr>
          <w:sz w:val="24"/>
          <w:szCs w:val="24"/>
        </w:rPr>
      </w:pPr>
      <w:r w:rsidRPr="004654DC">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654DC" w:rsidRPr="004654DC" w:rsidRDefault="004654DC" w:rsidP="00FE5D3F">
      <w:pPr>
        <w:pStyle w:val="29"/>
        <w:numPr>
          <w:ilvl w:val="3"/>
          <w:numId w:val="71"/>
        </w:numPr>
        <w:shd w:val="clear" w:color="auto" w:fill="auto"/>
        <w:tabs>
          <w:tab w:val="left" w:pos="1952"/>
        </w:tabs>
        <w:spacing w:before="0" w:after="0" w:line="240" w:lineRule="auto"/>
        <w:ind w:left="195" w:firstLine="0"/>
        <w:rPr>
          <w:sz w:val="24"/>
          <w:szCs w:val="24"/>
        </w:rPr>
      </w:pPr>
      <w:r w:rsidRPr="004654DC">
        <w:rPr>
          <w:sz w:val="24"/>
          <w:szCs w:val="24"/>
        </w:rPr>
        <w:t xml:space="preserve">Правила безопасного поведения велосипедиста с учётом дорожных знаков и </w:t>
      </w:r>
      <w:r w:rsidRPr="004654DC">
        <w:rPr>
          <w:sz w:val="24"/>
          <w:szCs w:val="24"/>
        </w:rPr>
        <w:lastRenderedPageBreak/>
        <w:t>разметки, сигналов и средств защиты велосипедиста, правила использования самоката и других средств индивидуальной мобильности.</w:t>
      </w:r>
    </w:p>
    <w:p w:rsidR="004654DC" w:rsidRPr="004654DC" w:rsidRDefault="004654DC" w:rsidP="00FE5D3F">
      <w:pPr>
        <w:pStyle w:val="29"/>
        <w:numPr>
          <w:ilvl w:val="3"/>
          <w:numId w:val="71"/>
        </w:numPr>
        <w:shd w:val="clear" w:color="auto" w:fill="auto"/>
        <w:tabs>
          <w:tab w:val="left" w:pos="1947"/>
        </w:tabs>
        <w:spacing w:before="0" w:after="0" w:line="240" w:lineRule="auto"/>
        <w:ind w:left="195" w:firstLine="0"/>
        <w:rPr>
          <w:sz w:val="24"/>
          <w:szCs w:val="24"/>
        </w:rPr>
      </w:pPr>
      <w:r w:rsidRPr="004654DC">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54DC" w:rsidRPr="004654DC" w:rsidRDefault="004654DC" w:rsidP="00FE5D3F">
      <w:pPr>
        <w:pStyle w:val="29"/>
        <w:numPr>
          <w:ilvl w:val="2"/>
          <w:numId w:val="71"/>
        </w:numPr>
        <w:shd w:val="clear" w:color="auto" w:fill="auto"/>
        <w:tabs>
          <w:tab w:val="left" w:pos="1956"/>
        </w:tabs>
        <w:spacing w:before="0" w:after="0" w:line="240" w:lineRule="auto"/>
        <w:ind w:left="195" w:firstLine="0"/>
        <w:rPr>
          <w:sz w:val="24"/>
          <w:szCs w:val="24"/>
        </w:rPr>
      </w:pPr>
      <w:r w:rsidRPr="004654DC">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FE5D3F">
      <w:pPr>
        <w:pStyle w:val="29"/>
        <w:numPr>
          <w:ilvl w:val="3"/>
          <w:numId w:val="71"/>
        </w:numPr>
        <w:shd w:val="clear" w:color="auto" w:fill="auto"/>
        <w:tabs>
          <w:tab w:val="left" w:pos="1961"/>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устанавливать последовательность этапов возрастного развития человека;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в учебных и игровых ситуациях правила безопасного поведения в среде обитания;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моделировать схемы природных объектов (строение почвы; движение реки, форма поверхности);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объекты природы с принадлежностью к определённой природной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зоне;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классифицировать природные объекты по принадлежности к природной зоне;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определять разрыв между реальным и желательным состоянием объекта (ситуации) на основе предложенных учителем вопросов.</w:t>
      </w:r>
    </w:p>
    <w:p w:rsidR="004654DC" w:rsidRPr="004654DC" w:rsidRDefault="004654DC" w:rsidP="00EE17DF">
      <w:pPr>
        <w:pStyle w:val="29"/>
        <w:shd w:val="clear" w:color="auto" w:fill="auto"/>
        <w:tabs>
          <w:tab w:val="left" w:pos="1985"/>
        </w:tabs>
        <w:spacing w:before="0" w:after="0" w:line="240" w:lineRule="auto"/>
        <w:ind w:left="195"/>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654DC" w:rsidRPr="004654DC" w:rsidRDefault="004654DC" w:rsidP="00EE17DF">
      <w:pPr>
        <w:pStyle w:val="29"/>
        <w:shd w:val="clear" w:color="auto" w:fill="auto"/>
        <w:tabs>
          <w:tab w:val="left" w:pos="1975"/>
        </w:tabs>
        <w:spacing w:before="0" w:after="0" w:line="240" w:lineRule="auto"/>
        <w:ind w:left="195"/>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текст-рассуждение: объяснять вред для здоровья и самочувствия организма вредных привычек;</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ситуации проявления нравственных качеств: отзывчивости, доброты, справедливости и других;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составлять небольшие тексты «Права и обязанности гражданина Российской Федерации»;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небольшие тексты о знаменательных страницах истории нашей страны (в рамках изученного).</w:t>
      </w:r>
    </w:p>
    <w:p w:rsidR="004654DC" w:rsidRPr="004654DC" w:rsidRDefault="004654DC" w:rsidP="00EE17DF">
      <w:pPr>
        <w:pStyle w:val="29"/>
        <w:shd w:val="clear" w:color="auto" w:fill="auto"/>
        <w:tabs>
          <w:tab w:val="left" w:pos="1998"/>
        </w:tabs>
        <w:spacing w:before="0" w:after="0" w:line="240" w:lineRule="auto"/>
        <w:ind w:left="195"/>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9"/>
        <w:shd w:val="clear" w:color="auto" w:fill="auto"/>
        <w:spacing w:before="0" w:after="0" w:line="240" w:lineRule="auto"/>
        <w:ind w:left="195" w:right="1840"/>
        <w:jc w:val="left"/>
        <w:rPr>
          <w:sz w:val="24"/>
          <w:szCs w:val="24"/>
        </w:rPr>
      </w:pPr>
      <w:r w:rsidRPr="004654DC">
        <w:rPr>
          <w:sz w:val="24"/>
          <w:szCs w:val="24"/>
        </w:rPr>
        <w:t>самостоятельно планировать алгоритм решения учебной задачи; предвидеть трудности и возможные ошибки;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контролировать процесс и результат выполнения задания, корректировать учебные действия при необходимости;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принимать оценку своей работы; планировать работу над ошибками;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ошибки в своей и чужих работах, устанавливать их причины.</w:t>
      </w:r>
    </w:p>
    <w:p w:rsidR="004654DC" w:rsidRPr="004654DC" w:rsidRDefault="004654DC" w:rsidP="00EE17DF">
      <w:pPr>
        <w:pStyle w:val="29"/>
        <w:shd w:val="clear" w:color="auto" w:fill="auto"/>
        <w:tabs>
          <w:tab w:val="left" w:pos="2053"/>
        </w:tabs>
        <w:spacing w:before="0" w:after="0" w:line="240" w:lineRule="auto"/>
        <w:ind w:left="195"/>
        <w:jc w:val="left"/>
        <w:rPr>
          <w:sz w:val="24"/>
          <w:szCs w:val="24"/>
        </w:rPr>
      </w:pPr>
      <w:r w:rsidRPr="004654DC">
        <w:rPr>
          <w:sz w:val="24"/>
          <w:szCs w:val="24"/>
        </w:rPr>
        <w:lastRenderedPageBreak/>
        <w:t>Совместная деятельность способствует формированию умений: выполнять правила совместной деятельности при выполнении разных ролей: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руководителя, подчинённого, напарника, члена большого коллектива;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54DC" w:rsidRPr="004654DC" w:rsidRDefault="004654DC" w:rsidP="00FE5D3F">
      <w:pPr>
        <w:pStyle w:val="29"/>
        <w:numPr>
          <w:ilvl w:val="2"/>
          <w:numId w:val="71"/>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окружающему миру на уровне начального общего образования.</w:t>
      </w:r>
    </w:p>
    <w:p w:rsidR="004654DC" w:rsidRPr="004654DC" w:rsidRDefault="004654DC" w:rsidP="00EE17DF">
      <w:pPr>
        <w:pStyle w:val="29"/>
        <w:shd w:val="clear" w:color="auto" w:fill="auto"/>
        <w:tabs>
          <w:tab w:val="left" w:pos="1931"/>
        </w:tabs>
        <w:spacing w:before="0" w:after="0" w:line="240" w:lineRule="auto"/>
        <w:ind w:left="195"/>
        <w:rPr>
          <w:sz w:val="24"/>
          <w:szCs w:val="24"/>
        </w:rPr>
      </w:pPr>
      <w:r w:rsidRPr="004654DC">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54DC" w:rsidRPr="004654DC" w:rsidRDefault="004654DC" w:rsidP="00FE5D3F">
      <w:pPr>
        <w:pStyle w:val="29"/>
        <w:numPr>
          <w:ilvl w:val="0"/>
          <w:numId w:val="67"/>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сопричастность к прошлому, настоящему и будущему своей страны и родного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края;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проявление интереса к истории и многонациональной культуре своей страны, уважения к своему и другим народам;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4654DC" w:rsidRPr="004654DC" w:rsidRDefault="004654DC" w:rsidP="00FE5D3F">
      <w:pPr>
        <w:pStyle w:val="29"/>
        <w:numPr>
          <w:ilvl w:val="0"/>
          <w:numId w:val="67"/>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проявление культуры общения, уважительного отношения к людям, их взглядам, признанию их индивидуальности;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54DC" w:rsidRPr="004654DC" w:rsidRDefault="004654DC" w:rsidP="00FE5D3F">
      <w:pPr>
        <w:pStyle w:val="29"/>
        <w:numPr>
          <w:ilvl w:val="0"/>
          <w:numId w:val="67"/>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4654DC" w:rsidRPr="004654DC" w:rsidRDefault="004654DC" w:rsidP="00FE5D3F">
      <w:pPr>
        <w:pStyle w:val="29"/>
        <w:numPr>
          <w:ilvl w:val="0"/>
          <w:numId w:val="67"/>
        </w:numPr>
        <w:shd w:val="clear" w:color="auto" w:fill="auto"/>
        <w:tabs>
          <w:tab w:val="left" w:pos="1126"/>
        </w:tabs>
        <w:spacing w:before="0" w:after="0" w:line="240" w:lineRule="auto"/>
        <w:ind w:left="195"/>
        <w:rPr>
          <w:sz w:val="24"/>
          <w:szCs w:val="24"/>
        </w:rPr>
      </w:pPr>
      <w:r w:rsidRPr="004654DC">
        <w:rPr>
          <w:sz w:val="24"/>
          <w:szCs w:val="24"/>
        </w:rPr>
        <w:t>физического воспитания, формирования культуры здоровья и эмоционального благополучия: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приобретение опыта эмоционального отношения к среде обитания, бережное отношение к физическому и психическому здоровью;</w:t>
      </w:r>
    </w:p>
    <w:p w:rsidR="004654DC" w:rsidRPr="004654DC" w:rsidRDefault="004654DC" w:rsidP="00FE5D3F">
      <w:pPr>
        <w:pStyle w:val="29"/>
        <w:numPr>
          <w:ilvl w:val="0"/>
          <w:numId w:val="67"/>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54DC" w:rsidRPr="004654DC" w:rsidRDefault="004654DC" w:rsidP="00FE5D3F">
      <w:pPr>
        <w:pStyle w:val="29"/>
        <w:numPr>
          <w:ilvl w:val="0"/>
          <w:numId w:val="67"/>
        </w:numPr>
        <w:shd w:val="clear" w:color="auto" w:fill="auto"/>
        <w:tabs>
          <w:tab w:val="left" w:pos="1152"/>
        </w:tabs>
        <w:spacing w:before="0" w:after="0" w:line="240" w:lineRule="auto"/>
        <w:ind w:left="195"/>
        <w:rPr>
          <w:sz w:val="24"/>
          <w:szCs w:val="24"/>
        </w:rPr>
      </w:pPr>
      <w:r w:rsidRPr="004654DC">
        <w:rPr>
          <w:sz w:val="24"/>
          <w:szCs w:val="24"/>
        </w:rPr>
        <w:t>экологического воспитания: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осознание роли человека в природе и обществе, принятие экологических норм поведения, </w:t>
      </w:r>
      <w:r w:rsidRPr="004654DC">
        <w:rPr>
          <w:sz w:val="24"/>
          <w:szCs w:val="24"/>
        </w:rPr>
        <w:lastRenderedPageBreak/>
        <w:t>бережного отношения к природе, неприятие действий, приносящих вред природе;</w:t>
      </w:r>
    </w:p>
    <w:p w:rsidR="004654DC" w:rsidRPr="004654DC" w:rsidRDefault="004654DC" w:rsidP="00FE5D3F">
      <w:pPr>
        <w:pStyle w:val="29"/>
        <w:numPr>
          <w:ilvl w:val="0"/>
          <w:numId w:val="67"/>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осознание ценности познания для развития человека, необходимости самообразования и саморазвития;</w:t>
      </w:r>
    </w:p>
    <w:p w:rsidR="004654DC" w:rsidRPr="004654DC" w:rsidRDefault="004654DC" w:rsidP="00EE17DF">
      <w:pPr>
        <w:pStyle w:val="29"/>
        <w:shd w:val="clear" w:color="auto" w:fill="auto"/>
        <w:tabs>
          <w:tab w:val="left" w:pos="4806"/>
          <w:tab w:val="left" w:pos="6328"/>
          <w:tab w:val="left" w:pos="8128"/>
        </w:tabs>
        <w:spacing w:before="0" w:after="0" w:line="240" w:lineRule="auto"/>
        <w:ind w:left="195"/>
        <w:rPr>
          <w:sz w:val="24"/>
          <w:szCs w:val="24"/>
        </w:rPr>
      </w:pPr>
      <w:r w:rsidRPr="004654DC">
        <w:rPr>
          <w:sz w:val="24"/>
          <w:szCs w:val="24"/>
        </w:rPr>
        <w:t>проявление познавательного</w:t>
      </w:r>
      <w:r w:rsidRPr="004654DC">
        <w:rPr>
          <w:sz w:val="24"/>
          <w:szCs w:val="24"/>
        </w:rPr>
        <w:tab/>
        <w:t>интереса,</w:t>
      </w:r>
      <w:r w:rsidRPr="004654DC">
        <w:rPr>
          <w:sz w:val="24"/>
          <w:szCs w:val="24"/>
        </w:rPr>
        <w:tab/>
        <w:t>активности,</w:t>
      </w:r>
      <w:r w:rsidRPr="004654DC">
        <w:rPr>
          <w:sz w:val="24"/>
          <w:szCs w:val="24"/>
        </w:rPr>
        <w:tab/>
        <w:t>инициативности,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4654DC" w:rsidRPr="004654DC" w:rsidRDefault="004654DC" w:rsidP="00EE17DF">
      <w:pPr>
        <w:pStyle w:val="29"/>
        <w:shd w:val="clear" w:color="auto" w:fill="auto"/>
        <w:tabs>
          <w:tab w:val="left" w:pos="1918"/>
        </w:tabs>
        <w:spacing w:before="0" w:after="0" w:line="240" w:lineRule="auto"/>
        <w:ind w:left="195"/>
        <w:rPr>
          <w:sz w:val="24"/>
          <w:szCs w:val="24"/>
        </w:rPr>
      </w:pPr>
      <w:r w:rsidRPr="004654DC">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объекты окружающего мира, устанавливать основания для сравнения, устанавливать аналогии;</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выявлять недостаток информации для решения учебной (практической) задачи на основе предложенного алгоритма.</w:t>
      </w:r>
    </w:p>
    <w:p w:rsidR="004654DC" w:rsidRPr="004654DC" w:rsidRDefault="004654DC" w:rsidP="00EE17DF">
      <w:pPr>
        <w:pStyle w:val="29"/>
        <w:shd w:val="clear" w:color="auto" w:fill="auto"/>
        <w:tabs>
          <w:tab w:val="left" w:pos="2094"/>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654DC" w:rsidRPr="004654DC" w:rsidRDefault="004654DC" w:rsidP="00EE17DF">
      <w:pPr>
        <w:pStyle w:val="29"/>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различные источники для поиска информации, выбирать источник получения информации с учётом учебной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в предложенном источнике информацию, представленную в явном виде, согласно заданному алгоритму;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аудиовизуальную информацию;</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читать и интерпретировать графически представленную информацию: схему, таблицу, </w:t>
      </w:r>
      <w:r w:rsidRPr="004654DC">
        <w:rPr>
          <w:sz w:val="24"/>
          <w:szCs w:val="24"/>
        </w:rPr>
        <w:lastRenderedPageBreak/>
        <w:t>иллюстрацию;</w:t>
      </w:r>
    </w:p>
    <w:p w:rsidR="004654DC" w:rsidRPr="004654DC" w:rsidRDefault="004654DC" w:rsidP="00EE17DF">
      <w:pPr>
        <w:pStyle w:val="29"/>
        <w:shd w:val="clear" w:color="auto" w:fill="auto"/>
        <w:tabs>
          <w:tab w:val="left" w:pos="2377"/>
          <w:tab w:val="left" w:pos="3769"/>
        </w:tabs>
        <w:spacing w:before="0" w:after="0" w:line="240" w:lineRule="auto"/>
        <w:ind w:left="195"/>
        <w:rPr>
          <w:sz w:val="24"/>
          <w:szCs w:val="24"/>
        </w:rPr>
      </w:pPr>
      <w:r w:rsidRPr="004654DC">
        <w:rPr>
          <w:sz w:val="24"/>
          <w:szCs w:val="24"/>
        </w:rPr>
        <w:t>соблюдать</w:t>
      </w:r>
      <w:r w:rsidRPr="004654DC">
        <w:rPr>
          <w:sz w:val="24"/>
          <w:szCs w:val="24"/>
        </w:rPr>
        <w:tab/>
        <w:t>правила</w:t>
      </w:r>
      <w:r w:rsidRPr="004654DC">
        <w:rPr>
          <w:sz w:val="24"/>
          <w:szCs w:val="24"/>
        </w:rPr>
        <w:tab/>
        <w:t>информационной безопасности в условиях</w:t>
      </w:r>
    </w:p>
    <w:p w:rsidR="004654DC" w:rsidRPr="004654DC" w:rsidRDefault="004654DC" w:rsidP="00EE17DF">
      <w:pPr>
        <w:pStyle w:val="29"/>
        <w:shd w:val="clear" w:color="auto" w:fill="auto"/>
        <w:tabs>
          <w:tab w:val="left" w:pos="2377"/>
          <w:tab w:val="left" w:pos="3769"/>
        </w:tabs>
        <w:spacing w:before="0" w:after="0" w:line="240" w:lineRule="auto"/>
        <w:ind w:left="195"/>
        <w:rPr>
          <w:sz w:val="24"/>
          <w:szCs w:val="24"/>
        </w:rPr>
      </w:pPr>
      <w:r w:rsidRPr="004654DC">
        <w:rPr>
          <w:sz w:val="24"/>
          <w:szCs w:val="24"/>
        </w:rPr>
        <w:t>контролируемого</w:t>
      </w:r>
      <w:r w:rsidRPr="004654DC">
        <w:rPr>
          <w:sz w:val="24"/>
          <w:szCs w:val="24"/>
        </w:rPr>
        <w:tab/>
        <w:t>доступа</w:t>
      </w:r>
      <w:r w:rsidRPr="004654DC">
        <w:rPr>
          <w:sz w:val="24"/>
          <w:szCs w:val="24"/>
        </w:rPr>
        <w:tab/>
        <w:t>в информационно-телекоммуникационную сеть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«Интернет» (с помощью учителя);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анализировать и создавать текстовую, видео-, графическую, звуковую информацию в соответствии с учебной задачей;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654DC" w:rsidRPr="004654DC" w:rsidRDefault="004654DC" w:rsidP="00EE17DF">
      <w:pPr>
        <w:pStyle w:val="29"/>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 процессе диалогов задавать вопросы, высказывать суждения, оценивать выступления участников;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проявлять уважительное отношение к собеседнику;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устные и письменные тексты (описание, рассуждение, повествование);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4654DC" w:rsidRPr="004654DC" w:rsidRDefault="004654DC" w:rsidP="00EE17DF">
      <w:pPr>
        <w:pStyle w:val="29"/>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самоорганизации как части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планировать самостоятельно или с помощью учителя действия по решению учебной задачи;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выстраивать последовательность выбранных действий и операций.</w:t>
      </w:r>
    </w:p>
    <w:p w:rsidR="004654DC" w:rsidRPr="004654DC" w:rsidRDefault="004654DC" w:rsidP="00EE17DF">
      <w:pPr>
        <w:pStyle w:val="29"/>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осуществлять контроль процесса и результата своей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ошибки в своей работе и устанавливать их причины;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корректировать свои действия при необходимости (с небольшой помощью учителя);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объективно оценивать результаты своей деятельности, соотносить свою оценку с оценкой учителя;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целесообразность выбранных способов действия, при необходимости корректировать их.</w:t>
      </w:r>
    </w:p>
    <w:p w:rsidR="004654DC" w:rsidRPr="004654DC" w:rsidRDefault="004654DC" w:rsidP="00EE17DF">
      <w:pPr>
        <w:pStyle w:val="29"/>
        <w:shd w:val="clear" w:color="auto" w:fill="auto"/>
        <w:tabs>
          <w:tab w:val="left" w:pos="215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ответственно выполнять свою часть работы.</w:t>
      </w:r>
    </w:p>
    <w:p w:rsidR="004654DC" w:rsidRPr="004654DC" w:rsidRDefault="004654DC" w:rsidP="00EE17DF">
      <w:pPr>
        <w:pStyle w:val="29"/>
        <w:shd w:val="clear" w:color="auto" w:fill="auto"/>
        <w:tabs>
          <w:tab w:val="left" w:pos="1868"/>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1 классе обучающийся научится: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называть себя и членов своей семьи по фамилии, имени, отчеству, профессии членов своей </w:t>
      </w:r>
      <w:r w:rsidRPr="004654DC">
        <w:rPr>
          <w:sz w:val="24"/>
          <w:szCs w:val="24"/>
        </w:rPr>
        <w:lastRenderedPageBreak/>
        <w:t>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применять правила ухода за комнатными растениями и домашними животными;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использования электронных средств, оснащенных экраном;</w:t>
      </w:r>
    </w:p>
    <w:p w:rsidR="004654DC" w:rsidRPr="004654DC" w:rsidRDefault="004654DC" w:rsidP="00EE17DF">
      <w:pPr>
        <w:pStyle w:val="29"/>
        <w:shd w:val="clear" w:color="auto" w:fill="auto"/>
        <w:spacing w:before="0" w:after="0" w:line="240" w:lineRule="auto"/>
        <w:ind w:left="195" w:right="2620"/>
        <w:jc w:val="left"/>
        <w:rPr>
          <w:sz w:val="24"/>
          <w:szCs w:val="24"/>
        </w:rPr>
      </w:pPr>
      <w:r w:rsidRPr="004654DC">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4654DC" w:rsidRPr="004654DC" w:rsidRDefault="004654DC" w:rsidP="00EE17DF">
      <w:pPr>
        <w:pStyle w:val="29"/>
        <w:shd w:val="clear" w:color="auto" w:fill="auto"/>
        <w:tabs>
          <w:tab w:val="left" w:pos="1887"/>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во 2 классе обучающийся научится: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Россию на карте мира, на карте России - Москву, свой регион и его главный город;</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узнавать государственную символику Российской Федерации (гимн, герб, флаг) и своего региона;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изученные объекты окружающего мира по их описанию, рисункам и фотографиям, различать их в окружающем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изученных традиций, обычаев и праздников народов родного края;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изученных взаимосвязей в природе, примеры, иллюстрирующие значение природы в жизни человека;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по предложенным признакам;</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по заданному плану развёрнутые высказывания о природе и 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lastRenderedPageBreak/>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безопасно использовать мессенджеры в условиях контролируемого доступа в информационно-коммуникационную сеть «Интернет»;</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безопасно осуществлять коммуникацию в школьных сообществах с помощью учителя (при необходимости).</w:t>
      </w:r>
    </w:p>
    <w:p w:rsidR="004654DC" w:rsidRPr="004654DC" w:rsidRDefault="004654DC" w:rsidP="00EE17DF">
      <w:pPr>
        <w:pStyle w:val="29"/>
        <w:shd w:val="clear" w:color="auto" w:fill="auto"/>
        <w:tabs>
          <w:tab w:val="left" w:pos="188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3 классе обучающийся научится: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различать государственную символику Российской Федерации (гимн, герб, флаг);</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4654DC">
        <w:rPr>
          <w:sz w:val="24"/>
          <w:szCs w:val="24"/>
        </w:rPr>
        <w:softHyphen/>
        <w:t>прикладного искусства; проявлять интерес и уважение к истории и культуре народов России;</w:t>
      </w:r>
    </w:p>
    <w:p w:rsidR="004654DC" w:rsidRPr="004654DC" w:rsidRDefault="004654DC" w:rsidP="00EE17DF">
      <w:pPr>
        <w:pStyle w:val="29"/>
        <w:shd w:val="clear" w:color="auto" w:fill="auto"/>
        <w:spacing w:before="0" w:after="0" w:line="240" w:lineRule="auto"/>
        <w:ind w:left="195" w:right="2200"/>
        <w:jc w:val="left"/>
        <w:rPr>
          <w:sz w:val="24"/>
          <w:szCs w:val="24"/>
        </w:rPr>
      </w:pPr>
      <w:r w:rsidRPr="004654DC">
        <w:rPr>
          <w:sz w:val="24"/>
          <w:szCs w:val="24"/>
        </w:rPr>
        <w:t>показывать на карте мира материки, изученные страны мира; различать расходы и доходы семейного бюджета;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изученные объекты природы по их описанию, рисункам и фотографиям, различать их в окружающем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проводить простейшую классификацию;</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по заданному количеству признаков объекты живой и неживой природы;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о природе и обществе для поиска и извлечения информации, ответов на вопросы;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безопасного поведения пассажира железнодорожного, водного и авиатранспорта;</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возможных мошеннических действиях при общении в мессенджерах.</w:t>
      </w:r>
    </w:p>
    <w:p w:rsidR="004654DC" w:rsidRPr="004654DC" w:rsidRDefault="004654DC" w:rsidP="00EE17DF">
      <w:pPr>
        <w:pStyle w:val="29"/>
        <w:shd w:val="clear" w:color="auto" w:fill="auto"/>
        <w:tabs>
          <w:tab w:val="left" w:pos="186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4 классе обучающийся научится:</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lastRenderedPageBreak/>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сравнивать объекты живой и неживой природы на основе их внешних признаков и известных характерных свойств;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наиболее значимые природные объекты Всемирного наследия в России и за рубежом (в пределах изученного);</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для поиска и извлечения информации, ответов на вопросы;</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безопасного поведения при езде на велосипеде, самокате и других средствах индивидуальной мобильности;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осуществлять безопасный поиск образовательных ресурсов и верифицированной информации в Интернете;</w:t>
      </w:r>
    </w:p>
    <w:p w:rsidR="00A06578" w:rsidRPr="004654DC" w:rsidRDefault="004654DC" w:rsidP="00BF1147">
      <w:pPr>
        <w:pStyle w:val="29"/>
        <w:shd w:val="clear" w:color="auto" w:fill="auto"/>
        <w:spacing w:before="0" w:after="0" w:line="240" w:lineRule="auto"/>
        <w:ind w:left="195"/>
        <w:rPr>
          <w:sz w:val="24"/>
          <w:szCs w:val="24"/>
        </w:rPr>
      </w:pPr>
      <w:r w:rsidRPr="004654DC">
        <w:rPr>
          <w:sz w:val="24"/>
          <w:szCs w:val="24"/>
        </w:rPr>
        <w:t>соблюдать правила безопасного для здоровья использования электронных образовательных и информационных ресурсов.</w:t>
      </w:r>
    </w:p>
    <w:p w:rsidR="004654DC" w:rsidRPr="00A06578" w:rsidRDefault="004654DC" w:rsidP="00FE5D3F">
      <w:pPr>
        <w:pStyle w:val="29"/>
        <w:numPr>
          <w:ilvl w:val="1"/>
          <w:numId w:val="71"/>
        </w:numPr>
        <w:shd w:val="clear" w:color="auto" w:fill="auto"/>
        <w:tabs>
          <w:tab w:val="left" w:pos="1322"/>
        </w:tabs>
        <w:spacing w:before="0" w:after="0" w:line="240" w:lineRule="auto"/>
        <w:ind w:left="195" w:firstLine="0"/>
        <w:rPr>
          <w:b/>
          <w:sz w:val="24"/>
          <w:szCs w:val="24"/>
        </w:rPr>
      </w:pPr>
      <w:r w:rsidRPr="00A06578">
        <w:rPr>
          <w:b/>
          <w:sz w:val="24"/>
          <w:szCs w:val="24"/>
        </w:rPr>
        <w:t>Федеральная рабочая программа по учебному предмету «Основы религиозных культур и светской этики».</w:t>
      </w:r>
    </w:p>
    <w:p w:rsidR="004654DC" w:rsidRPr="004654DC" w:rsidRDefault="004654DC" w:rsidP="00EE17DF">
      <w:pPr>
        <w:pStyle w:val="29"/>
        <w:shd w:val="clear" w:color="auto" w:fill="auto"/>
        <w:tabs>
          <w:tab w:val="left" w:pos="1542"/>
        </w:tabs>
        <w:spacing w:before="0" w:after="0" w:line="240" w:lineRule="auto"/>
        <w:ind w:left="195"/>
        <w:rPr>
          <w:sz w:val="24"/>
          <w:szCs w:val="24"/>
        </w:rPr>
      </w:pPr>
      <w:r w:rsidRPr="004654DC">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654DC" w:rsidRPr="004654DC" w:rsidRDefault="004654DC" w:rsidP="00EE17DF">
      <w:pPr>
        <w:pStyle w:val="29"/>
        <w:shd w:val="clear" w:color="auto" w:fill="auto"/>
        <w:tabs>
          <w:tab w:val="left" w:pos="1533"/>
        </w:tabs>
        <w:spacing w:before="0" w:after="0" w:line="240" w:lineRule="auto"/>
        <w:ind w:left="195"/>
        <w:rPr>
          <w:sz w:val="24"/>
          <w:szCs w:val="24"/>
        </w:rPr>
      </w:pPr>
      <w:r w:rsidRPr="004654DC">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654DC" w:rsidRPr="004654DC" w:rsidRDefault="004654DC" w:rsidP="00EE17DF">
      <w:pPr>
        <w:pStyle w:val="29"/>
        <w:shd w:val="clear" w:color="auto" w:fill="auto"/>
        <w:tabs>
          <w:tab w:val="left" w:pos="1533"/>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654DC" w:rsidRPr="004654DC" w:rsidRDefault="004654DC" w:rsidP="00EE17DF">
      <w:pPr>
        <w:pStyle w:val="29"/>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654DC" w:rsidRPr="004654DC" w:rsidRDefault="004654DC" w:rsidP="00EE17DF">
      <w:pPr>
        <w:pStyle w:val="29"/>
        <w:shd w:val="clear" w:color="auto" w:fill="auto"/>
        <w:tabs>
          <w:tab w:val="left" w:pos="1558"/>
        </w:tabs>
        <w:spacing w:before="0" w:after="0" w:line="240" w:lineRule="auto"/>
        <w:ind w:left="195"/>
        <w:rPr>
          <w:sz w:val="24"/>
          <w:szCs w:val="24"/>
        </w:rPr>
      </w:pPr>
      <w:r w:rsidRPr="004654DC">
        <w:rPr>
          <w:sz w:val="24"/>
          <w:szCs w:val="24"/>
        </w:rPr>
        <w:lastRenderedPageBreak/>
        <w:t>Пояснительная записка.</w:t>
      </w:r>
    </w:p>
    <w:p w:rsidR="004654DC" w:rsidRPr="004654DC" w:rsidRDefault="004654DC" w:rsidP="00FE5D3F">
      <w:pPr>
        <w:pStyle w:val="29"/>
        <w:numPr>
          <w:ilvl w:val="2"/>
          <w:numId w:val="72"/>
        </w:numPr>
        <w:shd w:val="clear" w:color="auto" w:fill="auto"/>
        <w:tabs>
          <w:tab w:val="left" w:pos="1739"/>
        </w:tabs>
        <w:spacing w:before="0" w:after="0" w:line="240" w:lineRule="auto"/>
        <w:ind w:left="195" w:firstLine="0"/>
        <w:rPr>
          <w:sz w:val="24"/>
          <w:szCs w:val="24"/>
        </w:rPr>
      </w:pPr>
      <w:r w:rsidRPr="004654DC">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FE5D3F">
      <w:pPr>
        <w:pStyle w:val="29"/>
        <w:numPr>
          <w:ilvl w:val="2"/>
          <w:numId w:val="72"/>
        </w:numPr>
        <w:shd w:val="clear" w:color="auto" w:fill="auto"/>
        <w:tabs>
          <w:tab w:val="left" w:pos="1734"/>
        </w:tabs>
        <w:spacing w:before="0" w:after="0" w:line="240" w:lineRule="auto"/>
        <w:ind w:left="195" w:firstLine="0"/>
        <w:rPr>
          <w:sz w:val="24"/>
          <w:szCs w:val="24"/>
        </w:rPr>
      </w:pPr>
      <w:r w:rsidRPr="004654DC">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4654DC" w:rsidRPr="004654DC" w:rsidRDefault="004654DC" w:rsidP="00FE5D3F">
      <w:pPr>
        <w:pStyle w:val="29"/>
        <w:numPr>
          <w:ilvl w:val="2"/>
          <w:numId w:val="72"/>
        </w:numPr>
        <w:shd w:val="clear" w:color="auto" w:fill="auto"/>
        <w:tabs>
          <w:tab w:val="left" w:pos="1748"/>
        </w:tabs>
        <w:spacing w:before="0" w:after="0" w:line="240" w:lineRule="auto"/>
        <w:ind w:left="195" w:firstLine="0"/>
        <w:rPr>
          <w:sz w:val="24"/>
          <w:szCs w:val="24"/>
        </w:rPr>
      </w:pPr>
      <w:r w:rsidRPr="004654DC">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654DC" w:rsidRPr="004654DC" w:rsidRDefault="004654DC" w:rsidP="00FE5D3F">
      <w:pPr>
        <w:pStyle w:val="29"/>
        <w:numPr>
          <w:ilvl w:val="2"/>
          <w:numId w:val="72"/>
        </w:numPr>
        <w:shd w:val="clear" w:color="auto" w:fill="auto"/>
        <w:tabs>
          <w:tab w:val="left" w:pos="1788"/>
        </w:tabs>
        <w:spacing w:before="0" w:after="0" w:line="240" w:lineRule="auto"/>
        <w:ind w:left="195" w:firstLine="0"/>
        <w:jc w:val="left"/>
        <w:rPr>
          <w:sz w:val="24"/>
          <w:szCs w:val="24"/>
        </w:rPr>
      </w:pPr>
      <w:r w:rsidRPr="004654DC">
        <w:rPr>
          <w:sz w:val="24"/>
          <w:szCs w:val="24"/>
        </w:rPr>
        <w:t>Основными задачами программы по ОРКСЭ являются: знакомство обучающихся с основами православной, мусульманской,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развитие представлений обучающихся о значении нравственных норм и ценностей в жизни личности, семьи, общества;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54DC" w:rsidRPr="004654DC" w:rsidRDefault="004654DC" w:rsidP="00FE5D3F">
      <w:pPr>
        <w:pStyle w:val="29"/>
        <w:numPr>
          <w:ilvl w:val="2"/>
          <w:numId w:val="72"/>
        </w:numPr>
        <w:shd w:val="clear" w:color="auto" w:fill="auto"/>
        <w:tabs>
          <w:tab w:val="left" w:pos="1748"/>
        </w:tabs>
        <w:spacing w:before="0" w:after="0" w:line="240" w:lineRule="auto"/>
        <w:ind w:left="195" w:firstLine="0"/>
        <w:rPr>
          <w:sz w:val="24"/>
          <w:szCs w:val="24"/>
        </w:rPr>
      </w:pPr>
      <w:r w:rsidRPr="004654DC">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654DC" w:rsidRPr="004654DC" w:rsidRDefault="004654DC" w:rsidP="00FE5D3F">
      <w:pPr>
        <w:pStyle w:val="29"/>
        <w:numPr>
          <w:ilvl w:val="2"/>
          <w:numId w:val="72"/>
        </w:numPr>
        <w:shd w:val="clear" w:color="auto" w:fill="auto"/>
        <w:tabs>
          <w:tab w:val="left" w:pos="1743"/>
        </w:tabs>
        <w:spacing w:before="0" w:after="0" w:line="240" w:lineRule="auto"/>
        <w:ind w:left="195" w:firstLine="0"/>
        <w:rPr>
          <w:sz w:val="24"/>
          <w:szCs w:val="24"/>
        </w:rPr>
      </w:pPr>
      <w:r w:rsidRPr="004654DC">
        <w:rPr>
          <w:sz w:val="24"/>
          <w:szCs w:val="24"/>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w:t>
      </w:r>
      <w:r w:rsidRPr="004654DC">
        <w:rPr>
          <w:sz w:val="24"/>
          <w:szCs w:val="24"/>
        </w:rPr>
        <w:lastRenderedPageBreak/>
        <w:t>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54DC" w:rsidRPr="004654DC" w:rsidRDefault="004654DC" w:rsidP="00FE5D3F">
      <w:pPr>
        <w:pStyle w:val="29"/>
        <w:numPr>
          <w:ilvl w:val="2"/>
          <w:numId w:val="72"/>
        </w:numPr>
        <w:shd w:val="clear" w:color="auto" w:fill="auto"/>
        <w:tabs>
          <w:tab w:val="left" w:pos="1734"/>
        </w:tabs>
        <w:spacing w:before="0" w:after="0" w:line="240" w:lineRule="auto"/>
        <w:ind w:left="195" w:firstLine="0"/>
        <w:rPr>
          <w:sz w:val="24"/>
          <w:szCs w:val="24"/>
        </w:rPr>
      </w:pPr>
      <w:r w:rsidRPr="004654DC">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4654DC" w:rsidRPr="004654DC" w:rsidRDefault="004654DC" w:rsidP="00FE5D3F">
      <w:pPr>
        <w:pStyle w:val="29"/>
        <w:numPr>
          <w:ilvl w:val="2"/>
          <w:numId w:val="72"/>
        </w:numPr>
        <w:shd w:val="clear" w:color="auto" w:fill="auto"/>
        <w:tabs>
          <w:tab w:val="left" w:pos="1734"/>
        </w:tabs>
        <w:spacing w:before="0" w:after="0" w:line="240" w:lineRule="auto"/>
        <w:ind w:left="195" w:firstLine="0"/>
        <w:rPr>
          <w:sz w:val="24"/>
          <w:szCs w:val="24"/>
        </w:rPr>
      </w:pPr>
      <w:r w:rsidRPr="004654DC">
        <w:rPr>
          <w:sz w:val="24"/>
          <w:szCs w:val="24"/>
        </w:rPr>
        <w:t>Общее число часов, рекомендованных для изучения ОРКСЭ, - 34 часа (один час в неделю в 4 классе).</w:t>
      </w:r>
    </w:p>
    <w:p w:rsidR="004654DC" w:rsidRPr="004654DC" w:rsidRDefault="004654DC" w:rsidP="00FE5D3F">
      <w:pPr>
        <w:pStyle w:val="29"/>
        <w:numPr>
          <w:ilvl w:val="2"/>
          <w:numId w:val="72"/>
        </w:numPr>
        <w:shd w:val="clear" w:color="auto" w:fill="auto"/>
        <w:spacing w:before="0" w:after="0" w:line="240" w:lineRule="auto"/>
        <w:ind w:left="195" w:firstLine="0"/>
        <w:rPr>
          <w:sz w:val="24"/>
          <w:szCs w:val="24"/>
        </w:rPr>
      </w:pPr>
      <w:r w:rsidRPr="004654DC">
        <w:rPr>
          <w:sz w:val="24"/>
          <w:szCs w:val="24"/>
        </w:rPr>
        <w:t>Содержание обучения в 4 классе.</w:t>
      </w:r>
    </w:p>
    <w:p w:rsidR="004654DC" w:rsidRPr="004654DC" w:rsidRDefault="004654DC" w:rsidP="00EE17DF">
      <w:pPr>
        <w:pStyle w:val="29"/>
        <w:shd w:val="clear" w:color="auto" w:fill="auto"/>
        <w:tabs>
          <w:tab w:val="left" w:pos="1774"/>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9"/>
        <w:shd w:val="clear" w:color="auto" w:fill="auto"/>
        <w:tabs>
          <w:tab w:val="left" w:pos="1950"/>
        </w:tabs>
        <w:spacing w:before="0" w:after="0" w:line="240" w:lineRule="auto"/>
        <w:ind w:left="195"/>
        <w:rPr>
          <w:sz w:val="24"/>
          <w:szCs w:val="24"/>
        </w:rPr>
      </w:pPr>
      <w:r w:rsidRPr="004654DC">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54DC" w:rsidRPr="004654DC" w:rsidRDefault="004654DC" w:rsidP="00EE17DF">
      <w:pPr>
        <w:pStyle w:val="29"/>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9"/>
        <w:shd w:val="clear" w:color="auto" w:fill="auto"/>
        <w:tabs>
          <w:tab w:val="left" w:pos="198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9"/>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654DC" w:rsidRPr="004654DC" w:rsidRDefault="004654DC" w:rsidP="00FE5D3F">
      <w:pPr>
        <w:pStyle w:val="29"/>
        <w:numPr>
          <w:ilvl w:val="0"/>
          <w:numId w:val="69"/>
        </w:numPr>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FE5D3F">
      <w:pPr>
        <w:pStyle w:val="29"/>
        <w:numPr>
          <w:ilvl w:val="0"/>
          <w:numId w:val="68"/>
        </w:numPr>
        <w:shd w:val="clear" w:color="auto" w:fill="auto"/>
        <w:tabs>
          <w:tab w:val="left" w:pos="1774"/>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FE5D3F">
      <w:pPr>
        <w:pStyle w:val="29"/>
        <w:numPr>
          <w:ilvl w:val="0"/>
          <w:numId w:val="70"/>
        </w:numPr>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54DC" w:rsidRPr="004654DC" w:rsidRDefault="004654DC" w:rsidP="00EE17DF">
      <w:pPr>
        <w:pStyle w:val="29"/>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9"/>
        <w:shd w:val="clear" w:color="auto" w:fill="auto"/>
        <w:tabs>
          <w:tab w:val="left" w:pos="1774"/>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9"/>
        <w:shd w:val="clear" w:color="auto" w:fill="auto"/>
        <w:tabs>
          <w:tab w:val="left" w:pos="1959"/>
        </w:tabs>
        <w:spacing w:before="0" w:after="0" w:line="240" w:lineRule="auto"/>
        <w:ind w:left="195"/>
        <w:rPr>
          <w:sz w:val="24"/>
          <w:szCs w:val="24"/>
        </w:rPr>
      </w:pPr>
      <w:r w:rsidRPr="004654DC">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54DC" w:rsidRPr="004654DC" w:rsidRDefault="004654DC" w:rsidP="00EE17DF">
      <w:pPr>
        <w:pStyle w:val="29"/>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9"/>
        <w:shd w:val="clear" w:color="auto" w:fill="auto"/>
        <w:tabs>
          <w:tab w:val="left" w:pos="1774"/>
        </w:tabs>
        <w:spacing w:before="0" w:after="0" w:line="240" w:lineRule="auto"/>
        <w:ind w:left="195"/>
        <w:rPr>
          <w:sz w:val="24"/>
          <w:szCs w:val="24"/>
        </w:rPr>
      </w:pPr>
      <w:r w:rsidRPr="004654DC">
        <w:rPr>
          <w:sz w:val="24"/>
          <w:szCs w:val="24"/>
        </w:rPr>
        <w:lastRenderedPageBreak/>
        <w:t>Модуль «Основы религиозных культур народов России».</w:t>
      </w:r>
    </w:p>
    <w:p w:rsidR="004654DC" w:rsidRPr="004654DC" w:rsidRDefault="004654DC" w:rsidP="00EE17DF">
      <w:pPr>
        <w:pStyle w:val="29"/>
        <w:shd w:val="clear" w:color="auto" w:fill="auto"/>
        <w:tabs>
          <w:tab w:val="left" w:pos="1950"/>
        </w:tabs>
        <w:spacing w:before="0" w:after="0" w:line="240" w:lineRule="auto"/>
        <w:ind w:left="195"/>
        <w:rPr>
          <w:sz w:val="24"/>
          <w:szCs w:val="24"/>
        </w:rPr>
      </w:pPr>
      <w:r w:rsidRPr="004654DC">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54DC" w:rsidRPr="004654DC" w:rsidRDefault="004654DC" w:rsidP="00EE17DF">
      <w:pPr>
        <w:pStyle w:val="29"/>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9"/>
        <w:shd w:val="clear" w:color="auto" w:fill="auto"/>
        <w:tabs>
          <w:tab w:val="left" w:pos="1794"/>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9"/>
        <w:shd w:val="clear" w:color="auto" w:fill="auto"/>
        <w:tabs>
          <w:tab w:val="left" w:pos="1950"/>
        </w:tabs>
        <w:spacing w:before="0" w:after="0" w:line="240" w:lineRule="auto"/>
        <w:ind w:left="195"/>
        <w:rPr>
          <w:sz w:val="24"/>
          <w:szCs w:val="24"/>
        </w:rPr>
      </w:pPr>
      <w:r w:rsidRPr="004654DC">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54DC" w:rsidRPr="004654DC" w:rsidRDefault="004654DC" w:rsidP="00EE17DF">
      <w:pPr>
        <w:pStyle w:val="29"/>
        <w:shd w:val="clear" w:color="auto" w:fill="auto"/>
        <w:tabs>
          <w:tab w:val="left" w:pos="193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FE5D3F">
      <w:pPr>
        <w:pStyle w:val="29"/>
        <w:numPr>
          <w:ilvl w:val="2"/>
          <w:numId w:val="72"/>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ОРКСЭ на уровне начального общего образования.</w:t>
      </w:r>
    </w:p>
    <w:p w:rsidR="004654DC" w:rsidRPr="004654DC" w:rsidRDefault="004654DC" w:rsidP="00EE17DF">
      <w:pPr>
        <w:pStyle w:val="29"/>
        <w:shd w:val="clear" w:color="auto" w:fill="auto"/>
        <w:tabs>
          <w:tab w:val="left" w:pos="1738"/>
        </w:tabs>
        <w:spacing w:before="0" w:after="0" w:line="240" w:lineRule="auto"/>
        <w:ind w:left="195"/>
        <w:rPr>
          <w:sz w:val="24"/>
          <w:szCs w:val="24"/>
        </w:rPr>
      </w:pPr>
      <w:r w:rsidRPr="004654DC">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основы российской гражданской идентичности, испытывать чувство гордости за свою Родину;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формировать национальную и гражданскую самоидентичность, осознавать свою этническую и национальную принадлежность;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значения гуманистических и демократических ценностных ориентаций, осознавать ценность человеческой жизни;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значения нравственных норм и ценностей как условия жизни личности, семьи, общества;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lastRenderedPageBreak/>
        <w:t>понимать необходимость бережного отношения к материальным и духовным ценностям.</w:t>
      </w:r>
    </w:p>
    <w:p w:rsidR="004654DC" w:rsidRPr="004654DC" w:rsidRDefault="004654DC" w:rsidP="00EE17DF">
      <w:pPr>
        <w:pStyle w:val="29"/>
        <w:shd w:val="clear" w:color="auto" w:fill="auto"/>
        <w:tabs>
          <w:tab w:val="left" w:pos="1748"/>
        </w:tabs>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9"/>
        <w:shd w:val="clear" w:color="auto" w:fill="auto"/>
        <w:tabs>
          <w:tab w:val="left" w:pos="1980"/>
        </w:tabs>
        <w:spacing w:before="0" w:after="0" w:line="240" w:lineRule="auto"/>
        <w:ind w:left="195"/>
        <w:rPr>
          <w:sz w:val="24"/>
          <w:szCs w:val="24"/>
        </w:rPr>
      </w:pPr>
      <w:r w:rsidRPr="004654DC">
        <w:rPr>
          <w:sz w:val="24"/>
          <w:szCs w:val="24"/>
        </w:rPr>
        <w:t>Метапредметные результаты: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654DC" w:rsidRPr="004654DC" w:rsidRDefault="004654DC" w:rsidP="00EE17DF">
      <w:pPr>
        <w:pStyle w:val="29"/>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выполнять совместные проектные задания с использованием предложенного образца.</w:t>
      </w:r>
    </w:p>
    <w:p w:rsidR="004654DC" w:rsidRPr="004654DC" w:rsidRDefault="004654DC" w:rsidP="00EE17DF">
      <w:pPr>
        <w:pStyle w:val="29"/>
        <w:shd w:val="clear" w:color="auto" w:fill="auto"/>
        <w:tabs>
          <w:tab w:val="left" w:pos="1971"/>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654DC" w:rsidRPr="004654DC" w:rsidRDefault="004654DC" w:rsidP="00EE17DF">
      <w:pPr>
        <w:pStyle w:val="29"/>
        <w:shd w:val="clear" w:color="auto" w:fill="auto"/>
        <w:tabs>
          <w:tab w:val="left" w:pos="1976"/>
        </w:tabs>
        <w:spacing w:before="0" w:after="0" w:line="240" w:lineRule="auto"/>
        <w:ind w:left="195"/>
        <w:rPr>
          <w:sz w:val="24"/>
          <w:szCs w:val="24"/>
        </w:rPr>
      </w:pPr>
      <w:r w:rsidRPr="004654DC">
        <w:rPr>
          <w:sz w:val="24"/>
          <w:szCs w:val="24"/>
        </w:rPr>
        <w:t xml:space="preserve">У обучающегося будут сформированы умения общения как часть коммуникативных </w:t>
      </w:r>
      <w:r w:rsidRPr="004654DC">
        <w:rPr>
          <w:sz w:val="24"/>
          <w:szCs w:val="24"/>
        </w:rPr>
        <w:lastRenderedPageBreak/>
        <w:t>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54DC" w:rsidRPr="004654DC" w:rsidRDefault="004654DC" w:rsidP="00EE17DF">
      <w:pPr>
        <w:pStyle w:val="29"/>
        <w:shd w:val="clear" w:color="auto" w:fill="auto"/>
        <w:tabs>
          <w:tab w:val="left" w:pos="1945"/>
        </w:tabs>
        <w:spacing w:before="0" w:after="0" w:line="240" w:lineRule="auto"/>
        <w:ind w:left="195"/>
        <w:rPr>
          <w:sz w:val="24"/>
          <w:szCs w:val="24"/>
        </w:rPr>
      </w:pPr>
      <w:r w:rsidRPr="004654DC">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654DC" w:rsidRPr="004654DC" w:rsidRDefault="004654DC" w:rsidP="00EE17DF">
      <w:pPr>
        <w:pStyle w:val="29"/>
        <w:shd w:val="clear" w:color="auto" w:fill="auto"/>
        <w:tabs>
          <w:tab w:val="left" w:pos="1950"/>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654DC" w:rsidRPr="004654DC" w:rsidRDefault="004654DC" w:rsidP="00EE17DF">
      <w:pPr>
        <w:pStyle w:val="29"/>
        <w:shd w:val="clear" w:color="auto" w:fill="auto"/>
        <w:tabs>
          <w:tab w:val="left" w:pos="1729"/>
        </w:tabs>
        <w:spacing w:before="0" w:after="0" w:line="240" w:lineRule="auto"/>
        <w:ind w:left="195"/>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ОРКСЭ:</w:t>
      </w:r>
    </w:p>
    <w:p w:rsidR="004654DC" w:rsidRPr="004654DC" w:rsidRDefault="004654DC" w:rsidP="00EE17DF">
      <w:pPr>
        <w:pStyle w:val="29"/>
        <w:shd w:val="clear" w:color="auto" w:fill="auto"/>
        <w:tabs>
          <w:tab w:val="left" w:pos="1970"/>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первоначальный опыт осмысления и нравственной оценки поступков, поведения (своих и других </w:t>
      </w:r>
      <w:r w:rsidRPr="004654DC">
        <w:rPr>
          <w:sz w:val="24"/>
          <w:szCs w:val="24"/>
        </w:rPr>
        <w:lastRenderedPageBreak/>
        <w:t>людей) с позиций православной этики;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54DC" w:rsidRPr="004654DC" w:rsidRDefault="004654DC" w:rsidP="00EE17DF">
      <w:pPr>
        <w:pStyle w:val="29"/>
        <w:shd w:val="clear" w:color="auto" w:fill="auto"/>
        <w:tabs>
          <w:tab w:val="left" w:pos="196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раскрывать основное содержание нравственных категорий в исламской культуре, традиции </w:t>
      </w:r>
      <w:r w:rsidRPr="004654DC">
        <w:rPr>
          <w:sz w:val="24"/>
          <w:szCs w:val="24"/>
        </w:rPr>
        <w:lastRenderedPageBreak/>
        <w:t>(вера,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исламскую символику, объяснять своими словами её смысл и охарактеризовать назначение исламского орнамента;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54DC" w:rsidRPr="004654DC" w:rsidRDefault="004654DC" w:rsidP="00EE17DF">
      <w:pPr>
        <w:pStyle w:val="29"/>
        <w:shd w:val="clear" w:color="auto" w:fill="auto"/>
        <w:tabs>
          <w:tab w:val="left" w:pos="1966"/>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w:t>
      </w:r>
      <w:r w:rsidRPr="004654DC">
        <w:rPr>
          <w:sz w:val="24"/>
          <w:szCs w:val="24"/>
        </w:rPr>
        <w:lastRenderedPageBreak/>
        <w:t>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буддийских писаниях, ламах, службах, смысле принятия, восьмеричном пути и карме;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буддийскую символику, объяснять своими словами её смысл и значение в буддийской культуре;</w:t>
      </w:r>
    </w:p>
    <w:p w:rsidR="004654DC" w:rsidRPr="004654DC" w:rsidRDefault="004654DC" w:rsidP="00EE17DF">
      <w:pPr>
        <w:pStyle w:val="29"/>
        <w:shd w:val="clear" w:color="auto" w:fill="auto"/>
        <w:spacing w:before="0" w:after="0" w:line="240" w:lineRule="auto"/>
        <w:ind w:left="195"/>
        <w:jc w:val="left"/>
        <w:rPr>
          <w:sz w:val="24"/>
          <w:szCs w:val="24"/>
        </w:rPr>
      </w:pPr>
      <w:r w:rsidRPr="004654DC">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буддизма в становлении культуры народов России, российской культуры и государственности;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54DC" w:rsidRPr="004654DC" w:rsidRDefault="004654DC" w:rsidP="00EE17DF">
      <w:pPr>
        <w:pStyle w:val="29"/>
        <w:shd w:val="clear" w:color="auto" w:fill="auto"/>
        <w:tabs>
          <w:tab w:val="left" w:pos="1966"/>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lastRenderedPageBreak/>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назначении и устройстве синагоги, о раввинах, нормах поведения в синагоге, общения с мирянами и раввинами;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об иудейских праздниках (не менее четырёх, включая Рош-а-Шана, Йом-Киппур, Суккот, Песах), постах, назначении поста;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иудейскую символику, объяснять своими словами её смысл (магендовид) и значение в еврейской культуре;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54DC" w:rsidRPr="004654DC" w:rsidRDefault="004654DC" w:rsidP="00EE17DF">
      <w:pPr>
        <w:pStyle w:val="29"/>
        <w:shd w:val="clear" w:color="auto" w:fill="auto"/>
        <w:tabs>
          <w:tab w:val="left" w:pos="1966"/>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рассказывать о нравственных заповедях, нормах морали в традиционных религиях России </w:t>
      </w:r>
      <w:r w:rsidRPr="004654DC">
        <w:rPr>
          <w:sz w:val="24"/>
          <w:szCs w:val="24"/>
        </w:rPr>
        <w:lastRenderedPageBreak/>
        <w:t>(православие, ислам, буддизм, иудаизм), их значении в выстраивании отношений в семье, между людьми;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соотносить нравственные формы поведения с нравственными нормами, заповедями в традиционных религиях народов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654DC" w:rsidRPr="004654DC" w:rsidRDefault="004654DC" w:rsidP="00EE17DF">
      <w:pPr>
        <w:pStyle w:val="29"/>
        <w:shd w:val="clear" w:color="auto" w:fill="auto"/>
        <w:tabs>
          <w:tab w:val="left" w:pos="1966"/>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объяснять своими словами роль светской (гражданской) этики в становлении российской государственности;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 xml:space="preserve">выражать своими словами понимание свободы мировоззренческого выбора, отношения </w:t>
      </w:r>
      <w:r w:rsidRPr="004654DC">
        <w:rPr>
          <w:sz w:val="24"/>
          <w:szCs w:val="24"/>
        </w:rPr>
        <w:lastRenderedPageBreak/>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9"/>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4654DC" w:rsidRDefault="004654DC"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DF7B8B" w:rsidRPr="00DF7B8B" w:rsidRDefault="00DF7B8B" w:rsidP="00FE5D3F">
      <w:pPr>
        <w:pStyle w:val="29"/>
        <w:numPr>
          <w:ilvl w:val="1"/>
          <w:numId w:val="72"/>
        </w:numPr>
        <w:shd w:val="clear" w:color="auto" w:fill="auto"/>
        <w:tabs>
          <w:tab w:val="left" w:pos="1311"/>
        </w:tabs>
        <w:spacing w:before="0" w:after="0" w:line="240" w:lineRule="auto"/>
        <w:ind w:left="195" w:firstLine="0"/>
        <w:rPr>
          <w:b/>
          <w:sz w:val="24"/>
          <w:szCs w:val="24"/>
        </w:rPr>
      </w:pPr>
      <w:bookmarkStart w:id="6" w:name="_Toc114488305"/>
      <w:bookmarkEnd w:id="5"/>
      <w:r w:rsidRPr="00DF7B8B">
        <w:rPr>
          <w:b/>
          <w:sz w:val="24"/>
          <w:szCs w:val="24"/>
        </w:rPr>
        <w:t>Федеральная рабочая программа по учебному предмету «Изобразительное искусство».</w:t>
      </w:r>
    </w:p>
    <w:p w:rsidR="00DF7B8B" w:rsidRPr="00DF7B8B" w:rsidRDefault="00DF7B8B" w:rsidP="00EE17DF">
      <w:pPr>
        <w:pStyle w:val="29"/>
        <w:shd w:val="clear" w:color="auto" w:fill="auto"/>
        <w:tabs>
          <w:tab w:val="left" w:pos="1527"/>
        </w:tabs>
        <w:spacing w:before="0" w:after="0" w:line="240" w:lineRule="auto"/>
        <w:ind w:left="195"/>
        <w:rPr>
          <w:sz w:val="24"/>
          <w:szCs w:val="24"/>
        </w:rPr>
      </w:pPr>
      <w:r w:rsidRPr="00DF7B8B">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программы по изобразительному искусству.</w:t>
      </w:r>
    </w:p>
    <w:p w:rsidR="00DF7B8B" w:rsidRPr="00DF7B8B" w:rsidRDefault="00DF7B8B" w:rsidP="00EE17DF">
      <w:pPr>
        <w:pStyle w:val="29"/>
        <w:shd w:val="clear" w:color="auto" w:fill="auto"/>
        <w:tabs>
          <w:tab w:val="left" w:pos="1522"/>
        </w:tabs>
        <w:spacing w:before="0" w:after="0" w:line="240" w:lineRule="auto"/>
        <w:ind w:left="195"/>
        <w:rPr>
          <w:sz w:val="24"/>
          <w:szCs w:val="24"/>
        </w:rPr>
      </w:pPr>
      <w:r w:rsidRPr="00DF7B8B">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F7B8B" w:rsidRPr="00DF7B8B" w:rsidRDefault="00DF7B8B" w:rsidP="00EE17DF">
      <w:pPr>
        <w:pStyle w:val="29"/>
        <w:shd w:val="clear" w:color="auto" w:fill="auto"/>
        <w:tabs>
          <w:tab w:val="left" w:pos="1532"/>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F7B8B" w:rsidRPr="00DF7B8B" w:rsidRDefault="00DF7B8B" w:rsidP="00EE17DF">
      <w:pPr>
        <w:pStyle w:val="29"/>
        <w:shd w:val="clear" w:color="auto" w:fill="auto"/>
        <w:tabs>
          <w:tab w:val="left" w:pos="1532"/>
        </w:tabs>
        <w:spacing w:before="0" w:after="0" w:line="240" w:lineRule="auto"/>
        <w:ind w:left="195"/>
        <w:rPr>
          <w:sz w:val="24"/>
          <w:szCs w:val="24"/>
        </w:rPr>
      </w:pPr>
      <w:r w:rsidRPr="00DF7B8B">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9"/>
        <w:shd w:val="clear" w:color="auto" w:fill="auto"/>
        <w:tabs>
          <w:tab w:val="left" w:pos="157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FE5D3F">
      <w:pPr>
        <w:pStyle w:val="29"/>
        <w:numPr>
          <w:ilvl w:val="2"/>
          <w:numId w:val="72"/>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7B8B" w:rsidRPr="00DF7B8B" w:rsidRDefault="00DF7B8B" w:rsidP="00FE5D3F">
      <w:pPr>
        <w:pStyle w:val="29"/>
        <w:numPr>
          <w:ilvl w:val="2"/>
          <w:numId w:val="72"/>
        </w:numPr>
        <w:shd w:val="clear" w:color="auto" w:fill="auto"/>
        <w:tabs>
          <w:tab w:val="left" w:pos="1738"/>
        </w:tabs>
        <w:spacing w:before="0" w:after="0" w:line="240" w:lineRule="auto"/>
        <w:ind w:left="195" w:firstLine="0"/>
        <w:rPr>
          <w:sz w:val="24"/>
          <w:szCs w:val="24"/>
        </w:rPr>
      </w:pPr>
      <w:r w:rsidRPr="00DF7B8B">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DF7B8B">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F7B8B" w:rsidRPr="00DF7B8B" w:rsidRDefault="00DF7B8B" w:rsidP="00FE5D3F">
      <w:pPr>
        <w:pStyle w:val="29"/>
        <w:numPr>
          <w:ilvl w:val="2"/>
          <w:numId w:val="72"/>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F7B8B" w:rsidRPr="00DF7B8B" w:rsidRDefault="00DF7B8B" w:rsidP="00FE5D3F">
      <w:pPr>
        <w:pStyle w:val="29"/>
        <w:numPr>
          <w:ilvl w:val="2"/>
          <w:numId w:val="72"/>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F7B8B" w:rsidRPr="00DF7B8B" w:rsidRDefault="00DF7B8B" w:rsidP="00FE5D3F">
      <w:pPr>
        <w:pStyle w:val="29"/>
        <w:numPr>
          <w:ilvl w:val="2"/>
          <w:numId w:val="72"/>
        </w:numPr>
        <w:shd w:val="clear" w:color="auto" w:fill="auto"/>
        <w:tabs>
          <w:tab w:val="left" w:pos="1738"/>
        </w:tabs>
        <w:spacing w:before="0" w:after="0" w:line="240" w:lineRule="auto"/>
        <w:ind w:left="195" w:firstLine="0"/>
        <w:rPr>
          <w:sz w:val="24"/>
          <w:szCs w:val="24"/>
        </w:rPr>
      </w:pPr>
      <w:r w:rsidRPr="00DF7B8B">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7B8B" w:rsidRPr="00DF7B8B" w:rsidRDefault="00DF7B8B" w:rsidP="00FE5D3F">
      <w:pPr>
        <w:pStyle w:val="29"/>
        <w:numPr>
          <w:ilvl w:val="2"/>
          <w:numId w:val="72"/>
        </w:numPr>
        <w:shd w:val="clear" w:color="auto" w:fill="auto"/>
        <w:tabs>
          <w:tab w:val="left" w:pos="1743"/>
        </w:tabs>
        <w:spacing w:before="0" w:after="0" w:line="240" w:lineRule="auto"/>
        <w:ind w:left="195" w:firstLine="0"/>
        <w:rPr>
          <w:sz w:val="24"/>
          <w:szCs w:val="24"/>
        </w:rPr>
      </w:pPr>
      <w:r w:rsidRPr="00DF7B8B">
        <w:rPr>
          <w:sz w:val="24"/>
          <w:szCs w:val="24"/>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F7B8B" w:rsidRPr="00DF7B8B" w:rsidRDefault="00DF7B8B" w:rsidP="00FE5D3F">
      <w:pPr>
        <w:pStyle w:val="29"/>
        <w:numPr>
          <w:ilvl w:val="2"/>
          <w:numId w:val="72"/>
        </w:numPr>
        <w:shd w:val="clear" w:color="auto" w:fill="auto"/>
        <w:tabs>
          <w:tab w:val="left" w:pos="1748"/>
        </w:tabs>
        <w:spacing w:before="0" w:after="0" w:line="240" w:lineRule="auto"/>
        <w:ind w:left="195" w:firstLine="0"/>
        <w:rPr>
          <w:sz w:val="24"/>
          <w:szCs w:val="24"/>
        </w:rPr>
      </w:pPr>
      <w:r w:rsidRPr="00DF7B8B">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DF7B8B">
        <w:rPr>
          <w:sz w:val="24"/>
          <w:szCs w:val="24"/>
        </w:rPr>
        <w:softHyphen/>
      </w:r>
      <w:r w:rsidR="00543683">
        <w:rPr>
          <w:sz w:val="24"/>
          <w:szCs w:val="24"/>
        </w:rPr>
        <w:t>-</w:t>
      </w:r>
      <w:r w:rsidRPr="00DF7B8B">
        <w:rPr>
          <w:sz w:val="24"/>
          <w:szCs w:val="24"/>
        </w:rPr>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F7B8B" w:rsidRPr="00DF7B8B" w:rsidRDefault="00DF7B8B" w:rsidP="00FE5D3F">
      <w:pPr>
        <w:pStyle w:val="29"/>
        <w:numPr>
          <w:ilvl w:val="2"/>
          <w:numId w:val="72"/>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F7B8B" w:rsidRPr="00DF7B8B" w:rsidRDefault="00DF7B8B" w:rsidP="00FE5D3F">
      <w:pPr>
        <w:pStyle w:val="29"/>
        <w:numPr>
          <w:ilvl w:val="2"/>
          <w:numId w:val="72"/>
        </w:numPr>
        <w:shd w:val="clear" w:color="auto" w:fill="auto"/>
        <w:tabs>
          <w:tab w:val="left" w:pos="1779"/>
        </w:tabs>
        <w:spacing w:before="0" w:after="0" w:line="240" w:lineRule="auto"/>
        <w:ind w:left="195" w:firstLine="0"/>
        <w:rPr>
          <w:sz w:val="24"/>
          <w:szCs w:val="24"/>
        </w:rPr>
      </w:pPr>
      <w:r w:rsidRPr="00DF7B8B">
        <w:rPr>
          <w:sz w:val="24"/>
          <w:szCs w:val="24"/>
        </w:rPr>
        <w:t>Общее число часов, рекомендованных для изучения изобразительного</w:t>
      </w:r>
    </w:p>
    <w:p w:rsidR="00DF7B8B" w:rsidRPr="00DF7B8B" w:rsidRDefault="00DF7B8B" w:rsidP="00EE17DF">
      <w:pPr>
        <w:pStyle w:val="29"/>
        <w:shd w:val="clear" w:color="auto" w:fill="auto"/>
        <w:tabs>
          <w:tab w:val="left" w:pos="1949"/>
          <w:tab w:val="left" w:pos="6067"/>
        </w:tabs>
        <w:spacing w:before="0" w:after="0" w:line="240" w:lineRule="auto"/>
        <w:ind w:left="195"/>
        <w:rPr>
          <w:sz w:val="24"/>
          <w:szCs w:val="24"/>
        </w:rPr>
      </w:pPr>
      <w:r w:rsidRPr="00DF7B8B">
        <w:rPr>
          <w:sz w:val="24"/>
          <w:szCs w:val="24"/>
        </w:rPr>
        <w:t>искусства -</w:t>
      </w:r>
      <w:r w:rsidRPr="00DF7B8B">
        <w:rPr>
          <w:sz w:val="24"/>
          <w:szCs w:val="24"/>
        </w:rPr>
        <w:tab/>
        <w:t>135 часов: в 1 классе -</w:t>
      </w:r>
      <w:r w:rsidRPr="00DF7B8B">
        <w:rPr>
          <w:sz w:val="24"/>
          <w:szCs w:val="24"/>
        </w:rPr>
        <w:tab/>
        <w:t>33 часа (1 час в неделю), во 2 классе - 34 часа (1 час в неделю), в 3 классе - 34 часа (1 час в неделю), в 4 классе - 34 часа (1 час в неделю).</w:t>
      </w:r>
    </w:p>
    <w:p w:rsidR="00DF7B8B" w:rsidRPr="00DF7B8B" w:rsidRDefault="00D40A14" w:rsidP="00EE17DF">
      <w:pPr>
        <w:pStyle w:val="29"/>
        <w:shd w:val="clear" w:color="auto" w:fill="auto"/>
        <w:spacing w:before="0" w:after="0" w:line="240" w:lineRule="auto"/>
        <w:ind w:left="195"/>
        <w:rPr>
          <w:sz w:val="24"/>
          <w:szCs w:val="24"/>
        </w:rPr>
      </w:pPr>
      <w:r>
        <w:rPr>
          <w:sz w:val="24"/>
          <w:szCs w:val="24"/>
        </w:rPr>
        <w:t xml:space="preserve">2.9.8. </w:t>
      </w:r>
      <w:r w:rsidR="00DF7B8B" w:rsidRPr="00DF7B8B">
        <w:rPr>
          <w:sz w:val="24"/>
          <w:szCs w:val="24"/>
        </w:rPr>
        <w:t>Содержание обучения в 1 классе.</w:t>
      </w:r>
    </w:p>
    <w:p w:rsidR="00DF7B8B" w:rsidRPr="00DF7B8B" w:rsidRDefault="00DF7B8B" w:rsidP="00EE17DF">
      <w:pPr>
        <w:pStyle w:val="29"/>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Рисование с натуры: разные листья и их форма.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F7B8B" w:rsidRPr="00DF7B8B" w:rsidRDefault="00DF7B8B" w:rsidP="00EE17DF">
      <w:pPr>
        <w:pStyle w:val="29"/>
        <w:shd w:val="clear" w:color="auto" w:fill="auto"/>
        <w:tabs>
          <w:tab w:val="left" w:pos="181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Эмоциональная выразительность цвета, способы выражение настроения в изображаемом сюжете.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Техника монотипии. Представления о симметрии. Развитие воображения.</w:t>
      </w:r>
    </w:p>
    <w:p w:rsidR="00DF7B8B" w:rsidRPr="00DF7B8B" w:rsidRDefault="00DF7B8B" w:rsidP="00EE17DF">
      <w:pPr>
        <w:pStyle w:val="29"/>
        <w:shd w:val="clear" w:color="auto" w:fill="auto"/>
        <w:tabs>
          <w:tab w:val="left" w:pos="181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Изображение в объёме. Приёмы работы с пластилином; дощечка, стек, тряпочка.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зверушек из цельной формы (например, черепашки, ёжика, зайчика).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Приёмы вытягивания, вдавливания, сгибания, скручивания.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Бумажная пластика. Овладение первичными приёмами надрезания, закручивания, складывания.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Объёмная аппликация из бумаги и картона.</w:t>
      </w:r>
    </w:p>
    <w:p w:rsidR="00DF7B8B" w:rsidRPr="00DF7B8B" w:rsidRDefault="00DF7B8B" w:rsidP="00EE17DF">
      <w:pPr>
        <w:pStyle w:val="29"/>
        <w:shd w:val="clear" w:color="auto" w:fill="auto"/>
        <w:tabs>
          <w:tab w:val="left" w:pos="1792"/>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Дизайн предмета: изготовление нарядной упаковки путём складывания бумаги и аппликации.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Оригами - создание игрушки для новогодней ёлки. Приёмы складывания бумаги.</w:t>
      </w:r>
    </w:p>
    <w:p w:rsidR="00DF7B8B" w:rsidRPr="00DF7B8B" w:rsidRDefault="00DF7B8B" w:rsidP="00EE17DF">
      <w:pPr>
        <w:pStyle w:val="29"/>
        <w:shd w:val="clear" w:color="auto" w:fill="auto"/>
        <w:tabs>
          <w:tab w:val="left" w:pos="1792"/>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 вырезания деталей; использование приёма симметрии.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Макетирование (или аппликация) пространственной среды сказочного города из бумаги, картона или пластилина.</w:t>
      </w:r>
    </w:p>
    <w:p w:rsidR="00DF7B8B" w:rsidRPr="00DF7B8B" w:rsidRDefault="00DF7B8B" w:rsidP="00EE17DF">
      <w:pPr>
        <w:pStyle w:val="29"/>
        <w:shd w:val="clear" w:color="auto" w:fill="auto"/>
        <w:tabs>
          <w:tab w:val="left" w:pos="181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Рассматривание иллюстраций детской книги на основе содержательных установок учителя в соответствии с изучаемой темой.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F7B8B" w:rsidRPr="00DF7B8B" w:rsidRDefault="00DF7B8B" w:rsidP="00EE17DF">
      <w:pPr>
        <w:pStyle w:val="29"/>
        <w:shd w:val="clear" w:color="auto" w:fill="auto"/>
        <w:tabs>
          <w:tab w:val="left" w:pos="181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Фотографирование мелких деталей природы, выражение ярких зрительных впечатлений.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в условиях урока ученических фотографий, соответствующих изучаемой теме.</w:t>
      </w:r>
    </w:p>
    <w:p w:rsidR="00DF7B8B" w:rsidRPr="00DF7B8B" w:rsidRDefault="00DF7B8B" w:rsidP="00FE5D3F">
      <w:pPr>
        <w:pStyle w:val="29"/>
        <w:numPr>
          <w:ilvl w:val="2"/>
          <w:numId w:val="75"/>
        </w:numPr>
        <w:shd w:val="clear" w:color="auto" w:fill="auto"/>
        <w:tabs>
          <w:tab w:val="left" w:pos="1819"/>
        </w:tabs>
        <w:spacing w:before="0" w:after="0" w:line="240" w:lineRule="auto"/>
        <w:ind w:left="195" w:firstLine="0"/>
        <w:rPr>
          <w:sz w:val="24"/>
          <w:szCs w:val="24"/>
        </w:rPr>
      </w:pPr>
      <w:r w:rsidRPr="00DF7B8B">
        <w:rPr>
          <w:sz w:val="24"/>
          <w:szCs w:val="24"/>
        </w:rPr>
        <w:t>Содержание обучения во 2 классе.</w:t>
      </w:r>
    </w:p>
    <w:p w:rsidR="00DF7B8B" w:rsidRPr="00DF7B8B" w:rsidRDefault="00DF7B8B" w:rsidP="00EE17DF">
      <w:pPr>
        <w:pStyle w:val="29"/>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543683">
      <w:pPr>
        <w:pStyle w:val="29"/>
        <w:shd w:val="clear" w:color="auto" w:fill="auto"/>
        <w:tabs>
          <w:tab w:val="left" w:pos="6453"/>
          <w:tab w:val="left" w:pos="8755"/>
        </w:tabs>
        <w:spacing w:before="0" w:after="0" w:line="240" w:lineRule="auto"/>
        <w:ind w:left="195"/>
        <w:rPr>
          <w:sz w:val="24"/>
          <w:szCs w:val="24"/>
        </w:rPr>
      </w:pPr>
      <w:r w:rsidRPr="00DF7B8B">
        <w:rPr>
          <w:sz w:val="24"/>
          <w:szCs w:val="24"/>
        </w:rPr>
        <w:t>Рит</w:t>
      </w:r>
      <w:r w:rsidR="00543683">
        <w:rPr>
          <w:sz w:val="24"/>
          <w:szCs w:val="24"/>
        </w:rPr>
        <w:t xml:space="preserve">м линий. Выразительность линии. Художественные материалы </w:t>
      </w:r>
      <w:r w:rsidRPr="00DF7B8B">
        <w:rPr>
          <w:sz w:val="24"/>
          <w:szCs w:val="24"/>
        </w:rPr>
        <w:t>для линейного рисунка и их свойства. Развитие навыков линейного рисунка.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Пастель и мелки - особенности и выразительные свойства графических материалов, приёмы работы.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Ритм пятен: освоение основ композиции. Расположение пятна на плоскости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листа: сгущение, разброс, доминанта, равновесие, спокойствие и движение.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F7B8B" w:rsidRPr="00DF7B8B" w:rsidRDefault="00DF7B8B" w:rsidP="00EE17DF">
      <w:pPr>
        <w:pStyle w:val="29"/>
        <w:shd w:val="clear" w:color="auto" w:fill="auto"/>
        <w:tabs>
          <w:tab w:val="left" w:pos="1802"/>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Акварель и её свойства. Акварельные кисти. Приёмы работы акварелью.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Цвет тёплый и холодный - цветовой контраст.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Цвет открытый - звонкий и приглушённый, тихий. Эмоциональная выразительность цвета.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Изображение сказочного персонажа с ярко выраженным характером (образ мужской или женский).</w:t>
      </w:r>
    </w:p>
    <w:p w:rsidR="00DF7B8B" w:rsidRPr="00DF7B8B" w:rsidRDefault="00DF7B8B" w:rsidP="00EE17DF">
      <w:pPr>
        <w:pStyle w:val="29"/>
        <w:shd w:val="clear" w:color="auto" w:fill="auto"/>
        <w:tabs>
          <w:tab w:val="left" w:pos="1802"/>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местных промыслов). Способ лепки в соответствии с традициями промысла.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Изображение движения и статики в скульптуре: лепка из пластилина тяжёлой, неповоротливой и лёгкой, стремительной формы.</w:t>
      </w:r>
    </w:p>
    <w:p w:rsidR="00DF7B8B" w:rsidRPr="00DF7B8B" w:rsidRDefault="00DF7B8B" w:rsidP="00EE17DF">
      <w:pPr>
        <w:pStyle w:val="29"/>
        <w:shd w:val="clear" w:color="auto" w:fill="auto"/>
        <w:tabs>
          <w:tab w:val="left" w:pos="1774"/>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Рисунок геометрического орнамента кружева или вышивки. Декоративная композиция. Ритм пятен в декоративной аппликации.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F7B8B" w:rsidRPr="00DF7B8B" w:rsidRDefault="00DF7B8B" w:rsidP="00EE17DF">
      <w:pPr>
        <w:pStyle w:val="29"/>
        <w:shd w:val="clear" w:color="auto" w:fill="auto"/>
        <w:tabs>
          <w:tab w:val="left" w:pos="1774"/>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F7B8B" w:rsidRPr="00DF7B8B" w:rsidRDefault="00DF7B8B" w:rsidP="00EE17DF">
      <w:pPr>
        <w:pStyle w:val="29"/>
        <w:shd w:val="clear" w:color="auto" w:fill="auto"/>
        <w:tabs>
          <w:tab w:val="left" w:pos="177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Восприятие орнаментальных произведений прикладного искусства (например, кружево, шитьё, резьба и роспись).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F7B8B" w:rsidRPr="00DF7B8B" w:rsidRDefault="00DF7B8B" w:rsidP="00EE17DF">
      <w:pPr>
        <w:pStyle w:val="29"/>
        <w:shd w:val="clear" w:color="auto" w:fill="auto"/>
        <w:tabs>
          <w:tab w:val="left" w:pos="1782"/>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Компьютерные средства изображения. Виды линий (в программе </w:t>
      </w:r>
      <w:r w:rsidRPr="00DF7B8B">
        <w:rPr>
          <w:sz w:val="24"/>
          <w:szCs w:val="24"/>
          <w:lang w:val="en-US" w:bidi="en-US"/>
        </w:rPr>
        <w:t>Paint</w:t>
      </w:r>
      <w:r w:rsidRPr="00DF7B8B">
        <w:rPr>
          <w:sz w:val="24"/>
          <w:szCs w:val="24"/>
        </w:rPr>
        <w:t xml:space="preserve">или другом графическом </w:t>
      </w:r>
      <w:r w:rsidRPr="00DF7B8B">
        <w:rPr>
          <w:sz w:val="24"/>
          <w:szCs w:val="24"/>
        </w:rPr>
        <w:lastRenderedPageBreak/>
        <w:t>редакторе).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val="en-US" w:bidi="en-US"/>
        </w:rPr>
        <w:t>Paint</w:t>
      </w:r>
      <w:r w:rsidRPr="00DF7B8B">
        <w:rPr>
          <w:sz w:val="24"/>
          <w:szCs w:val="24"/>
          <w:lang w:bidi="en-US"/>
        </w:rPr>
        <w:t>.</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(карандаш, кисточка, ластик, заливка и другие) в программе </w:t>
      </w:r>
      <w:r w:rsidRPr="00DF7B8B">
        <w:rPr>
          <w:sz w:val="24"/>
          <w:szCs w:val="24"/>
          <w:lang w:val="en-US" w:bidi="en-US"/>
        </w:rPr>
        <w:t>Paint</w:t>
      </w:r>
      <w:r w:rsidRPr="00DF7B8B">
        <w:rPr>
          <w:sz w:val="24"/>
          <w:szCs w:val="24"/>
        </w:rPr>
        <w:t>на основе простых сюжетов (например, образ дерева).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в программе </w:t>
      </w:r>
      <w:r w:rsidRPr="00DF7B8B">
        <w:rPr>
          <w:sz w:val="24"/>
          <w:szCs w:val="24"/>
          <w:lang w:val="en-US" w:bidi="en-US"/>
        </w:rPr>
        <w:t>Paint</w:t>
      </w:r>
      <w:r w:rsidRPr="00DF7B8B">
        <w:rPr>
          <w:sz w:val="24"/>
          <w:szCs w:val="24"/>
        </w:rPr>
        <w:t>на основе темы «Тёплый и холодный цвета» (например, «Горящий костёр в синей ночи», «Перо жар-птицы»).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F7B8B" w:rsidRPr="00DF7B8B" w:rsidRDefault="00DF7B8B" w:rsidP="00FE5D3F">
      <w:pPr>
        <w:pStyle w:val="29"/>
        <w:numPr>
          <w:ilvl w:val="2"/>
          <w:numId w:val="75"/>
        </w:numPr>
        <w:shd w:val="clear" w:color="auto" w:fill="auto"/>
        <w:tabs>
          <w:tab w:val="left" w:pos="1580"/>
        </w:tabs>
        <w:spacing w:before="0" w:after="0" w:line="240" w:lineRule="auto"/>
        <w:ind w:left="195" w:firstLine="0"/>
        <w:rPr>
          <w:sz w:val="24"/>
          <w:szCs w:val="24"/>
        </w:rPr>
      </w:pPr>
      <w:r w:rsidRPr="00DF7B8B">
        <w:rPr>
          <w:sz w:val="24"/>
          <w:szCs w:val="24"/>
        </w:rPr>
        <w:t>Содержание обучения в 3 классе.</w:t>
      </w:r>
    </w:p>
    <w:p w:rsidR="00DF7B8B" w:rsidRPr="00DF7B8B" w:rsidRDefault="00DF7B8B" w:rsidP="00EE17DF">
      <w:pPr>
        <w:pStyle w:val="29"/>
        <w:shd w:val="clear" w:color="auto" w:fill="auto"/>
        <w:tabs>
          <w:tab w:val="left" w:pos="1782"/>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Эскизы обложки и иллюстраций к детской книге сказок (сказка по выбору).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Эскиз плаката или афиши. Совмещение шрифта и изображения. Особенности композиции плаката.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Транспорт в городе. Рисунки реальных или фантастических машин.</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Изображение лица человека. Строение, пропорции, взаиморасположение частей лица.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Эскиз маски для маскарада: изображение лица - маски персонажа с ярко выраженным характером. Аппликация из цветной бумаги.</w:t>
      </w:r>
    </w:p>
    <w:p w:rsidR="00DF7B8B" w:rsidRPr="00DF7B8B" w:rsidRDefault="00DF7B8B" w:rsidP="00EE17DF">
      <w:pPr>
        <w:pStyle w:val="29"/>
        <w:shd w:val="clear" w:color="auto" w:fill="auto"/>
        <w:tabs>
          <w:tab w:val="left" w:pos="1787"/>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F7B8B" w:rsidRPr="00DF7B8B" w:rsidRDefault="00DF7B8B" w:rsidP="00EE17DF">
      <w:pPr>
        <w:pStyle w:val="29"/>
        <w:shd w:val="clear" w:color="auto" w:fill="auto"/>
        <w:tabs>
          <w:tab w:val="left" w:pos="1780"/>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сказочного персонажа на основе сюжета известной сказки или создание этого персонажа путём бумагопластики.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Освоение знаний о видах скульптуры (по назначению) и жанрах скульптуры (по сюжету изображения).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эскиза парковой скульптуры. Выражение пластики движения в скульптуре. Работа с пластилином или глиной.</w:t>
      </w:r>
    </w:p>
    <w:p w:rsidR="00DF7B8B" w:rsidRPr="00DF7B8B" w:rsidRDefault="00DF7B8B" w:rsidP="00EE17DF">
      <w:pPr>
        <w:pStyle w:val="29"/>
        <w:shd w:val="clear" w:color="auto" w:fill="auto"/>
        <w:tabs>
          <w:tab w:val="left" w:pos="178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Эскизы орнаментов для росписи тканей. Раппорт. Трафарет и создание орнамента при помощи печаток или штампов.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F7B8B" w:rsidRPr="00DF7B8B" w:rsidRDefault="00DF7B8B" w:rsidP="00EE17DF">
      <w:pPr>
        <w:pStyle w:val="29"/>
        <w:shd w:val="clear" w:color="auto" w:fill="auto"/>
        <w:tabs>
          <w:tab w:val="left" w:pos="17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F7B8B" w:rsidRPr="00DF7B8B" w:rsidRDefault="00DF7B8B" w:rsidP="00EE17DF">
      <w:pPr>
        <w:pStyle w:val="29"/>
        <w:shd w:val="clear" w:color="auto" w:fill="auto"/>
        <w:tabs>
          <w:tab w:val="left" w:pos="175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Виртуальное путешествие: памятники архитектуры в Москве и Санкт- Петербурге (обзор памятников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Знания о видах пространственных искусств: виды определяются по назначению произведений в жизни людей.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портретистов: В.И. Сурикова, И.Е. Репина, В.А. Серова и других.</w:t>
      </w:r>
    </w:p>
    <w:p w:rsidR="00DF7B8B" w:rsidRPr="00DF7B8B" w:rsidRDefault="00DF7B8B" w:rsidP="00EE17DF">
      <w:pPr>
        <w:pStyle w:val="29"/>
        <w:shd w:val="clear" w:color="auto" w:fill="auto"/>
        <w:tabs>
          <w:tab w:val="left" w:pos="178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Изображение и изучение мимики лица в программе </w:t>
      </w:r>
      <w:r w:rsidRPr="00DF7B8B">
        <w:rPr>
          <w:sz w:val="24"/>
          <w:szCs w:val="24"/>
          <w:lang w:val="en-US" w:bidi="en-US"/>
        </w:rPr>
        <w:t>Paint</w:t>
      </w:r>
      <w:r w:rsidRPr="00DF7B8B">
        <w:rPr>
          <w:sz w:val="24"/>
          <w:szCs w:val="24"/>
        </w:rPr>
        <w:t>(или другом графическом редакторе).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Редактирование фотографий в программе </w:t>
      </w:r>
      <w:r w:rsidRPr="00DF7B8B">
        <w:rPr>
          <w:sz w:val="24"/>
          <w:szCs w:val="24"/>
          <w:lang w:val="en-US" w:bidi="en-US"/>
        </w:rPr>
        <w:t>PictureManager</w:t>
      </w:r>
      <w:r w:rsidRPr="00DF7B8B">
        <w:rPr>
          <w:sz w:val="24"/>
          <w:szCs w:val="24"/>
          <w:lang w:bidi="en-US"/>
        </w:rPr>
        <w:t xml:space="preserve">: </w:t>
      </w:r>
      <w:r w:rsidRPr="00DF7B8B">
        <w:rPr>
          <w:sz w:val="24"/>
          <w:szCs w:val="24"/>
        </w:rPr>
        <w:t xml:space="preserve">изменение яркости, контраста, </w:t>
      </w:r>
      <w:r w:rsidRPr="00DF7B8B">
        <w:rPr>
          <w:sz w:val="24"/>
          <w:szCs w:val="24"/>
        </w:rPr>
        <w:lastRenderedPageBreak/>
        <w:t>насыщенности цвета; обрезка, поворот, отражение.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Виртуальные путешествия в главные художественные музеи и музеи местные (по выбору учителя).</w:t>
      </w:r>
    </w:p>
    <w:p w:rsidR="00DF7B8B" w:rsidRPr="00DF7B8B" w:rsidRDefault="00DF7B8B" w:rsidP="00FE5D3F">
      <w:pPr>
        <w:pStyle w:val="29"/>
        <w:numPr>
          <w:ilvl w:val="2"/>
          <w:numId w:val="75"/>
        </w:numPr>
        <w:shd w:val="clear" w:color="auto" w:fill="auto"/>
        <w:tabs>
          <w:tab w:val="left" w:pos="1581"/>
        </w:tabs>
        <w:spacing w:before="0" w:after="0" w:line="240" w:lineRule="auto"/>
        <w:ind w:left="195" w:firstLine="0"/>
        <w:rPr>
          <w:sz w:val="24"/>
          <w:szCs w:val="24"/>
        </w:rPr>
      </w:pPr>
      <w:r w:rsidRPr="00DF7B8B">
        <w:rPr>
          <w:sz w:val="24"/>
          <w:szCs w:val="24"/>
        </w:rPr>
        <w:t>Содержание обучения в 4 классе.</w:t>
      </w:r>
    </w:p>
    <w:p w:rsidR="00DF7B8B" w:rsidRPr="00DF7B8B" w:rsidRDefault="00DF7B8B" w:rsidP="00EE17DF">
      <w:pPr>
        <w:pStyle w:val="29"/>
        <w:shd w:val="clear" w:color="auto" w:fill="auto"/>
        <w:tabs>
          <w:tab w:val="left" w:pos="1783"/>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Графическое изображение героев былин, древних легенд, сказок и сказаний разных народов.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Изображение города - тематическая графическая композиция; использование карандаша, мелков, фломастеров (смешанная техника).</w:t>
      </w:r>
    </w:p>
    <w:p w:rsidR="00DF7B8B" w:rsidRPr="00DF7B8B" w:rsidRDefault="00DF7B8B" w:rsidP="00EE17DF">
      <w:pPr>
        <w:pStyle w:val="29"/>
        <w:shd w:val="clear" w:color="auto" w:fill="auto"/>
        <w:tabs>
          <w:tab w:val="left" w:pos="178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Красота природы разных климатических зон, создание пейзажных композиций (горный, степной, среднерусский ландшафт).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F7B8B" w:rsidRPr="00DF7B8B" w:rsidRDefault="00DF7B8B" w:rsidP="00EE17DF">
      <w:pPr>
        <w:pStyle w:val="29"/>
        <w:shd w:val="clear" w:color="auto" w:fill="auto"/>
        <w:tabs>
          <w:tab w:val="left" w:pos="178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со скульптурными памятниками героям и мемориальными комплексами.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F7B8B" w:rsidRPr="00DF7B8B" w:rsidRDefault="00DF7B8B" w:rsidP="00EE17DF">
      <w:pPr>
        <w:pStyle w:val="29"/>
        <w:shd w:val="clear" w:color="auto" w:fill="auto"/>
        <w:tabs>
          <w:tab w:val="left" w:pos="1789"/>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Орнаментальное украшение каменной архитектуры в памятниках русской культуры, каменная резьба, росписи стен, изразцы.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Женский и мужской костюмы в традициях разных народов.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Своеобразие одежды разных эпох и культур.</w:t>
      </w:r>
    </w:p>
    <w:p w:rsidR="00DF7B8B" w:rsidRPr="00DF7B8B" w:rsidRDefault="00DF7B8B" w:rsidP="00EE17DF">
      <w:pPr>
        <w:pStyle w:val="29"/>
        <w:shd w:val="clear" w:color="auto" w:fill="auto"/>
        <w:tabs>
          <w:tab w:val="left" w:pos="1805"/>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Понимание значения для современных людей сохранения культурного наследия.</w:t>
      </w:r>
    </w:p>
    <w:p w:rsidR="00DF7B8B" w:rsidRPr="00DF7B8B" w:rsidRDefault="00DF7B8B" w:rsidP="00EE17DF">
      <w:pPr>
        <w:pStyle w:val="29"/>
        <w:shd w:val="clear" w:color="auto" w:fill="auto"/>
        <w:tabs>
          <w:tab w:val="left" w:pos="18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F7B8B" w:rsidRPr="00DF7B8B" w:rsidRDefault="00DF7B8B" w:rsidP="00EE17DF">
      <w:pPr>
        <w:pStyle w:val="29"/>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Художественная</w:t>
      </w:r>
      <w:r w:rsidRPr="00DF7B8B">
        <w:rPr>
          <w:sz w:val="24"/>
          <w:szCs w:val="24"/>
        </w:rPr>
        <w:tab/>
        <w:t>культура разных эпох</w:t>
      </w:r>
      <w:r w:rsidRPr="00DF7B8B">
        <w:rPr>
          <w:sz w:val="24"/>
          <w:szCs w:val="24"/>
        </w:rPr>
        <w:tab/>
        <w:t>и</w:t>
      </w:r>
      <w:r w:rsidRPr="00DF7B8B">
        <w:rPr>
          <w:sz w:val="24"/>
          <w:szCs w:val="24"/>
        </w:rPr>
        <w:tab/>
        <w:t>народов.</w:t>
      </w:r>
      <w:r w:rsidRPr="00DF7B8B">
        <w:rPr>
          <w:sz w:val="24"/>
          <w:szCs w:val="24"/>
        </w:rPr>
        <w:tab/>
        <w:t>Представления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DF7B8B">
        <w:rPr>
          <w:sz w:val="24"/>
          <w:szCs w:val="24"/>
        </w:rPr>
        <w:softHyphen/>
        <w:t>пространственной культуры, составляющие истоки, основания национальных культур в современном мире.</w:t>
      </w:r>
    </w:p>
    <w:p w:rsidR="00DF7B8B" w:rsidRPr="00DF7B8B" w:rsidRDefault="00DF7B8B" w:rsidP="00EE17DF">
      <w:pPr>
        <w:pStyle w:val="29"/>
        <w:shd w:val="clear" w:color="auto" w:fill="auto"/>
        <w:tabs>
          <w:tab w:val="left" w:pos="3025"/>
          <w:tab w:val="left" w:pos="7024"/>
        </w:tabs>
        <w:spacing w:before="0" w:after="0" w:line="240" w:lineRule="auto"/>
        <w:ind w:left="195"/>
        <w:rPr>
          <w:sz w:val="24"/>
          <w:szCs w:val="24"/>
        </w:rPr>
      </w:pPr>
      <w:r w:rsidRPr="00DF7B8B">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DF7B8B">
        <w:rPr>
          <w:sz w:val="24"/>
          <w:szCs w:val="24"/>
        </w:rPr>
        <w:tab/>
        <w:t>памятник-ансамбль «Героям</w:t>
      </w:r>
      <w:r w:rsidRPr="00DF7B8B">
        <w:rPr>
          <w:sz w:val="24"/>
          <w:szCs w:val="24"/>
        </w:rPr>
        <w:tab/>
        <w:t>Сталинградской битвы»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 Мамаевом кургане (и другие по выбору учителя).</w:t>
      </w:r>
    </w:p>
    <w:p w:rsidR="00DF7B8B" w:rsidRPr="00DF7B8B" w:rsidRDefault="00DF7B8B" w:rsidP="00EE17DF">
      <w:pPr>
        <w:pStyle w:val="29"/>
        <w:shd w:val="clear" w:color="auto" w:fill="auto"/>
        <w:tabs>
          <w:tab w:val="left" w:pos="178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Изображение и освоение в программе </w:t>
      </w:r>
      <w:r w:rsidRPr="00DF7B8B">
        <w:rPr>
          <w:sz w:val="24"/>
          <w:szCs w:val="24"/>
          <w:lang w:val="en-US" w:bidi="en-US"/>
        </w:rPr>
        <w:t>Paint</w:t>
      </w:r>
      <w:r w:rsidRPr="00DF7B8B">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9"/>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F7B8B" w:rsidRPr="00DF7B8B" w:rsidRDefault="00DF7B8B" w:rsidP="00EE17DF">
      <w:pPr>
        <w:pStyle w:val="29"/>
        <w:shd w:val="clear" w:color="auto" w:fill="auto"/>
        <w:tabs>
          <w:tab w:val="left" w:pos="3025"/>
          <w:tab w:val="right" w:pos="6834"/>
          <w:tab w:val="left" w:pos="7026"/>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val="en-US" w:bidi="en-US"/>
        </w:rPr>
        <w:t>GIF</w:t>
      </w:r>
      <w:r w:rsidRPr="00DF7B8B">
        <w:rPr>
          <w:sz w:val="24"/>
          <w:szCs w:val="24"/>
        </w:rPr>
        <w:t>-анимации и сохранить простое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повторяющееся движение своего рисунка.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Создание компьютерной презентации в программе </w:t>
      </w:r>
      <w:r w:rsidRPr="00DF7B8B">
        <w:rPr>
          <w:sz w:val="24"/>
          <w:szCs w:val="24"/>
          <w:lang w:val="en-US" w:bidi="en-US"/>
        </w:rPr>
        <w:t>PowerPoint</w:t>
      </w:r>
      <w:r w:rsidRPr="00DF7B8B">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Виртуальные тематические путешествия по художественным музеям мира.</w:t>
      </w:r>
    </w:p>
    <w:p w:rsidR="00DF7B8B" w:rsidRPr="00DF7B8B" w:rsidRDefault="00DF7B8B" w:rsidP="00FE5D3F">
      <w:pPr>
        <w:pStyle w:val="29"/>
        <w:numPr>
          <w:ilvl w:val="2"/>
          <w:numId w:val="75"/>
        </w:numPr>
        <w:shd w:val="clear" w:color="auto" w:fill="auto"/>
        <w:tabs>
          <w:tab w:val="left" w:pos="1667"/>
        </w:tabs>
        <w:spacing w:before="0" w:after="0" w:line="240" w:lineRule="auto"/>
        <w:ind w:left="195" w:firstLine="0"/>
        <w:rPr>
          <w:sz w:val="24"/>
          <w:szCs w:val="24"/>
        </w:rPr>
      </w:pPr>
      <w:r w:rsidRPr="00DF7B8B">
        <w:rPr>
          <w:sz w:val="24"/>
          <w:szCs w:val="24"/>
        </w:rPr>
        <w:t>Планируемые результаты освоения программы по изобразительному искусству на уровне начального общего образования.</w:t>
      </w:r>
    </w:p>
    <w:p w:rsidR="00DF7B8B" w:rsidRPr="00DF7B8B" w:rsidRDefault="00DF7B8B" w:rsidP="00EE17DF">
      <w:pPr>
        <w:pStyle w:val="29"/>
        <w:shd w:val="clear" w:color="auto" w:fill="auto"/>
        <w:tabs>
          <w:tab w:val="left" w:pos="1883"/>
        </w:tabs>
        <w:spacing w:before="0" w:after="0" w:line="240" w:lineRule="auto"/>
        <w:ind w:left="195"/>
        <w:rPr>
          <w:sz w:val="24"/>
          <w:szCs w:val="24"/>
        </w:rPr>
      </w:pPr>
      <w:r w:rsidRPr="00DF7B8B">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В результате изучения изобразительного искусства на уровне начального общего образования у </w:t>
      </w:r>
      <w:r w:rsidRPr="00DF7B8B">
        <w:rPr>
          <w:sz w:val="24"/>
          <w:szCs w:val="24"/>
        </w:rPr>
        <w:lastRenderedPageBreak/>
        <w:t>обучающегося будут сформированы следующие личностные результаты: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уважение и ценностное отношение к своей Родине -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духовно-нравственное развитие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мотивация к познанию и обучению, готовность к саморазвитию и активному участию в социально-значимой деятельности;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Экологическое воспитание происходит в процессе художественно</w:t>
      </w:r>
      <w:r w:rsidRPr="00DF7B8B">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Трудовое воспитание осуществляется в процессе личной художественно</w:t>
      </w:r>
      <w:r w:rsidRPr="00DF7B8B">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F7B8B" w:rsidRPr="00DF7B8B" w:rsidRDefault="00DF7B8B" w:rsidP="00EE17DF">
      <w:pPr>
        <w:pStyle w:val="29"/>
        <w:shd w:val="clear" w:color="auto" w:fill="auto"/>
        <w:tabs>
          <w:tab w:val="left" w:pos="1903"/>
        </w:tabs>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Пространственные представления и сенсорные способности: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характеризовать форму предмета, конструкции;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выявлять доминантные черты (характерные особенности) в визуальном образе;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сравнивать плоскостные и пространственные объекты по заданным основаниям;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находить ассоциативные связи между визуальными образами разных форм и предметов;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сопоставлять части и целое в видимом образе, предмете, конструкции;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анализировать пропорциональные отношения частей внутри целого и предметов между собой;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обобщать форму составной конструкции;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передавать обобщенный образ реальности при построении плоской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композиции;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соотносить тональные отношения (тёмное - светлое) в пространственных и плоскостных объектах;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F7B8B" w:rsidRPr="00DF7B8B" w:rsidRDefault="00DF7B8B" w:rsidP="00EE17DF">
      <w:pPr>
        <w:pStyle w:val="29"/>
        <w:shd w:val="clear" w:color="auto" w:fill="auto"/>
        <w:tabs>
          <w:tab w:val="left" w:pos="2123"/>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использовать знаково-символические средства для составления орнаментов и декоративных композиций;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классифицировать произведения искусства по видам и, соответственно, по назначению в жизни людей;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ставить и использовать вопросы как исследовательский инструмент познания.</w:t>
      </w:r>
    </w:p>
    <w:p w:rsidR="00DF7B8B" w:rsidRPr="00DF7B8B" w:rsidRDefault="00DF7B8B" w:rsidP="00EE17DF">
      <w:pPr>
        <w:pStyle w:val="29"/>
        <w:shd w:val="clear" w:color="auto" w:fill="auto"/>
        <w:tabs>
          <w:tab w:val="left" w:pos="2118"/>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7B8B" w:rsidRPr="00DF7B8B" w:rsidRDefault="00DF7B8B" w:rsidP="00543683">
      <w:pPr>
        <w:pStyle w:val="29"/>
        <w:shd w:val="clear" w:color="auto" w:fill="auto"/>
        <w:spacing w:before="0" w:after="0" w:line="240" w:lineRule="auto"/>
        <w:ind w:left="195"/>
        <w:jc w:val="left"/>
        <w:rPr>
          <w:sz w:val="24"/>
          <w:szCs w:val="24"/>
        </w:rPr>
      </w:pPr>
      <w:r w:rsidRPr="00DF7B8B">
        <w:rPr>
          <w:sz w:val="24"/>
          <w:szCs w:val="24"/>
        </w:rPr>
        <w:t>самостоятельно подготавливать инфор</w:t>
      </w:r>
      <w:r w:rsidR="00543683">
        <w:rPr>
          <w:sz w:val="24"/>
          <w:szCs w:val="24"/>
        </w:rPr>
        <w:t xml:space="preserve">мацию на заданную или выбранную тему </w:t>
      </w:r>
      <w:r w:rsidRPr="00DF7B8B">
        <w:rPr>
          <w:sz w:val="24"/>
          <w:szCs w:val="24"/>
        </w:rPr>
        <w:t>и представлять её в различных видах: рисунках и эскизах, электронных презентациях;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соблюдать правила информационной безопасности при работе в Интернете.</w:t>
      </w:r>
    </w:p>
    <w:p w:rsidR="00DF7B8B" w:rsidRPr="00DF7B8B" w:rsidRDefault="00DF7B8B" w:rsidP="00EE17DF">
      <w:pPr>
        <w:pStyle w:val="29"/>
        <w:shd w:val="clear" w:color="auto" w:fill="auto"/>
        <w:tabs>
          <w:tab w:val="left" w:pos="2099"/>
        </w:tabs>
        <w:spacing w:before="0" w:after="0" w:line="240" w:lineRule="auto"/>
        <w:ind w:left="195"/>
        <w:jc w:val="left"/>
        <w:rPr>
          <w:sz w:val="24"/>
          <w:szCs w:val="24"/>
        </w:rPr>
      </w:pPr>
      <w:r w:rsidRPr="00DF7B8B">
        <w:rPr>
          <w:sz w:val="24"/>
          <w:szCs w:val="24"/>
        </w:rPr>
        <w:t>У обучающегося будут сформированы умения общения как часть коммуникативных универсальных учебных действий: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понимать искусство в качестве особого языка общения - межличностного (автор - зритель), между поколениями, между народами;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вести диалог и участвовать в дискуссии, проявляя уважительное отношение к оппонентам, </w:t>
      </w:r>
      <w:r w:rsidRPr="00DF7B8B">
        <w:rPr>
          <w:sz w:val="24"/>
          <w:szCs w:val="24"/>
        </w:rPr>
        <w:lastRenderedPageBreak/>
        <w:t>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демонстрировать и объяснять результаты своего творческого, художественного или исследовательского опыта;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7B8B" w:rsidRPr="00DF7B8B" w:rsidRDefault="00DF7B8B" w:rsidP="00EE17DF">
      <w:pPr>
        <w:pStyle w:val="29"/>
        <w:shd w:val="clear" w:color="auto" w:fill="auto"/>
        <w:tabs>
          <w:tab w:val="left" w:pos="2135"/>
        </w:tabs>
        <w:spacing w:before="0" w:after="0" w:line="240" w:lineRule="auto"/>
        <w:ind w:left="195"/>
        <w:rPr>
          <w:sz w:val="24"/>
          <w:szCs w:val="24"/>
        </w:rPr>
      </w:pPr>
      <w:r w:rsidRPr="00DF7B8B">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внимательно относиться и выполнять учебные задачи, поставленные учителем;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соблюдать последовательность учебных действий при выполнении задания;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1 порядок в окружающем пространстве и бережно относясь к используемым материалам;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F7B8B" w:rsidRPr="00DF7B8B" w:rsidRDefault="00DF7B8B" w:rsidP="00EE17DF">
      <w:pPr>
        <w:pStyle w:val="29"/>
        <w:shd w:val="clear" w:color="auto" w:fill="auto"/>
        <w:tabs>
          <w:tab w:val="left" w:pos="1929"/>
        </w:tabs>
        <w:spacing w:before="0" w:after="0" w:line="240" w:lineRule="auto"/>
        <w:ind w:left="195"/>
        <w:rPr>
          <w:sz w:val="24"/>
          <w:szCs w:val="24"/>
        </w:rPr>
      </w:pPr>
      <w:r w:rsidRPr="00DF7B8B">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9"/>
        <w:shd w:val="clear" w:color="auto" w:fill="auto"/>
        <w:tabs>
          <w:tab w:val="left" w:pos="2161"/>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первичный опыт в создании графического рисунка на основе знакомства со средствами изобразительного языка.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создания рисунка простого (плоского) предмета с натуры.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Учиться анализировать соотношения пропорций, визуально сравнивать пространственные величины.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первичные знания и навыки композиционного расположения изображения на листе.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Выбирать вертикальный или горизонтальный формат листа для выполнения соответствующих задач рисунка.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Воспринимать учебную задачу, поставленную учителем, и решать её в своей практической художественной деятельности.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F7B8B" w:rsidRPr="00DF7B8B" w:rsidRDefault="00DF7B8B" w:rsidP="00EE17DF">
      <w:pPr>
        <w:pStyle w:val="29"/>
        <w:shd w:val="clear" w:color="auto" w:fill="auto"/>
        <w:tabs>
          <w:tab w:val="left" w:pos="218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навыки работы красками «гуашь» в условиях урока.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Осознавать эмоциональное звучание цвета и формулировать своё мнение с использованием опыта жизненных ассоциаций.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экспериментирования, исследования результатов смешения красок и получения нового цвета.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Вести творческую работу на заданную тему с использованием зрительных впечатлений, организованную педагогом.</w:t>
      </w:r>
    </w:p>
    <w:p w:rsidR="00DF7B8B" w:rsidRPr="00DF7B8B" w:rsidRDefault="00DF7B8B" w:rsidP="00EE17DF">
      <w:pPr>
        <w:pStyle w:val="29"/>
        <w:shd w:val="clear" w:color="auto" w:fill="auto"/>
        <w:tabs>
          <w:tab w:val="left" w:pos="218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Приобретать опыт аналитического наблюдения, поиска выразительных образных объёмных </w:t>
      </w:r>
      <w:r w:rsidRPr="00DF7B8B">
        <w:rPr>
          <w:sz w:val="24"/>
          <w:szCs w:val="24"/>
        </w:rPr>
        <w:lastRenderedPageBreak/>
        <w:t>форм в природе (например, облака, камни, коряги, формы плодов).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первичные приёмы лепки из пластилина, приобретать представления о целостной форме в объёмном изображении.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F7B8B" w:rsidRPr="00DF7B8B" w:rsidRDefault="00DF7B8B" w:rsidP="00EE17DF">
      <w:pPr>
        <w:pStyle w:val="29"/>
        <w:shd w:val="clear" w:color="auto" w:fill="auto"/>
        <w:tabs>
          <w:tab w:val="left" w:pos="2185"/>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и эстетически характеризовать различные примеры узоров</w:t>
      </w:r>
    </w:p>
    <w:p w:rsidR="00DF7B8B" w:rsidRPr="00DF7B8B" w:rsidRDefault="00DF7B8B" w:rsidP="00EE17DF">
      <w:pPr>
        <w:pStyle w:val="29"/>
        <w:shd w:val="clear" w:color="auto" w:fill="auto"/>
        <w:spacing w:before="0" w:after="244" w:line="240" w:lineRule="auto"/>
        <w:ind w:left="195"/>
        <w:rPr>
          <w:sz w:val="24"/>
          <w:szCs w:val="24"/>
        </w:rPr>
      </w:pPr>
      <w:r w:rsidRPr="00DF7B8B">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DF7B8B">
        <w:rPr>
          <w:sz w:val="24"/>
          <w:szCs w:val="24"/>
        </w:rPr>
        <w:softHyphen/>
        <w:t>прикладного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виды орнаментов по изобразительным мотивам: растительные, геометрические, анималистические.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Учиться использовать правила симметрии в своей художественной деятельности.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создания орнаментальной декоративной композиции (стилизованной: декоративный цветок или птица).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знания о значении и назначении украшений в жизни людей.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опыт и соответствующие возрасту навыки подготовки и оформления общего праздника.</w:t>
      </w:r>
    </w:p>
    <w:p w:rsidR="00DF7B8B" w:rsidRPr="00DF7B8B" w:rsidRDefault="00DF7B8B" w:rsidP="00EE17DF">
      <w:pPr>
        <w:pStyle w:val="29"/>
        <w:shd w:val="clear" w:color="auto" w:fill="auto"/>
        <w:tabs>
          <w:tab w:val="left" w:pos="2179"/>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приёмы конструирования из бумаги, складывания объёмных простых геометрических тел.</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пространственного макетирования (сказочный город) в форме коллективной игровой деятельности.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представления о конструктивной основе любого предмета и первичные навыки анализа его строения.</w:t>
      </w:r>
    </w:p>
    <w:p w:rsidR="00DF7B8B" w:rsidRPr="00DF7B8B" w:rsidRDefault="00DF7B8B" w:rsidP="00EE17DF">
      <w:pPr>
        <w:pStyle w:val="29"/>
        <w:shd w:val="clear" w:color="auto" w:fill="auto"/>
        <w:tabs>
          <w:tab w:val="left" w:pos="2179"/>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опыт эстетического восприятия и аналитического наблюдения архитектурных построек.</w:t>
      </w:r>
    </w:p>
    <w:p w:rsidR="00DF7B8B" w:rsidRPr="00DF7B8B" w:rsidRDefault="00DF7B8B" w:rsidP="00EE17DF">
      <w:pPr>
        <w:pStyle w:val="29"/>
        <w:shd w:val="clear" w:color="auto" w:fill="auto"/>
        <w:tabs>
          <w:tab w:val="left" w:pos="8376"/>
        </w:tabs>
        <w:spacing w:before="0" w:after="0" w:line="240" w:lineRule="auto"/>
        <w:ind w:left="195"/>
        <w:rPr>
          <w:sz w:val="24"/>
          <w:szCs w:val="24"/>
        </w:rPr>
      </w:pPr>
      <w:r w:rsidRPr="00DF7B8B">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F7B8B">
        <w:rPr>
          <w:sz w:val="24"/>
          <w:szCs w:val="24"/>
        </w:rPr>
        <w:tab/>
        <w:t>произведений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 ярко выраженным эмоциональным настроением (например, натюрморты В. Ван Гога или А. Матисса).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F7B8B" w:rsidRPr="00DF7B8B" w:rsidRDefault="00DF7B8B" w:rsidP="00EE17DF">
      <w:pPr>
        <w:pStyle w:val="29"/>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tabs>
          <w:tab w:val="left" w:pos="3539"/>
        </w:tabs>
        <w:spacing w:before="0" w:after="0" w:line="240" w:lineRule="auto"/>
        <w:ind w:left="195"/>
        <w:rPr>
          <w:sz w:val="24"/>
          <w:szCs w:val="24"/>
        </w:rPr>
      </w:pPr>
      <w:r w:rsidRPr="00DF7B8B">
        <w:rPr>
          <w:sz w:val="24"/>
          <w:szCs w:val="24"/>
        </w:rPr>
        <w:t>Приобретать опыт</w:t>
      </w:r>
      <w:r w:rsidRPr="00DF7B8B">
        <w:rPr>
          <w:sz w:val="24"/>
          <w:szCs w:val="24"/>
        </w:rPr>
        <w:tab/>
        <w:t>создания фотографий с целью эстетического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 целенаправленного наблюдения природы.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Приобретать опыт обсуждения фотографий с точки зрения того, с какой целью сделан снимок, </w:t>
      </w:r>
      <w:r w:rsidRPr="00DF7B8B">
        <w:rPr>
          <w:sz w:val="24"/>
          <w:szCs w:val="24"/>
        </w:rPr>
        <w:lastRenderedPageBreak/>
        <w:t>насколько значимо его содержание и какова композиция в кадре.</w:t>
      </w:r>
    </w:p>
    <w:p w:rsidR="00DF7B8B" w:rsidRPr="00DF7B8B" w:rsidRDefault="00DF7B8B" w:rsidP="00EE17DF">
      <w:pPr>
        <w:pStyle w:val="29"/>
        <w:shd w:val="clear" w:color="auto" w:fill="auto"/>
        <w:tabs>
          <w:tab w:val="left" w:pos="1921"/>
        </w:tabs>
        <w:spacing w:before="0" w:after="0" w:line="240" w:lineRule="auto"/>
        <w:ind w:left="195"/>
        <w:rPr>
          <w:sz w:val="24"/>
          <w:szCs w:val="24"/>
        </w:rPr>
      </w:pPr>
      <w:r w:rsidRPr="00DF7B8B">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9"/>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навыки изображения на основе разной по характеру и способу наложения линии.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F7B8B" w:rsidRPr="00DF7B8B" w:rsidRDefault="00DF7B8B" w:rsidP="00EE17DF">
      <w:pPr>
        <w:pStyle w:val="29"/>
        <w:shd w:val="clear" w:color="auto" w:fill="auto"/>
        <w:tabs>
          <w:tab w:val="left" w:pos="2131"/>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работы акварельной краской и понимать особенности работы прозрачной краской.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Знать названия основных и составных цветов и способы получения разных оттенков составного цвета.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 делении цветов на тёплые и холодные; различать и сравнивать тёплые и холодные оттенки цвета.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эмоциональную выразительность цвета: цвет звонкий и яркий, радостный; цвет мягкий, «глухой» и мрачный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F7B8B" w:rsidRPr="00DF7B8B" w:rsidRDefault="00DF7B8B" w:rsidP="00EE17DF">
      <w:pPr>
        <w:pStyle w:val="29"/>
        <w:shd w:val="clear" w:color="auto" w:fill="auto"/>
        <w:tabs>
          <w:tab w:val="left" w:pos="2131"/>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об изменениях скульптурного образа при осмотре произведения с разных сторон.</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F7B8B" w:rsidRPr="00DF7B8B" w:rsidRDefault="00DF7B8B" w:rsidP="00EE17DF">
      <w:pPr>
        <w:pStyle w:val="29"/>
        <w:shd w:val="clear" w:color="auto" w:fill="auto"/>
        <w:tabs>
          <w:tab w:val="left" w:pos="211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анализировать и эстетически оценивать разнообразие форм в природе, воспринимаемых как узоры.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Приобретать опыт выполнения эскиза геометрического орнамента кружева или вышивки на </w:t>
      </w:r>
      <w:r w:rsidRPr="00DF7B8B">
        <w:rPr>
          <w:sz w:val="24"/>
          <w:szCs w:val="24"/>
        </w:rPr>
        <w:lastRenderedPageBreak/>
        <w:t>основе природных мотивов.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преобразования бытовых подручных нехудожественных материалов в художественные изображения и поделки.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выполнения красками рисунков украшений народных былинных персонажей.</w:t>
      </w:r>
    </w:p>
    <w:p w:rsidR="00DF7B8B" w:rsidRPr="00DF7B8B" w:rsidRDefault="00DF7B8B" w:rsidP="00EE17DF">
      <w:pPr>
        <w:pStyle w:val="29"/>
        <w:shd w:val="clear" w:color="auto" w:fill="auto"/>
        <w:tabs>
          <w:tab w:val="left" w:pos="21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приёмы создания объёмных предметов из бумаги и объёмного декорирования предметов из бумаги.</w:t>
      </w:r>
    </w:p>
    <w:p w:rsidR="00DF7B8B" w:rsidRPr="00DF7B8B" w:rsidRDefault="00DF7B8B" w:rsidP="00EE17DF">
      <w:pPr>
        <w:pStyle w:val="29"/>
        <w:shd w:val="clear" w:color="auto" w:fill="auto"/>
        <w:tabs>
          <w:tab w:val="left" w:pos="4988"/>
          <w:tab w:val="left" w:pos="9324"/>
        </w:tabs>
        <w:spacing w:before="0" w:after="0" w:line="240" w:lineRule="auto"/>
        <w:ind w:left="195"/>
        <w:rPr>
          <w:sz w:val="24"/>
          <w:szCs w:val="24"/>
        </w:rPr>
      </w:pPr>
      <w:r w:rsidRPr="00DF7B8B">
        <w:rPr>
          <w:sz w:val="24"/>
          <w:szCs w:val="24"/>
        </w:rPr>
        <w:t>Участвовать в коллективной</w:t>
      </w:r>
      <w:r w:rsidRPr="00DF7B8B">
        <w:rPr>
          <w:sz w:val="24"/>
          <w:szCs w:val="24"/>
        </w:rPr>
        <w:tab/>
        <w:t>работе по построению из</w:t>
      </w:r>
      <w:r w:rsidRPr="00DF7B8B">
        <w:rPr>
          <w:sz w:val="24"/>
          <w:szCs w:val="24"/>
        </w:rPr>
        <w:tab/>
        <w:t>бумаги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пространственного макета сказочного города или детской площадки.</w:t>
      </w:r>
    </w:p>
    <w:p w:rsidR="00DF7B8B" w:rsidRPr="00DF7B8B" w:rsidRDefault="00DF7B8B" w:rsidP="00EE17DF">
      <w:pPr>
        <w:pStyle w:val="29"/>
        <w:shd w:val="clear" w:color="auto" w:fill="auto"/>
        <w:tabs>
          <w:tab w:val="left" w:pos="2664"/>
          <w:tab w:val="left" w:pos="4988"/>
          <w:tab w:val="left" w:pos="6134"/>
        </w:tabs>
        <w:spacing w:before="0" w:after="0" w:line="240" w:lineRule="auto"/>
        <w:ind w:left="195"/>
        <w:rPr>
          <w:sz w:val="24"/>
          <w:szCs w:val="24"/>
        </w:rPr>
      </w:pPr>
      <w:r w:rsidRPr="00DF7B8B">
        <w:rPr>
          <w:sz w:val="24"/>
          <w:szCs w:val="24"/>
        </w:rPr>
        <w:t>Рассматривать, характеризовать конструкцию архитектурных строений (по фотографиям</w:t>
      </w:r>
      <w:r w:rsidRPr="00DF7B8B">
        <w:rPr>
          <w:sz w:val="24"/>
          <w:szCs w:val="24"/>
        </w:rPr>
        <w:tab/>
        <w:t>в условиях</w:t>
      </w:r>
      <w:r w:rsidRPr="00DF7B8B">
        <w:rPr>
          <w:sz w:val="24"/>
          <w:szCs w:val="24"/>
        </w:rPr>
        <w:tab/>
        <w:t>урока),</w:t>
      </w:r>
      <w:r w:rsidRPr="00DF7B8B">
        <w:rPr>
          <w:sz w:val="24"/>
          <w:szCs w:val="24"/>
        </w:rPr>
        <w:tab/>
        <w:t>указывая составные части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 их пропорциональные соотношения.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понимание образа здания, то есть его эмоционального воздействия.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сочинения и изображения жилья для разных по своему характеру героев литературных и народных сказок.</w:t>
      </w:r>
    </w:p>
    <w:p w:rsidR="00DF7B8B" w:rsidRPr="00DF7B8B" w:rsidRDefault="00DF7B8B" w:rsidP="00EE17DF">
      <w:pPr>
        <w:pStyle w:val="29"/>
        <w:shd w:val="clear" w:color="auto" w:fill="auto"/>
        <w:tabs>
          <w:tab w:val="left" w:pos="218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и развивать умения вести эстетическое наблюдение явлений природы, а также потребность в таком наблюдении.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F7B8B" w:rsidRPr="00DF7B8B" w:rsidRDefault="00DF7B8B" w:rsidP="00EE17DF">
      <w:pPr>
        <w:pStyle w:val="29"/>
        <w:shd w:val="clear" w:color="auto" w:fill="auto"/>
        <w:spacing w:before="0" w:after="8" w:line="240" w:lineRule="auto"/>
        <w:ind w:left="195"/>
        <w:jc w:val="left"/>
        <w:rPr>
          <w:sz w:val="24"/>
          <w:szCs w:val="24"/>
        </w:rPr>
      </w:pPr>
      <w:r w:rsidRPr="00DF7B8B">
        <w:rPr>
          <w:sz w:val="24"/>
          <w:szCs w:val="24"/>
        </w:rPr>
        <w:t>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F7B8B" w:rsidRPr="00DF7B8B" w:rsidRDefault="00DF7B8B" w:rsidP="00EE17DF">
      <w:pPr>
        <w:pStyle w:val="29"/>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Осваивать возможности изображения с помощью разных видов линий в программе </w:t>
      </w:r>
      <w:r w:rsidRPr="00DF7B8B">
        <w:rPr>
          <w:sz w:val="24"/>
          <w:szCs w:val="24"/>
          <w:lang w:val="en-US" w:bidi="en-US"/>
        </w:rPr>
        <w:t>Paint</w:t>
      </w:r>
      <w:r w:rsidRPr="00DF7B8B">
        <w:rPr>
          <w:sz w:val="24"/>
          <w:szCs w:val="24"/>
        </w:rPr>
        <w:t>(или другом графическом редакторе).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Осваивать приёмы трансформации и копирования геометрических фигур в программе </w:t>
      </w:r>
      <w:r w:rsidRPr="00DF7B8B">
        <w:rPr>
          <w:sz w:val="24"/>
          <w:szCs w:val="24"/>
          <w:lang w:val="en-US" w:bidi="en-US"/>
        </w:rPr>
        <w:t>Paint</w:t>
      </w:r>
      <w:r w:rsidRPr="00DF7B8B">
        <w:rPr>
          <w:sz w:val="24"/>
          <w:szCs w:val="24"/>
          <w:lang w:bidi="en-US"/>
        </w:rPr>
        <w:t xml:space="preserve">, </w:t>
      </w:r>
      <w:r w:rsidRPr="00DF7B8B">
        <w:rPr>
          <w:sz w:val="24"/>
          <w:szCs w:val="24"/>
        </w:rPr>
        <w:t>а также построения из них простых рисунков или орнаментов.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Осваивать в компьютерном редакторе (например, </w:t>
      </w:r>
      <w:r w:rsidRPr="00DF7B8B">
        <w:rPr>
          <w:sz w:val="24"/>
          <w:szCs w:val="24"/>
          <w:lang w:val="en-US" w:bidi="en-US"/>
        </w:rPr>
        <w:t>Paint</w:t>
      </w:r>
      <w:r w:rsidRPr="00DF7B8B">
        <w:rPr>
          <w:sz w:val="24"/>
          <w:szCs w:val="24"/>
          <w:lang w:bidi="en-US"/>
        </w:rPr>
        <w:t xml:space="preserve">) </w:t>
      </w:r>
      <w:r w:rsidRPr="00DF7B8B">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F7B8B" w:rsidRPr="00DF7B8B" w:rsidRDefault="00DF7B8B" w:rsidP="00EE17DF">
      <w:pPr>
        <w:pStyle w:val="29"/>
        <w:shd w:val="clear" w:color="auto" w:fill="auto"/>
        <w:tabs>
          <w:tab w:val="left" w:pos="1906"/>
        </w:tabs>
        <w:spacing w:before="0" w:after="0" w:line="240" w:lineRule="auto"/>
        <w:ind w:left="195"/>
        <w:rPr>
          <w:sz w:val="24"/>
          <w:szCs w:val="24"/>
        </w:rPr>
      </w:pPr>
      <w:r w:rsidRPr="00DF7B8B">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9"/>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Создавать практическую творческую работу - поздравительную открытку, совмещая в ней шрифт и изображение.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основные пропорции лица человека, взаимное расположение частей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лица.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рисования портрета (лица) человека.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Создавать маску сказочного персонажа с ярко выраженным характером лица (для карнавала или спектакля).</w:t>
      </w:r>
    </w:p>
    <w:p w:rsidR="00DF7B8B" w:rsidRPr="00DF7B8B" w:rsidRDefault="00DF7B8B" w:rsidP="00EE17DF">
      <w:pPr>
        <w:pStyle w:val="29"/>
        <w:shd w:val="clear" w:color="auto" w:fill="auto"/>
        <w:tabs>
          <w:tab w:val="left" w:pos="216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приёмы создания живописной композиции (натюрморта) по наблюдению натуры или по представлению.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Изображать красками портрет человека с использованием натуры или представлению.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Создавать пейзаж, передавая в нём активное состояние природы.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Приобрести представление о деятельности художника в театре.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Создать красками эскиз занавеса или эскиз декораций к выбранному сюжету.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Познакомиться с работой художников по оформлению праздников.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Выполнить тематическую композицию «Праздник в городе» на основе наблюдений, по памяти и по представлению.</w:t>
      </w:r>
    </w:p>
    <w:p w:rsidR="00DF7B8B" w:rsidRPr="00DF7B8B" w:rsidRDefault="00DF7B8B" w:rsidP="00EE17DF">
      <w:pPr>
        <w:pStyle w:val="29"/>
        <w:shd w:val="clear" w:color="auto" w:fill="auto"/>
        <w:tabs>
          <w:tab w:val="left" w:pos="216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о видах скульптуры: скульптурные памятники, парковая скульптура, мелкая пластика, рельеф (виды рельефа).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лепки эскиза парковой скульптуры.</w:t>
      </w:r>
    </w:p>
    <w:p w:rsidR="00DF7B8B" w:rsidRPr="00DF7B8B" w:rsidRDefault="00DF7B8B" w:rsidP="00EE17DF">
      <w:pPr>
        <w:pStyle w:val="29"/>
        <w:shd w:val="clear" w:color="auto" w:fill="auto"/>
        <w:tabs>
          <w:tab w:val="left" w:pos="216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о создании глиняной и деревянной посуды: народные художественные промыслы Гжель и Хохлома.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Осваивать навыки создания орнаментов при помощи штампов и трафаретов.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Получить опыт создания композиции орнамента в квадрате (в качестве эскиза росписи женского платка).</w:t>
      </w:r>
    </w:p>
    <w:p w:rsidR="00DF7B8B" w:rsidRPr="00DF7B8B" w:rsidRDefault="00DF7B8B" w:rsidP="00EE17DF">
      <w:pPr>
        <w:pStyle w:val="29"/>
        <w:shd w:val="clear" w:color="auto" w:fill="auto"/>
        <w:tabs>
          <w:tab w:val="left" w:pos="216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Создать эскиз макета паркового пространства или участвовать в коллективной работе по созданию такого макета.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Придумать и нарисовать (или выполнить в технике бумагопластики) транспортное средство.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F7B8B" w:rsidRPr="00DF7B8B" w:rsidRDefault="00DF7B8B" w:rsidP="00EE17DF">
      <w:pPr>
        <w:pStyle w:val="29"/>
        <w:shd w:val="clear" w:color="auto" w:fill="auto"/>
        <w:tabs>
          <w:tab w:val="left" w:pos="216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Называть основные жанры живописи, графики и скульптуры, определяемые предметом изображения.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F7B8B" w:rsidRPr="00DF7B8B" w:rsidRDefault="00DF7B8B" w:rsidP="00EE17DF">
      <w:pPr>
        <w:pStyle w:val="29"/>
        <w:shd w:val="clear" w:color="auto" w:fill="auto"/>
        <w:tabs>
          <w:tab w:val="left" w:pos="4450"/>
        </w:tabs>
        <w:spacing w:before="0" w:after="0" w:line="240" w:lineRule="auto"/>
        <w:ind w:left="195"/>
        <w:rPr>
          <w:sz w:val="24"/>
          <w:szCs w:val="24"/>
        </w:rPr>
      </w:pPr>
      <w:r w:rsidRPr="00DF7B8B">
        <w:rPr>
          <w:sz w:val="24"/>
          <w:szCs w:val="24"/>
        </w:rPr>
        <w:t>Понимать значения музеев и называть, указывать, где находятся и чему посвящены их коллекции:</w:t>
      </w:r>
      <w:r w:rsidRPr="00DF7B8B">
        <w:rPr>
          <w:sz w:val="24"/>
          <w:szCs w:val="24"/>
        </w:rPr>
        <w:tab/>
        <w:t>Государственная Третьяковская галерея,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 замечательных художественных музеях России, о коллекциях своих региональных музеев.</w:t>
      </w:r>
    </w:p>
    <w:p w:rsidR="00DF7B8B" w:rsidRPr="00DF7B8B" w:rsidRDefault="00DF7B8B" w:rsidP="00EE17DF">
      <w:pPr>
        <w:pStyle w:val="29"/>
        <w:shd w:val="clear" w:color="auto" w:fill="auto"/>
        <w:tabs>
          <w:tab w:val="left" w:pos="2144"/>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tabs>
          <w:tab w:val="left" w:pos="2267"/>
          <w:tab w:val="left" w:pos="3525"/>
          <w:tab w:val="left" w:pos="5205"/>
          <w:tab w:val="left" w:pos="6954"/>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работы в</w:t>
      </w:r>
      <w:r w:rsidRPr="00DF7B8B">
        <w:rPr>
          <w:sz w:val="24"/>
          <w:szCs w:val="24"/>
        </w:rPr>
        <w:tab/>
        <w:t>графическом</w:t>
      </w:r>
      <w:r w:rsidRPr="00DF7B8B">
        <w:rPr>
          <w:sz w:val="24"/>
          <w:szCs w:val="24"/>
        </w:rPr>
        <w:tab/>
        <w:t>редакторе</w:t>
      </w:r>
      <w:r w:rsidRPr="00DF7B8B">
        <w:rPr>
          <w:sz w:val="24"/>
          <w:szCs w:val="24"/>
        </w:rPr>
        <w:tab/>
        <w:t>с линиями,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геометрическими фигурами, инструментами традиционного рисования.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F7B8B" w:rsidRPr="00DF7B8B" w:rsidRDefault="00DF7B8B" w:rsidP="00EE17DF">
      <w:pPr>
        <w:pStyle w:val="29"/>
        <w:shd w:val="clear" w:color="auto" w:fill="auto"/>
        <w:tabs>
          <w:tab w:val="left" w:pos="2267"/>
          <w:tab w:val="left" w:pos="3525"/>
          <w:tab w:val="left" w:pos="5205"/>
          <w:tab w:val="left" w:pos="6952"/>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соединения</w:t>
      </w:r>
      <w:r w:rsidRPr="00DF7B8B">
        <w:rPr>
          <w:sz w:val="24"/>
          <w:szCs w:val="24"/>
        </w:rPr>
        <w:tab/>
        <w:t>шрифта и</w:t>
      </w:r>
      <w:r w:rsidRPr="00DF7B8B">
        <w:rPr>
          <w:sz w:val="24"/>
          <w:szCs w:val="24"/>
        </w:rPr>
        <w:tab/>
        <w:t>векторного</w:t>
      </w:r>
      <w:r w:rsidRPr="00DF7B8B">
        <w:rPr>
          <w:sz w:val="24"/>
          <w:szCs w:val="24"/>
        </w:rPr>
        <w:tab/>
        <w:t>изображения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при создании, например, поздравительных открыток, афиши.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 xml:space="preserve">Осваивать приёмы редактирования цифровых фотографий с помощью компьютерной программы </w:t>
      </w:r>
      <w:r w:rsidRPr="00DF7B8B">
        <w:rPr>
          <w:sz w:val="24"/>
          <w:szCs w:val="24"/>
          <w:lang w:val="en-US" w:bidi="en-US"/>
        </w:rPr>
        <w:t>PictureManager</w:t>
      </w:r>
      <w:r w:rsidRPr="00DF7B8B">
        <w:rPr>
          <w:sz w:val="24"/>
          <w:szCs w:val="24"/>
        </w:rPr>
        <w:t>(или другой): изменение яркости, контраста и насыщенности цвета, обрезка изображения, поворот, отражение.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F7B8B" w:rsidRPr="00DF7B8B" w:rsidRDefault="00DF7B8B" w:rsidP="00EE17DF">
      <w:pPr>
        <w:pStyle w:val="29"/>
        <w:shd w:val="clear" w:color="auto" w:fill="auto"/>
        <w:tabs>
          <w:tab w:val="left" w:pos="1907"/>
        </w:tabs>
        <w:spacing w:before="0" w:after="0" w:line="240" w:lineRule="auto"/>
        <w:ind w:left="195"/>
        <w:rPr>
          <w:sz w:val="24"/>
          <w:szCs w:val="24"/>
        </w:rPr>
      </w:pPr>
      <w:r w:rsidRPr="00DF7B8B">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9"/>
        <w:shd w:val="clear" w:color="auto" w:fill="auto"/>
        <w:tabs>
          <w:tab w:val="left" w:pos="214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Создавать зарисовки памятников отечественной и мировой архитектуры.</w:t>
      </w:r>
    </w:p>
    <w:p w:rsidR="00DF7B8B" w:rsidRPr="00DF7B8B" w:rsidRDefault="00DF7B8B" w:rsidP="00EE17DF">
      <w:pPr>
        <w:pStyle w:val="29"/>
        <w:shd w:val="clear" w:color="auto" w:fill="auto"/>
        <w:tabs>
          <w:tab w:val="left" w:pos="2133"/>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Создавать двойной портрет (например, портрет матери и ребёнка).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Приобретать опыт создания композиции на тему «Древнерусский город».</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F7B8B" w:rsidRPr="00DF7B8B" w:rsidRDefault="00DF7B8B" w:rsidP="00EE17DF">
      <w:pPr>
        <w:pStyle w:val="29"/>
        <w:shd w:val="clear" w:color="auto" w:fill="auto"/>
        <w:tabs>
          <w:tab w:val="left" w:pos="2138"/>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F7B8B" w:rsidRPr="00DF7B8B" w:rsidRDefault="00DF7B8B" w:rsidP="00EE17DF">
      <w:pPr>
        <w:pStyle w:val="29"/>
        <w:shd w:val="clear" w:color="auto" w:fill="auto"/>
        <w:tabs>
          <w:tab w:val="left" w:pos="2138"/>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F7B8B" w:rsidRPr="00DF7B8B" w:rsidRDefault="00DF7B8B" w:rsidP="00EE17DF">
      <w:pPr>
        <w:pStyle w:val="29"/>
        <w:shd w:val="clear" w:color="auto" w:fill="auto"/>
        <w:tabs>
          <w:tab w:val="left" w:pos="211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Получить представление о конструкции традиционных жилищ у разных народов, об их связи с окружающей природой.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w:t>
      </w:r>
      <w:r w:rsidRPr="00DF7B8B">
        <w:rPr>
          <w:sz w:val="24"/>
          <w:szCs w:val="24"/>
        </w:rPr>
        <w:lastRenderedPageBreak/>
        <w:t>красоты и пользы. Иметь представления о конструктивных особенностях переносного жилища - юрты.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F7B8B" w:rsidRPr="00DF7B8B" w:rsidRDefault="00DF7B8B" w:rsidP="00EE17DF">
      <w:pPr>
        <w:pStyle w:val="29"/>
        <w:shd w:val="clear" w:color="auto" w:fill="auto"/>
        <w:tabs>
          <w:tab w:val="left" w:pos="21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Узнавать соборы Московского Кремля, Софийский собор в Великом Новгороде, храм Покрова на Нерли.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Называть и объяснять содержание памятника К. Минину и Д. Пожарскому скульптора И.П. Мартоса в Москве.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7961" w:rsidRDefault="00DF7B8B" w:rsidP="00EE17DF">
      <w:pPr>
        <w:pStyle w:val="29"/>
        <w:shd w:val="clear" w:color="auto" w:fill="auto"/>
        <w:spacing w:before="0" w:after="0" w:line="240" w:lineRule="auto"/>
        <w:ind w:left="195"/>
        <w:rPr>
          <w:sz w:val="24"/>
          <w:szCs w:val="24"/>
        </w:rPr>
      </w:pPr>
      <w:r w:rsidRPr="00DF7B8B">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w:t>
      </w:r>
      <w:r w:rsidR="001B7961">
        <w:rPr>
          <w:sz w:val="24"/>
          <w:szCs w:val="24"/>
        </w:rPr>
        <w:t>азии здания буддийской пагоды.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9"/>
        <w:shd w:val="clear" w:color="auto" w:fill="auto"/>
        <w:tabs>
          <w:tab w:val="left" w:pos="2126"/>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val="en-US" w:bidi="en-US"/>
        </w:rPr>
        <w:t>Paint</w:t>
      </w:r>
      <w:r w:rsidRPr="00DF7B8B">
        <w:rPr>
          <w:sz w:val="24"/>
          <w:szCs w:val="24"/>
          <w:lang w:bidi="en-US"/>
        </w:rPr>
        <w:t xml:space="preserve">: </w:t>
      </w:r>
      <w:r w:rsidRPr="00DF7B8B">
        <w:rPr>
          <w:sz w:val="24"/>
          <w:szCs w:val="24"/>
        </w:rPr>
        <w:t>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9"/>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w:t>
      </w:r>
      <w:r w:rsidRPr="00DF7B8B">
        <w:rPr>
          <w:sz w:val="24"/>
          <w:szCs w:val="24"/>
        </w:rPr>
        <w:lastRenderedPageBreak/>
        <w:t>юрты, её украшения, внешний и внутренний вид юрты.</w:t>
      </w:r>
    </w:p>
    <w:p w:rsidR="00DF7B8B" w:rsidRPr="00DF7B8B" w:rsidRDefault="00DF7B8B" w:rsidP="00EE17DF">
      <w:pPr>
        <w:pStyle w:val="29"/>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Освоить анимацию простого повторяющегося движения изображения в виртуальном редакторе </w:t>
      </w:r>
      <w:r w:rsidRPr="00DF7B8B">
        <w:rPr>
          <w:sz w:val="24"/>
          <w:szCs w:val="24"/>
          <w:lang w:val="en-US" w:bidi="en-US"/>
        </w:rPr>
        <w:t>GIF</w:t>
      </w:r>
      <w:r w:rsidRPr="00DF7B8B">
        <w:rPr>
          <w:sz w:val="24"/>
          <w:szCs w:val="24"/>
        </w:rPr>
        <w:t>-анимации.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Освоить и проводить компьютерные презентации в программе </w:t>
      </w:r>
      <w:r w:rsidRPr="00DF7B8B">
        <w:rPr>
          <w:sz w:val="24"/>
          <w:szCs w:val="24"/>
          <w:lang w:val="en-US" w:bidi="en-US"/>
        </w:rPr>
        <w:t>PowerPoint</w:t>
      </w:r>
      <w:r w:rsidRPr="00DF7B8B">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надо помнить и знать.</w:t>
      </w:r>
    </w:p>
    <w:p w:rsidR="00DF7B8B" w:rsidRDefault="00DF7B8B" w:rsidP="00EE17DF">
      <w:pPr>
        <w:pStyle w:val="29"/>
        <w:shd w:val="clear" w:color="auto" w:fill="auto"/>
        <w:spacing w:before="0" w:after="0" w:line="240" w:lineRule="auto"/>
        <w:ind w:left="195"/>
        <w:jc w:val="left"/>
        <w:rPr>
          <w:sz w:val="24"/>
          <w:szCs w:val="24"/>
        </w:rPr>
      </w:pPr>
      <w:r w:rsidRPr="00DF7B8B">
        <w:rPr>
          <w:sz w:val="24"/>
          <w:szCs w:val="24"/>
        </w:rPr>
        <w:t>Совершать виртуальные тематические путешествия по художественным музеям мира.</w:t>
      </w:r>
    </w:p>
    <w:p w:rsidR="001B7961" w:rsidRPr="00DF7B8B" w:rsidRDefault="001B7961" w:rsidP="00EE17DF">
      <w:pPr>
        <w:pStyle w:val="29"/>
        <w:shd w:val="clear" w:color="auto" w:fill="auto"/>
        <w:spacing w:before="0" w:after="0" w:line="240" w:lineRule="auto"/>
        <w:ind w:left="195"/>
        <w:jc w:val="left"/>
        <w:rPr>
          <w:sz w:val="24"/>
          <w:szCs w:val="24"/>
        </w:rPr>
      </w:pPr>
    </w:p>
    <w:p w:rsidR="00DF7B8B" w:rsidRPr="00014EB5" w:rsidRDefault="00DF7B8B" w:rsidP="00FE5D3F">
      <w:pPr>
        <w:pStyle w:val="29"/>
        <w:numPr>
          <w:ilvl w:val="1"/>
          <w:numId w:val="75"/>
        </w:numPr>
        <w:shd w:val="clear" w:color="auto" w:fill="auto"/>
        <w:tabs>
          <w:tab w:val="left" w:pos="1362"/>
        </w:tabs>
        <w:spacing w:before="0" w:after="0" w:line="240" w:lineRule="auto"/>
        <w:ind w:left="195" w:firstLine="0"/>
        <w:rPr>
          <w:b/>
          <w:sz w:val="24"/>
          <w:szCs w:val="24"/>
        </w:rPr>
      </w:pPr>
      <w:r w:rsidRPr="00014EB5">
        <w:rPr>
          <w:b/>
          <w:sz w:val="24"/>
          <w:szCs w:val="24"/>
        </w:rPr>
        <w:t>Федеральная рабочая программа по учебному предмету «Музыка».</w:t>
      </w:r>
    </w:p>
    <w:p w:rsidR="00DF7B8B" w:rsidRPr="00DF7B8B" w:rsidRDefault="00DF7B8B" w:rsidP="00EE17DF">
      <w:pPr>
        <w:pStyle w:val="29"/>
        <w:shd w:val="clear" w:color="auto" w:fill="auto"/>
        <w:tabs>
          <w:tab w:val="left" w:pos="1676"/>
        </w:tabs>
        <w:spacing w:before="0" w:after="0" w:line="240" w:lineRule="auto"/>
        <w:ind w:left="195"/>
        <w:rPr>
          <w:sz w:val="24"/>
          <w:szCs w:val="24"/>
        </w:rPr>
      </w:pPr>
      <w:r w:rsidRPr="00DF7B8B">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F7B8B" w:rsidRPr="00DF7B8B" w:rsidRDefault="00DF7B8B" w:rsidP="00EE17DF">
      <w:pPr>
        <w:pStyle w:val="29"/>
        <w:shd w:val="clear" w:color="auto" w:fill="auto"/>
        <w:tabs>
          <w:tab w:val="left" w:pos="1671"/>
        </w:tabs>
        <w:spacing w:before="0" w:after="0" w:line="240" w:lineRule="auto"/>
        <w:ind w:left="195"/>
        <w:rPr>
          <w:sz w:val="24"/>
          <w:szCs w:val="24"/>
        </w:rPr>
      </w:pPr>
      <w:r w:rsidRPr="00DF7B8B">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F7B8B" w:rsidRPr="00DF7B8B" w:rsidRDefault="00DF7B8B" w:rsidP="00EE17DF">
      <w:pPr>
        <w:pStyle w:val="29"/>
        <w:shd w:val="clear" w:color="auto" w:fill="auto"/>
        <w:tabs>
          <w:tab w:val="left" w:pos="1671"/>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F7B8B" w:rsidRPr="00DF7B8B" w:rsidRDefault="00DF7B8B" w:rsidP="00EE17DF">
      <w:pPr>
        <w:pStyle w:val="29"/>
        <w:shd w:val="clear" w:color="auto" w:fill="auto"/>
        <w:tabs>
          <w:tab w:val="left" w:pos="1681"/>
        </w:tabs>
        <w:spacing w:before="0" w:after="0" w:line="240" w:lineRule="auto"/>
        <w:ind w:left="195"/>
        <w:rPr>
          <w:sz w:val="24"/>
          <w:szCs w:val="24"/>
        </w:rPr>
      </w:pPr>
      <w:r w:rsidRPr="00DF7B8B">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F7B8B" w:rsidRPr="00DF7B8B" w:rsidRDefault="00DF7B8B" w:rsidP="00EE17DF">
      <w:pPr>
        <w:pStyle w:val="29"/>
        <w:shd w:val="clear" w:color="auto" w:fill="auto"/>
        <w:tabs>
          <w:tab w:val="left" w:pos="171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EE17DF">
      <w:pPr>
        <w:pStyle w:val="29"/>
        <w:shd w:val="clear" w:color="auto" w:fill="auto"/>
        <w:tabs>
          <w:tab w:val="left" w:pos="1878"/>
        </w:tabs>
        <w:spacing w:before="0" w:after="0" w:line="240" w:lineRule="auto"/>
        <w:ind w:left="195"/>
        <w:rPr>
          <w:sz w:val="24"/>
          <w:szCs w:val="24"/>
        </w:rPr>
      </w:pPr>
      <w:r w:rsidRPr="00DF7B8B">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F7B8B" w:rsidRPr="00DF7B8B" w:rsidRDefault="00DF7B8B" w:rsidP="00EE17DF">
      <w:pPr>
        <w:pStyle w:val="29"/>
        <w:shd w:val="clear" w:color="auto" w:fill="auto"/>
        <w:tabs>
          <w:tab w:val="left" w:pos="1919"/>
        </w:tabs>
        <w:spacing w:before="0" w:after="0" w:line="240" w:lineRule="auto"/>
        <w:ind w:left="195"/>
        <w:rPr>
          <w:sz w:val="24"/>
          <w:szCs w:val="24"/>
        </w:rPr>
      </w:pPr>
      <w:r w:rsidRPr="00DF7B8B">
        <w:rPr>
          <w:sz w:val="24"/>
          <w:szCs w:val="24"/>
        </w:rPr>
        <w:t>Программа по музыке позволит учителю: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F7B8B">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F7B8B" w:rsidRPr="00DF7B8B" w:rsidRDefault="00DF7B8B" w:rsidP="00EE17DF">
      <w:pPr>
        <w:pStyle w:val="29"/>
        <w:shd w:val="clear" w:color="auto" w:fill="auto"/>
        <w:tabs>
          <w:tab w:val="left" w:pos="1882"/>
        </w:tabs>
        <w:spacing w:before="0" w:after="0" w:line="240" w:lineRule="auto"/>
        <w:ind w:left="195"/>
        <w:rPr>
          <w:sz w:val="24"/>
          <w:szCs w:val="24"/>
        </w:rPr>
      </w:pPr>
      <w:r w:rsidRPr="00DF7B8B">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w:t>
      </w:r>
      <w:r w:rsidRPr="00DF7B8B">
        <w:rPr>
          <w:sz w:val="24"/>
          <w:szCs w:val="24"/>
        </w:rPr>
        <w:lastRenderedPageBreak/>
        <w:t>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F7B8B" w:rsidRPr="00DF7B8B" w:rsidRDefault="00DF7B8B" w:rsidP="00EE17DF">
      <w:pPr>
        <w:pStyle w:val="29"/>
        <w:shd w:val="clear" w:color="auto" w:fill="auto"/>
        <w:tabs>
          <w:tab w:val="left" w:pos="1887"/>
        </w:tabs>
        <w:spacing w:before="0" w:after="0" w:line="240" w:lineRule="auto"/>
        <w:ind w:left="195"/>
        <w:rPr>
          <w:sz w:val="24"/>
          <w:szCs w:val="24"/>
        </w:rPr>
      </w:pPr>
      <w:r w:rsidRPr="00DF7B8B">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F7B8B">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F7B8B" w:rsidRPr="00DF7B8B" w:rsidRDefault="00DF7B8B" w:rsidP="00EE17DF">
      <w:pPr>
        <w:pStyle w:val="29"/>
        <w:shd w:val="clear" w:color="auto" w:fill="auto"/>
        <w:tabs>
          <w:tab w:val="left" w:pos="1873"/>
        </w:tabs>
        <w:spacing w:before="0" w:after="0" w:line="240" w:lineRule="auto"/>
        <w:ind w:left="195"/>
        <w:rPr>
          <w:sz w:val="24"/>
          <w:szCs w:val="24"/>
        </w:rPr>
      </w:pPr>
      <w:r w:rsidRPr="00DF7B8B">
        <w:rPr>
          <w:sz w:val="24"/>
          <w:szCs w:val="24"/>
        </w:rPr>
        <w:t>В процессе конкретизации учебных целей их реализация осуществляется по следующим направлениям: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становление системы ценностей, обучающихся в единстве эмоциональной и познавательной сферы;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формирование творческих способностей ребёнка, развитие внутренней мотивации к музицированию.</w:t>
      </w:r>
    </w:p>
    <w:p w:rsidR="00DF7B8B" w:rsidRPr="00DF7B8B" w:rsidRDefault="00DF7B8B" w:rsidP="00EE17DF">
      <w:pPr>
        <w:pStyle w:val="29"/>
        <w:shd w:val="clear" w:color="auto" w:fill="auto"/>
        <w:tabs>
          <w:tab w:val="left" w:pos="1873"/>
        </w:tabs>
        <w:spacing w:before="0" w:after="0" w:line="240" w:lineRule="auto"/>
        <w:ind w:left="195"/>
        <w:rPr>
          <w:sz w:val="24"/>
          <w:szCs w:val="24"/>
        </w:rPr>
      </w:pPr>
      <w:r w:rsidRPr="00DF7B8B">
        <w:rPr>
          <w:sz w:val="24"/>
          <w:szCs w:val="24"/>
        </w:rPr>
        <w:t>Важнейшие задачи обучения музыке на уровне начального общего образования: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формирование эмоционально-ценностной отзывчивости на прекрасное в жизни и в искусстве;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w:t>
      </w:r>
      <w:r w:rsidRPr="00DF7B8B">
        <w:rPr>
          <w:sz w:val="24"/>
          <w:szCs w:val="24"/>
        </w:rPr>
        <w:lastRenderedPageBreak/>
        <w:t>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F7B8B" w:rsidRPr="00DF7B8B" w:rsidRDefault="00DF7B8B" w:rsidP="00EE17DF">
      <w:pPr>
        <w:pStyle w:val="29"/>
        <w:shd w:val="clear" w:color="auto" w:fill="auto"/>
        <w:tabs>
          <w:tab w:val="left" w:pos="1878"/>
        </w:tabs>
        <w:spacing w:before="0" w:after="0" w:line="240" w:lineRule="auto"/>
        <w:ind w:left="195"/>
        <w:rPr>
          <w:sz w:val="24"/>
          <w:szCs w:val="24"/>
        </w:rPr>
      </w:pPr>
      <w:r w:rsidRPr="00DF7B8B">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учебного предмета структурно представлено восемью модулями (тематическими линиями): инвариантные: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модуль № 1 «Народная музыка России»; модуль № 2 «Классическая музыка»; модуль № 3 «Музыка в жизни человека» вариативные: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модуль № 4 «Музыка народов мира»;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модуль № 5 «Духовная музыка»;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модуль № 6 «Музыка театра и кино»;</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модуль № 7 «Современная музыкальная культура»;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модуль № 8 «Музыкальная грамота»</w:t>
      </w:r>
    </w:p>
    <w:p w:rsidR="00DF7B8B" w:rsidRPr="00DF7B8B" w:rsidRDefault="00DF7B8B" w:rsidP="00EE17DF">
      <w:pPr>
        <w:pStyle w:val="29"/>
        <w:shd w:val="clear" w:color="auto" w:fill="auto"/>
        <w:tabs>
          <w:tab w:val="left" w:pos="1886"/>
        </w:tabs>
        <w:spacing w:before="0" w:after="0" w:line="240" w:lineRule="auto"/>
        <w:ind w:left="195"/>
        <w:rPr>
          <w:sz w:val="24"/>
          <w:szCs w:val="24"/>
        </w:rPr>
      </w:pPr>
      <w:r w:rsidRPr="00DF7B8B">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F7B8B" w:rsidRPr="00DF7B8B" w:rsidRDefault="00DF7B8B" w:rsidP="00EE17DF">
      <w:pPr>
        <w:pStyle w:val="29"/>
        <w:shd w:val="clear" w:color="auto" w:fill="auto"/>
        <w:tabs>
          <w:tab w:val="left" w:pos="1891"/>
        </w:tabs>
        <w:spacing w:before="0" w:after="0" w:line="240" w:lineRule="auto"/>
        <w:ind w:left="195"/>
        <w:rPr>
          <w:sz w:val="24"/>
          <w:szCs w:val="24"/>
        </w:rPr>
      </w:pPr>
      <w:r w:rsidRPr="00DF7B8B">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F7B8B" w:rsidRPr="00DF7B8B" w:rsidRDefault="00DF7B8B" w:rsidP="00EE17DF">
      <w:pPr>
        <w:pStyle w:val="29"/>
        <w:shd w:val="clear" w:color="auto" w:fill="auto"/>
        <w:tabs>
          <w:tab w:val="left" w:pos="2020"/>
        </w:tabs>
        <w:spacing w:before="0" w:after="0" w:line="240" w:lineRule="auto"/>
        <w:ind w:left="195"/>
        <w:jc w:val="left"/>
        <w:rPr>
          <w:sz w:val="24"/>
          <w:szCs w:val="24"/>
        </w:rPr>
      </w:pPr>
      <w:r w:rsidRPr="00DF7B8B">
        <w:rPr>
          <w:sz w:val="24"/>
          <w:szCs w:val="24"/>
        </w:rPr>
        <w:t>При разработке рабочей программы по музыке образовательная организация вправе использовать возможности сетевого взаимодействия,в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F7B8B" w:rsidRPr="00DF7B8B" w:rsidRDefault="00DF7B8B" w:rsidP="00EE17DF">
      <w:pPr>
        <w:pStyle w:val="29"/>
        <w:shd w:val="clear" w:color="auto" w:fill="auto"/>
        <w:tabs>
          <w:tab w:val="left" w:pos="1666"/>
        </w:tabs>
        <w:spacing w:before="0" w:after="0" w:line="240" w:lineRule="auto"/>
        <w:ind w:left="195"/>
        <w:rPr>
          <w:sz w:val="24"/>
          <w:szCs w:val="24"/>
        </w:rPr>
      </w:pPr>
      <w:r w:rsidRPr="00DF7B8B">
        <w:rPr>
          <w:sz w:val="24"/>
          <w:szCs w:val="24"/>
        </w:rPr>
        <w:t>Содержание обучения музыке на уровне начального общего образования.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Инвариантные модули:</w:t>
      </w:r>
    </w:p>
    <w:p w:rsidR="00DF7B8B" w:rsidRPr="00DF7B8B" w:rsidRDefault="00DF7B8B" w:rsidP="00EE17DF">
      <w:pPr>
        <w:pStyle w:val="29"/>
        <w:shd w:val="clear" w:color="auto" w:fill="auto"/>
        <w:tabs>
          <w:tab w:val="left" w:pos="1899"/>
        </w:tabs>
        <w:spacing w:before="0" w:after="0" w:line="240" w:lineRule="auto"/>
        <w:ind w:left="195"/>
        <w:rPr>
          <w:sz w:val="24"/>
          <w:szCs w:val="24"/>
        </w:rPr>
      </w:pPr>
      <w:r w:rsidRPr="00DF7B8B">
        <w:rPr>
          <w:sz w:val="24"/>
          <w:szCs w:val="24"/>
        </w:rPr>
        <w:t>Модуль № 1 «Народная музыка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w:t>
      </w:r>
      <w:r w:rsidRPr="00DF7B8B">
        <w:rPr>
          <w:sz w:val="24"/>
          <w:szCs w:val="24"/>
        </w:rPr>
        <w:lastRenderedPageBreak/>
        <w:t>программ, эксплуатирующих фольклорный колорит.</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t>Край, в котором ты живёшь.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музыкальные традиции малой Родины. Песни, обряды, музыкальные инструменты.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диалог с учителем о музыкальных традициях своего родного края;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F7B8B" w:rsidRPr="00DF7B8B" w:rsidRDefault="00DF7B8B" w:rsidP="00EE17DF">
      <w:pPr>
        <w:pStyle w:val="29"/>
        <w:shd w:val="clear" w:color="auto" w:fill="auto"/>
        <w:tabs>
          <w:tab w:val="left" w:pos="2130"/>
        </w:tabs>
        <w:spacing w:before="0" w:after="0" w:line="240" w:lineRule="auto"/>
        <w:ind w:left="195"/>
        <w:rPr>
          <w:sz w:val="24"/>
          <w:szCs w:val="24"/>
        </w:rPr>
      </w:pPr>
      <w:r w:rsidRPr="00DF7B8B">
        <w:rPr>
          <w:sz w:val="24"/>
          <w:szCs w:val="24"/>
        </w:rPr>
        <w:t>Русский фольклор.</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русские народные песни (трудовые, хороводные). Детский фольклор (игровые, заклички, потешки, считалки, прибаутки).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сочинение мелодий, вокальная импровизация на основе текстов игрового детского фольклора;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F7B8B" w:rsidRPr="00DF7B8B" w:rsidRDefault="00DF7B8B" w:rsidP="00EE17DF">
      <w:pPr>
        <w:pStyle w:val="29"/>
        <w:shd w:val="clear" w:color="auto" w:fill="auto"/>
        <w:tabs>
          <w:tab w:val="left" w:pos="2130"/>
        </w:tabs>
        <w:spacing w:before="0" w:after="0" w:line="240" w:lineRule="auto"/>
        <w:ind w:left="195"/>
        <w:rPr>
          <w:sz w:val="24"/>
          <w:szCs w:val="24"/>
        </w:rPr>
      </w:pPr>
      <w:r w:rsidRPr="00DF7B8B">
        <w:rPr>
          <w:sz w:val="24"/>
          <w:szCs w:val="24"/>
        </w:rPr>
        <w:t>Русские народные музыкальные инструменты.</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 русских народных инструментов;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игры на свирели, ложках.</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Сказки, мифы и легенды.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народные сказители. Русские народные сказания, былины. Сказки и легенды о музыке и музыкантах.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манерой оказывания нараспев;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сказок, былин, эпических сказаний, рассказываемых нараспев;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 инструментальной музыке определение на слух музыкальных интонаций речитативного характера;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создание иллюстраций к прослушанным музыкальным и литературным произведениям;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Жанры музыкального фольклора.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различение на слух контрастных по характеру фольклорных жанров: колыбельная, трудовая, лирическая, плясовая;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определение, характеристика типичных элементов музыкального языка (темп, ритм, мелодия, </w:t>
      </w:r>
      <w:r w:rsidRPr="00DF7B8B">
        <w:rPr>
          <w:sz w:val="24"/>
          <w:szCs w:val="24"/>
        </w:rPr>
        <w:lastRenderedPageBreak/>
        <w:t>динамика), состава исполнителей;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тембра музыкальных инструментов, отнесение к одной из групп (духовые, ударные, струнные);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песен разных жанров, относящихся к фольклору разных народов Российской Федерации;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импровизации, сочинение к ним ритмических аккомпанементов (звучащими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жестами, на ударных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9"/>
        <w:shd w:val="clear" w:color="auto" w:fill="auto"/>
        <w:tabs>
          <w:tab w:val="left" w:pos="2146"/>
        </w:tabs>
        <w:spacing w:before="0" w:after="0" w:line="240" w:lineRule="auto"/>
        <w:ind w:left="195"/>
        <w:rPr>
          <w:sz w:val="24"/>
          <w:szCs w:val="24"/>
        </w:rPr>
      </w:pPr>
      <w:r w:rsidRPr="00DF7B8B">
        <w:rPr>
          <w:sz w:val="24"/>
          <w:szCs w:val="24"/>
        </w:rPr>
        <w:t>Народные праздники.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просмотр фильма (мультфильма), рассказывающего о символике фольклорного праздника;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посещение театра, театрализованного представления;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участие в народных гуляньях на улицах родного города, посёлка.</w:t>
      </w:r>
    </w:p>
    <w:p w:rsidR="00DF7B8B" w:rsidRPr="00DF7B8B" w:rsidRDefault="00DF7B8B" w:rsidP="00EE17DF">
      <w:pPr>
        <w:pStyle w:val="29"/>
        <w:shd w:val="clear" w:color="auto" w:fill="auto"/>
        <w:tabs>
          <w:tab w:val="left" w:pos="2146"/>
        </w:tabs>
        <w:spacing w:before="0" w:after="0" w:line="240" w:lineRule="auto"/>
        <w:ind w:left="195"/>
        <w:rPr>
          <w:sz w:val="24"/>
          <w:szCs w:val="24"/>
        </w:rPr>
      </w:pPr>
      <w:r w:rsidRPr="00DF7B8B">
        <w:rPr>
          <w:sz w:val="24"/>
          <w:szCs w:val="24"/>
        </w:rPr>
        <w:t>Первые артисты, народный театр.</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скоморохи. Ярмарочный балаган. Вертеп.</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чтение учебных, справочных текстов по теме;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скоморошин;</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DF7B8B" w:rsidRPr="00DF7B8B" w:rsidRDefault="00DF7B8B" w:rsidP="00EE17DF">
      <w:pPr>
        <w:pStyle w:val="29"/>
        <w:shd w:val="clear" w:color="auto" w:fill="auto"/>
        <w:tabs>
          <w:tab w:val="left" w:pos="2150"/>
        </w:tabs>
        <w:spacing w:before="0" w:after="0" w:line="240" w:lineRule="auto"/>
        <w:ind w:left="195"/>
        <w:rPr>
          <w:sz w:val="24"/>
          <w:szCs w:val="24"/>
        </w:rPr>
      </w:pPr>
      <w:r w:rsidRPr="00DF7B8B">
        <w:rPr>
          <w:sz w:val="24"/>
          <w:szCs w:val="24"/>
        </w:rPr>
        <w:t>Фольклор народов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особенностями музыкального фольклора различных народностей Российской Федерации;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характерных черт, характеристика типичных элементов музыкального языка (ритм, лад, интонации);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песен, танцев, импровизация ритмических аккомпанементов на ударных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музыкальному творчеству народов России.</w:t>
      </w:r>
    </w:p>
    <w:p w:rsidR="00DF7B8B" w:rsidRPr="00DF7B8B" w:rsidRDefault="00DF7B8B" w:rsidP="00EE17DF">
      <w:pPr>
        <w:pStyle w:val="29"/>
        <w:shd w:val="clear" w:color="auto" w:fill="auto"/>
        <w:tabs>
          <w:tab w:val="left" w:pos="2098"/>
        </w:tabs>
        <w:spacing w:before="0" w:after="0" w:line="240" w:lineRule="auto"/>
        <w:ind w:left="195"/>
        <w:jc w:val="left"/>
        <w:rPr>
          <w:sz w:val="24"/>
          <w:szCs w:val="24"/>
        </w:rPr>
      </w:pPr>
      <w:r w:rsidRPr="00DF7B8B">
        <w:rPr>
          <w:sz w:val="24"/>
          <w:szCs w:val="24"/>
        </w:rPr>
        <w:t xml:space="preserve">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w:t>
      </w:r>
      <w:r w:rsidRPr="00DF7B8B">
        <w:rPr>
          <w:sz w:val="24"/>
          <w:szCs w:val="24"/>
        </w:rPr>
        <w:lastRenderedPageBreak/>
        <w:t>композиторского творчества.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варианте;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F7B8B" w:rsidRPr="00DF7B8B" w:rsidRDefault="00DF7B8B" w:rsidP="00EE17DF">
      <w:pPr>
        <w:pStyle w:val="29"/>
        <w:shd w:val="clear" w:color="auto" w:fill="auto"/>
        <w:tabs>
          <w:tab w:val="left" w:pos="1929"/>
        </w:tabs>
        <w:spacing w:before="0" w:after="0" w:line="240" w:lineRule="auto"/>
        <w:ind w:left="195"/>
        <w:rPr>
          <w:sz w:val="24"/>
          <w:szCs w:val="24"/>
        </w:rPr>
      </w:pPr>
      <w:r w:rsidRPr="00DF7B8B">
        <w:rPr>
          <w:sz w:val="24"/>
          <w:szCs w:val="24"/>
        </w:rPr>
        <w:t>Модуль № 2 «Классическая музыка».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F7B8B" w:rsidRPr="00DF7B8B" w:rsidRDefault="00DF7B8B" w:rsidP="00EE17DF">
      <w:pPr>
        <w:pStyle w:val="29"/>
        <w:shd w:val="clear" w:color="auto" w:fill="auto"/>
        <w:tabs>
          <w:tab w:val="left" w:pos="2140"/>
        </w:tabs>
        <w:spacing w:before="0" w:after="0" w:line="240" w:lineRule="auto"/>
        <w:ind w:left="195"/>
        <w:rPr>
          <w:sz w:val="24"/>
          <w:szCs w:val="24"/>
        </w:rPr>
      </w:pPr>
      <w:r w:rsidRPr="00DF7B8B">
        <w:rPr>
          <w:sz w:val="24"/>
          <w:szCs w:val="24"/>
        </w:rPr>
        <w:t>Композитор - исполнитель - слушатель.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F7B8B" w:rsidRPr="00DF7B8B" w:rsidRDefault="00DF7B8B" w:rsidP="00EE17DF">
      <w:pPr>
        <w:pStyle w:val="29"/>
        <w:shd w:val="clear" w:color="auto" w:fill="auto"/>
        <w:spacing w:before="0" w:after="0" w:line="240" w:lineRule="auto"/>
        <w:ind w:left="195" w:right="3480"/>
        <w:jc w:val="left"/>
        <w:rPr>
          <w:sz w:val="24"/>
          <w:szCs w:val="24"/>
        </w:rPr>
      </w:pPr>
      <w:r w:rsidRPr="00DF7B8B">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«Я - исполнитель» (игра - имитация исполнительских движений);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игра «Я - композитор» (сочинение небольших попевок, мелодических фраз);</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освоение правил поведения на концерте;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F7B8B" w:rsidRPr="00DF7B8B" w:rsidRDefault="00DF7B8B" w:rsidP="00EE17DF">
      <w:pPr>
        <w:pStyle w:val="29"/>
        <w:shd w:val="clear" w:color="auto" w:fill="auto"/>
        <w:tabs>
          <w:tab w:val="left" w:pos="2140"/>
        </w:tabs>
        <w:spacing w:before="0" w:after="0" w:line="240" w:lineRule="auto"/>
        <w:ind w:left="195"/>
        <w:rPr>
          <w:sz w:val="24"/>
          <w:szCs w:val="24"/>
        </w:rPr>
      </w:pPr>
      <w:r w:rsidRPr="00DF7B8B">
        <w:rPr>
          <w:sz w:val="24"/>
          <w:szCs w:val="24"/>
        </w:rPr>
        <w:t>Композиторы - детям.</w:t>
      </w:r>
    </w:p>
    <w:p w:rsidR="00DF7B8B" w:rsidRPr="00DF7B8B" w:rsidRDefault="00DF7B8B" w:rsidP="00EE17DF">
      <w:pPr>
        <w:pStyle w:val="29"/>
        <w:shd w:val="clear" w:color="auto" w:fill="auto"/>
        <w:tabs>
          <w:tab w:val="left" w:pos="2863"/>
        </w:tabs>
        <w:spacing w:before="0" w:after="0" w:line="240" w:lineRule="auto"/>
        <w:ind w:left="195"/>
        <w:rPr>
          <w:sz w:val="24"/>
          <w:szCs w:val="24"/>
        </w:rPr>
      </w:pPr>
      <w:r w:rsidRPr="00DF7B8B">
        <w:rPr>
          <w:sz w:val="24"/>
          <w:szCs w:val="24"/>
        </w:rPr>
        <w:t>Содержание:</w:t>
      </w:r>
      <w:r w:rsidRPr="00DF7B8B">
        <w:rPr>
          <w:sz w:val="24"/>
          <w:szCs w:val="24"/>
        </w:rPr>
        <w:tab/>
        <w:t>детская музыка П.И. Чайковского, С.С. Прокофьева,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Д.Б. Кабалевского и других композиторов. Понятие жанра. Песня, танец, марш.</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слушание музыки, определение основного характера, музыкально</w:t>
      </w:r>
      <w:r w:rsidRPr="00DF7B8B">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F7B8B" w:rsidRPr="00DF7B8B" w:rsidRDefault="00DF7B8B" w:rsidP="00EE17DF">
      <w:pPr>
        <w:pStyle w:val="29"/>
        <w:shd w:val="clear" w:color="auto" w:fill="auto"/>
        <w:tabs>
          <w:tab w:val="left" w:pos="2146"/>
        </w:tabs>
        <w:spacing w:before="0" w:after="0" w:line="240" w:lineRule="auto"/>
        <w:ind w:left="195"/>
        <w:rPr>
          <w:sz w:val="24"/>
          <w:szCs w:val="24"/>
        </w:rPr>
      </w:pPr>
      <w:r w:rsidRPr="00DF7B8B">
        <w:rPr>
          <w:sz w:val="24"/>
          <w:szCs w:val="24"/>
        </w:rPr>
        <w:t>Оркестр.</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«Я - дирижёр» - игра-имитация дирижёрских жестов во время звучания музыки;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F7B8B" w:rsidRPr="00DF7B8B" w:rsidRDefault="00DF7B8B" w:rsidP="00EE17DF">
      <w:pPr>
        <w:pStyle w:val="29"/>
        <w:shd w:val="clear" w:color="auto" w:fill="auto"/>
        <w:tabs>
          <w:tab w:val="left" w:pos="2146"/>
        </w:tabs>
        <w:spacing w:before="0" w:after="0" w:line="240" w:lineRule="auto"/>
        <w:ind w:left="195"/>
        <w:rPr>
          <w:sz w:val="24"/>
          <w:szCs w:val="24"/>
        </w:rPr>
      </w:pPr>
      <w:r w:rsidRPr="00DF7B8B">
        <w:rPr>
          <w:sz w:val="24"/>
          <w:szCs w:val="24"/>
        </w:rPr>
        <w:t>Музыкальные инструменты. Фортепиано.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знакомство с многообразием красок фортепиано;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фортепианных пьес в исполнении известных пианистов;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«Я - пианист» - игра-имитация исполнительских движений во время</w:t>
      </w:r>
    </w:p>
    <w:p w:rsidR="00DF7B8B" w:rsidRPr="00DF7B8B" w:rsidRDefault="00DF7B8B" w:rsidP="00EE17DF">
      <w:pPr>
        <w:pStyle w:val="29"/>
        <w:shd w:val="clear" w:color="auto" w:fill="auto"/>
        <w:spacing w:before="0" w:after="0" w:line="240" w:lineRule="auto"/>
        <w:ind w:left="195"/>
        <w:jc w:val="right"/>
        <w:rPr>
          <w:sz w:val="24"/>
          <w:szCs w:val="24"/>
        </w:rPr>
      </w:pPr>
      <w:r w:rsidRPr="00DF7B8B">
        <w:rPr>
          <w:sz w:val="24"/>
          <w:szCs w:val="24"/>
        </w:rPr>
        <w:t>звучания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детских пьес на фортепиано в исполнении учителя;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демонстрация возможностей инструмента (исполнение одной и той же пьесы тихо и громко, в разных регистрах, разными штрихами);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Музыкальные инструменты. Флейта.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внешним видом, устройством и тембрами классических музыкальных 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музыкальных фрагментов в исполнении известных музыкантов- инструменталистов;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чтение учебных текстов, сказок и легенд, рассказывающих о музыкальных инструментах, истории их появления.</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Музыкальные инструменты. Скрипка, виолончель.</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певучесть тембров струнных смычковых 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композиторы, сочинявшие скрипичную музыку, знаменитые исполнители, мастера, изготавливавшие инструменты.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игра-имитация исполнительских движений во время звучания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музыкальная викторина на знание конкретных произведений и их авторов, определения тембров звучащих 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песен, посвящённых музыкальным инструментам;</w:t>
      </w:r>
    </w:p>
    <w:p w:rsidR="00DF7B8B" w:rsidRPr="00DF7B8B" w:rsidRDefault="00DF7B8B" w:rsidP="00EE17DF">
      <w:pPr>
        <w:pStyle w:val="29"/>
        <w:shd w:val="clear" w:color="auto" w:fill="auto"/>
        <w:spacing w:before="0" w:after="0" w:line="240" w:lineRule="auto"/>
        <w:ind w:left="195"/>
        <w:jc w:val="right"/>
        <w:rPr>
          <w:sz w:val="24"/>
          <w:szCs w:val="24"/>
        </w:rPr>
      </w:pPr>
      <w:r w:rsidRPr="00DF7B8B">
        <w:rPr>
          <w:sz w:val="24"/>
          <w:szCs w:val="24"/>
        </w:rPr>
        <w:t>вариативно: посещение концерта инструментальной музыки; «Паспорт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F7B8B" w:rsidRPr="00DF7B8B" w:rsidRDefault="00DF7B8B" w:rsidP="00EE17DF">
      <w:pPr>
        <w:pStyle w:val="29"/>
        <w:shd w:val="clear" w:color="auto" w:fill="auto"/>
        <w:tabs>
          <w:tab w:val="left" w:pos="2118"/>
        </w:tabs>
        <w:spacing w:before="0" w:after="0" w:line="240" w:lineRule="auto"/>
        <w:ind w:left="195"/>
        <w:rPr>
          <w:sz w:val="24"/>
          <w:szCs w:val="24"/>
        </w:rPr>
      </w:pPr>
      <w:r w:rsidRPr="00DF7B8B">
        <w:rPr>
          <w:sz w:val="24"/>
          <w:szCs w:val="24"/>
        </w:rPr>
        <w:t>Вокальная музыка.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проблемная ситуация: что значит красивое пение;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музыкальная викторина на знание вокальных музыкальных произведений и их авторов;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F7B8B" w:rsidRPr="00DF7B8B" w:rsidRDefault="00DF7B8B" w:rsidP="00EE17DF">
      <w:pPr>
        <w:pStyle w:val="29"/>
        <w:shd w:val="clear" w:color="auto" w:fill="auto"/>
        <w:tabs>
          <w:tab w:val="left" w:pos="2123"/>
        </w:tabs>
        <w:spacing w:before="0" w:after="0" w:line="240" w:lineRule="auto"/>
        <w:ind w:left="195"/>
        <w:rPr>
          <w:sz w:val="24"/>
          <w:szCs w:val="24"/>
        </w:rPr>
      </w:pPr>
      <w:r w:rsidRPr="00DF7B8B">
        <w:rPr>
          <w:sz w:val="24"/>
          <w:szCs w:val="24"/>
        </w:rPr>
        <w:t>Инструментальная музыка.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жанры камерной инструментальной музыки: этюд, пьеса. Альбом. Цикл. Сюита. Соната. Квартет.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ight="2180"/>
        <w:jc w:val="left"/>
        <w:rPr>
          <w:sz w:val="24"/>
          <w:szCs w:val="24"/>
        </w:rPr>
      </w:pPr>
      <w:r w:rsidRPr="00DF7B8B">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вариативно: посещение концерта инструментальной музыки; составление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словаря музыкальных жанров.</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Программная музыка.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программное название, известный сюжет, литературный эпиграф.</w:t>
      </w:r>
    </w:p>
    <w:p w:rsidR="00DF7B8B" w:rsidRPr="00DF7B8B" w:rsidRDefault="00DF7B8B" w:rsidP="00EE17DF">
      <w:pPr>
        <w:pStyle w:val="29"/>
        <w:shd w:val="clear" w:color="auto" w:fill="auto"/>
        <w:spacing w:before="0" w:after="0" w:line="240" w:lineRule="auto"/>
        <w:ind w:left="195" w:right="3760"/>
        <w:jc w:val="left"/>
        <w:rPr>
          <w:sz w:val="24"/>
          <w:szCs w:val="24"/>
        </w:rPr>
      </w:pPr>
      <w:r w:rsidRPr="00DF7B8B">
        <w:rPr>
          <w:sz w:val="24"/>
          <w:szCs w:val="24"/>
        </w:rPr>
        <w:t>Виды деятельности обучающихся: слушание произведений программной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музыкального образа, музыкальных средств, использованных композитором;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Симфоническая музыка.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симфонический оркестр, тембры, группы инструментов, симфония, симфоническая картина.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F7B8B" w:rsidRPr="00DF7B8B" w:rsidRDefault="00DF7B8B" w:rsidP="00EE17DF">
      <w:pPr>
        <w:pStyle w:val="29"/>
        <w:shd w:val="clear" w:color="auto" w:fill="auto"/>
        <w:spacing w:before="0" w:after="0" w:line="240" w:lineRule="auto"/>
        <w:ind w:left="195" w:right="5820"/>
        <w:jc w:val="left"/>
        <w:rPr>
          <w:sz w:val="24"/>
          <w:szCs w:val="24"/>
        </w:rPr>
      </w:pPr>
      <w:r w:rsidRPr="00DF7B8B">
        <w:rPr>
          <w:sz w:val="24"/>
          <w:szCs w:val="24"/>
        </w:rPr>
        <w:t>«дирижирование» оркестром; музыкальная викторина;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посещение концерта симфонической музыки; просмотр фильма об устройстве оркестра.</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Русские композиторы-классики.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творчество выдающихся отечественных композиторов.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9"/>
        <w:shd w:val="clear" w:color="auto" w:fill="auto"/>
        <w:tabs>
          <w:tab w:val="left" w:pos="2310"/>
        </w:tabs>
        <w:spacing w:before="0" w:after="0" w:line="240" w:lineRule="auto"/>
        <w:ind w:left="195"/>
        <w:rPr>
          <w:sz w:val="24"/>
          <w:szCs w:val="24"/>
        </w:rPr>
      </w:pPr>
      <w:r w:rsidRPr="00DF7B8B">
        <w:rPr>
          <w:sz w:val="24"/>
          <w:szCs w:val="24"/>
        </w:rPr>
        <w:t>Европейские композиторы-классики.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творчество выдающихся зарубежных композиторов.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9"/>
        <w:shd w:val="clear" w:color="auto" w:fill="auto"/>
        <w:tabs>
          <w:tab w:val="left" w:pos="2310"/>
        </w:tabs>
        <w:spacing w:before="0" w:after="0" w:line="240" w:lineRule="auto"/>
        <w:ind w:left="195"/>
        <w:rPr>
          <w:sz w:val="24"/>
          <w:szCs w:val="24"/>
        </w:rPr>
      </w:pPr>
      <w:r w:rsidRPr="00DF7B8B">
        <w:rPr>
          <w:sz w:val="24"/>
          <w:szCs w:val="24"/>
        </w:rPr>
        <w:t>Мастерство исполнителя.</w:t>
      </w:r>
    </w:p>
    <w:p w:rsidR="00DF7B8B" w:rsidRPr="00DF7B8B" w:rsidRDefault="00DF7B8B" w:rsidP="00EE17DF">
      <w:pPr>
        <w:pStyle w:val="29"/>
        <w:shd w:val="clear" w:color="auto" w:fill="auto"/>
        <w:tabs>
          <w:tab w:val="left" w:pos="3190"/>
        </w:tabs>
        <w:spacing w:before="0" w:after="0" w:line="240" w:lineRule="auto"/>
        <w:ind w:left="195"/>
        <w:rPr>
          <w:sz w:val="24"/>
          <w:szCs w:val="24"/>
        </w:rPr>
      </w:pPr>
      <w:r w:rsidRPr="00DF7B8B">
        <w:rPr>
          <w:sz w:val="24"/>
          <w:szCs w:val="24"/>
        </w:rPr>
        <w:t>Содержание:</w:t>
      </w:r>
      <w:r w:rsidRPr="00DF7B8B">
        <w:rPr>
          <w:sz w:val="24"/>
          <w:szCs w:val="24"/>
        </w:rPr>
        <w:tab/>
        <w:t>творчество выдающихся исполнителей-певцов,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инструменталистов, дирижёров. Консерватория, филармония, Конкурс имени П.И. Чайковского.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творчеством выдающихся исполнителей классической музыки;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F7B8B" w:rsidRPr="00DF7B8B" w:rsidRDefault="00DF7B8B" w:rsidP="00EE17DF">
      <w:pPr>
        <w:pStyle w:val="29"/>
        <w:shd w:val="clear" w:color="auto" w:fill="auto"/>
        <w:spacing w:before="0" w:after="0" w:line="240" w:lineRule="auto"/>
        <w:ind w:left="195" w:right="2400"/>
        <w:jc w:val="left"/>
        <w:rPr>
          <w:sz w:val="24"/>
          <w:szCs w:val="24"/>
        </w:rPr>
      </w:pPr>
      <w:r w:rsidRPr="00DF7B8B">
        <w:rPr>
          <w:sz w:val="24"/>
          <w:szCs w:val="24"/>
        </w:rPr>
        <w:t xml:space="preserve">беседа на тему «Композитор - исполнитель - слушатель»; вариативно: посещение концерта классической музыки; создание коллекции записей </w:t>
      </w:r>
      <w:r w:rsidRPr="00DF7B8B">
        <w:rPr>
          <w:sz w:val="24"/>
          <w:szCs w:val="24"/>
        </w:rPr>
        <w:lastRenderedPageBreak/>
        <w:t>любимого исполнителя.</w:t>
      </w:r>
    </w:p>
    <w:p w:rsidR="00DF7B8B" w:rsidRPr="00DF7B8B" w:rsidRDefault="00DF7B8B" w:rsidP="00EE17DF">
      <w:pPr>
        <w:pStyle w:val="29"/>
        <w:shd w:val="clear" w:color="auto" w:fill="auto"/>
        <w:tabs>
          <w:tab w:val="left" w:pos="1894"/>
        </w:tabs>
        <w:spacing w:before="0" w:after="0" w:line="240" w:lineRule="auto"/>
        <w:ind w:left="195"/>
        <w:rPr>
          <w:sz w:val="24"/>
          <w:szCs w:val="24"/>
        </w:rPr>
      </w:pPr>
      <w:r w:rsidRPr="00DF7B8B">
        <w:rPr>
          <w:sz w:val="24"/>
          <w:szCs w:val="24"/>
        </w:rPr>
        <w:t>Модуль № 3 «Музыка в жизни человека».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t>Красота и вдохновение.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двигательная импровизация под музыку лирического характера «Цветы распускаются под музыку»;</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дирижёра;</w:t>
      </w:r>
    </w:p>
    <w:p w:rsidR="00DF7B8B" w:rsidRPr="00DF7B8B" w:rsidRDefault="00DF7B8B" w:rsidP="00EE17DF">
      <w:pPr>
        <w:pStyle w:val="29"/>
        <w:shd w:val="clear" w:color="auto" w:fill="auto"/>
        <w:spacing w:before="0" w:after="0" w:line="240" w:lineRule="auto"/>
        <w:ind w:left="195" w:right="4320"/>
        <w:jc w:val="left"/>
        <w:rPr>
          <w:sz w:val="24"/>
          <w:szCs w:val="24"/>
        </w:rPr>
      </w:pPr>
      <w:r w:rsidRPr="00DF7B8B">
        <w:rPr>
          <w:sz w:val="24"/>
          <w:szCs w:val="24"/>
        </w:rPr>
        <w:t>разучивание, исполнение красивой песни; вариативно: разучивание хоровода</w:t>
      </w:r>
    </w:p>
    <w:p w:rsidR="00DF7B8B" w:rsidRPr="00DF7B8B" w:rsidRDefault="00DF7B8B" w:rsidP="00EE17DF">
      <w:pPr>
        <w:pStyle w:val="29"/>
        <w:shd w:val="clear" w:color="auto" w:fill="auto"/>
        <w:tabs>
          <w:tab w:val="left" w:pos="2116"/>
        </w:tabs>
        <w:spacing w:before="0" w:after="0" w:line="240" w:lineRule="auto"/>
        <w:ind w:left="195"/>
        <w:rPr>
          <w:sz w:val="24"/>
          <w:szCs w:val="24"/>
        </w:rPr>
      </w:pPr>
      <w:r w:rsidRPr="00DF7B8B">
        <w:rPr>
          <w:sz w:val="24"/>
          <w:szCs w:val="24"/>
        </w:rPr>
        <w:t>Музыкальные пейзажи.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произведений программной музыки, посвящённой образам природы;</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F7B8B" w:rsidRPr="00DF7B8B" w:rsidRDefault="00DF7B8B" w:rsidP="00EE17DF">
      <w:pPr>
        <w:pStyle w:val="29"/>
        <w:shd w:val="clear" w:color="auto" w:fill="auto"/>
        <w:tabs>
          <w:tab w:val="left" w:pos="2116"/>
        </w:tabs>
        <w:spacing w:before="0" w:after="0" w:line="240" w:lineRule="auto"/>
        <w:ind w:left="195"/>
        <w:rPr>
          <w:sz w:val="24"/>
          <w:szCs w:val="24"/>
        </w:rPr>
      </w:pPr>
      <w:r w:rsidRPr="00DF7B8B">
        <w:rPr>
          <w:sz w:val="24"/>
          <w:szCs w:val="24"/>
        </w:rPr>
        <w:t>Музыкальные портреты.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произведений вокальной, программной инструментальной музыки, посвящённой образам людей, сказочных персонажей;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Какой же праздник без музыки?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музыка, создающая настроение праздника. Музыка в цирке, на уличном шествии, спортивном празднике.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диалог с учителем о значении музыки на празднике;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слушание произведений торжественного, праздничного характера;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«дирижирование» фрагментами произведений;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конкурс на лучшего «дирижёра»;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Танцы, игры и веселье.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музыка - игра звуками. Танец - искусство и радость движения. Примеры популярных танцев.</w:t>
      </w:r>
    </w:p>
    <w:p w:rsidR="00DF7B8B" w:rsidRPr="00DF7B8B" w:rsidRDefault="00DF7B8B" w:rsidP="00EE17DF">
      <w:pPr>
        <w:pStyle w:val="29"/>
        <w:shd w:val="clear" w:color="auto" w:fill="auto"/>
        <w:spacing w:before="0" w:after="0" w:line="240" w:lineRule="auto"/>
        <w:ind w:left="195" w:right="2840"/>
        <w:jc w:val="left"/>
        <w:rPr>
          <w:sz w:val="24"/>
          <w:szCs w:val="24"/>
        </w:rPr>
      </w:pPr>
      <w:r w:rsidRPr="00DF7B8B">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рефлексия собственного эмоционального состояния после участия в танцевальных композициях и импровизациях;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проблемная ситуация: зачем люди танцуют;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ритмическая импровизация в стиле определённого танцевального жанра;</w:t>
      </w:r>
    </w:p>
    <w:p w:rsidR="00DF7B8B" w:rsidRPr="00DF7B8B" w:rsidRDefault="00DF7B8B" w:rsidP="00EE17DF">
      <w:pPr>
        <w:pStyle w:val="29"/>
        <w:shd w:val="clear" w:color="auto" w:fill="auto"/>
        <w:tabs>
          <w:tab w:val="left" w:pos="2170"/>
        </w:tabs>
        <w:spacing w:before="0" w:after="0" w:line="240" w:lineRule="auto"/>
        <w:ind w:left="195"/>
        <w:rPr>
          <w:sz w:val="24"/>
          <w:szCs w:val="24"/>
        </w:rPr>
      </w:pPr>
      <w:r w:rsidRPr="00DF7B8B">
        <w:rPr>
          <w:sz w:val="24"/>
          <w:szCs w:val="24"/>
        </w:rPr>
        <w:t>Музыка на войне, музыка о войне.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песням Великой Отечественной войны;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исполнение песен Великой Отечественной войны, знакомство с историей их сочинения и исполнения;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F7B8B" w:rsidRPr="00DF7B8B" w:rsidRDefault="00DF7B8B" w:rsidP="00EE17DF">
      <w:pPr>
        <w:pStyle w:val="29"/>
        <w:shd w:val="clear" w:color="auto" w:fill="auto"/>
        <w:tabs>
          <w:tab w:val="left" w:pos="2145"/>
        </w:tabs>
        <w:spacing w:before="0" w:after="0" w:line="240" w:lineRule="auto"/>
        <w:ind w:left="195"/>
        <w:rPr>
          <w:sz w:val="24"/>
          <w:szCs w:val="24"/>
        </w:rPr>
      </w:pPr>
      <w:r w:rsidRPr="00DF7B8B">
        <w:rPr>
          <w:sz w:val="24"/>
          <w:szCs w:val="24"/>
        </w:rPr>
        <w:t>Главный музыкальный символ.</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гимн России - главный музыкальный символ нашей страны. Традиции исполнения Гимна России. Другие гимны.</w:t>
      </w:r>
    </w:p>
    <w:p w:rsidR="00DF7B8B" w:rsidRPr="00DF7B8B" w:rsidRDefault="00DF7B8B" w:rsidP="00EE17DF">
      <w:pPr>
        <w:pStyle w:val="29"/>
        <w:shd w:val="clear" w:color="auto" w:fill="auto"/>
        <w:spacing w:before="0" w:after="0" w:line="240" w:lineRule="auto"/>
        <w:ind w:left="195" w:right="980"/>
        <w:jc w:val="left"/>
        <w:rPr>
          <w:sz w:val="24"/>
          <w:szCs w:val="24"/>
        </w:rPr>
      </w:pPr>
      <w:r w:rsidRPr="00DF7B8B">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этических вопросов, связанных с государственными символами страны;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Гимна своей республики, города, школы.</w:t>
      </w:r>
    </w:p>
    <w:p w:rsidR="00DF7B8B" w:rsidRPr="00DF7B8B" w:rsidRDefault="00DF7B8B" w:rsidP="00EE17DF">
      <w:pPr>
        <w:pStyle w:val="29"/>
        <w:shd w:val="clear" w:color="auto" w:fill="auto"/>
        <w:tabs>
          <w:tab w:val="left" w:pos="2145"/>
        </w:tabs>
        <w:spacing w:before="0" w:after="0" w:line="240" w:lineRule="auto"/>
        <w:ind w:left="195"/>
        <w:rPr>
          <w:sz w:val="24"/>
          <w:szCs w:val="24"/>
        </w:rPr>
      </w:pPr>
      <w:r w:rsidRPr="00DF7B8B">
        <w:rPr>
          <w:sz w:val="24"/>
          <w:szCs w:val="24"/>
        </w:rPr>
        <w:t>Искусство времени.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исполнение музыкальных произведений, передающих образ непрерывного движения;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наблюдение за своими телесными реакциями (дыхание, пульс, мышечный тонус) при восприятии музыки;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F7B8B" w:rsidRPr="00DF7B8B" w:rsidRDefault="00DF7B8B" w:rsidP="00EE17DF">
      <w:pPr>
        <w:pStyle w:val="29"/>
        <w:shd w:val="clear" w:color="auto" w:fill="auto"/>
        <w:tabs>
          <w:tab w:val="left" w:pos="1929"/>
        </w:tabs>
        <w:spacing w:before="0" w:after="0" w:line="240" w:lineRule="auto"/>
        <w:ind w:left="195"/>
        <w:rPr>
          <w:sz w:val="24"/>
          <w:szCs w:val="24"/>
        </w:rPr>
      </w:pPr>
      <w:r w:rsidRPr="00DF7B8B">
        <w:rPr>
          <w:sz w:val="24"/>
          <w:szCs w:val="24"/>
        </w:rPr>
        <w:t>Модуль № 4 «Музыка народов мира».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F7B8B" w:rsidRPr="00DF7B8B" w:rsidRDefault="00DF7B8B" w:rsidP="00EE17DF">
      <w:pPr>
        <w:pStyle w:val="29"/>
        <w:shd w:val="clear" w:color="auto" w:fill="auto"/>
        <w:tabs>
          <w:tab w:val="left" w:pos="2126"/>
        </w:tabs>
        <w:spacing w:before="0" w:after="0" w:line="240" w:lineRule="auto"/>
        <w:ind w:left="195"/>
        <w:rPr>
          <w:sz w:val="24"/>
          <w:szCs w:val="24"/>
        </w:rPr>
      </w:pPr>
      <w:r w:rsidRPr="00DF7B8B">
        <w:rPr>
          <w:sz w:val="24"/>
          <w:szCs w:val="24"/>
        </w:rPr>
        <w:t>Певец своего народа.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F7B8B" w:rsidRPr="00DF7B8B" w:rsidRDefault="00DF7B8B" w:rsidP="00EE17DF">
      <w:pPr>
        <w:pStyle w:val="29"/>
        <w:shd w:val="clear" w:color="auto" w:fill="auto"/>
        <w:spacing w:before="0" w:after="0" w:line="240" w:lineRule="auto"/>
        <w:ind w:left="195" w:right="3860"/>
        <w:jc w:val="left"/>
        <w:rPr>
          <w:sz w:val="24"/>
          <w:szCs w:val="24"/>
        </w:rPr>
      </w:pPr>
      <w:r w:rsidRPr="00DF7B8B">
        <w:rPr>
          <w:sz w:val="24"/>
          <w:szCs w:val="24"/>
        </w:rPr>
        <w:lastRenderedPageBreak/>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9"/>
        <w:shd w:val="clear" w:color="auto" w:fill="auto"/>
        <w:tabs>
          <w:tab w:val="left" w:pos="6545"/>
        </w:tabs>
        <w:spacing w:before="0" w:after="0" w:line="240" w:lineRule="auto"/>
        <w:ind w:left="195"/>
        <w:rPr>
          <w:sz w:val="24"/>
          <w:szCs w:val="24"/>
        </w:rPr>
      </w:pPr>
      <w:r w:rsidRPr="00DF7B8B">
        <w:rPr>
          <w:sz w:val="24"/>
          <w:szCs w:val="24"/>
        </w:rPr>
        <w:t>творческие, исследовательские проекты,</w:t>
      </w:r>
      <w:r w:rsidRPr="00DF7B8B">
        <w:rPr>
          <w:sz w:val="24"/>
          <w:szCs w:val="24"/>
        </w:rPr>
        <w:tab/>
        <w:t>посвящённые выдающимся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композиторам.</w:t>
      </w:r>
    </w:p>
    <w:p w:rsidR="00DF7B8B" w:rsidRPr="00DF7B8B" w:rsidRDefault="00DF7B8B" w:rsidP="00EE17DF">
      <w:pPr>
        <w:pStyle w:val="29"/>
        <w:shd w:val="clear" w:color="auto" w:fill="auto"/>
        <w:tabs>
          <w:tab w:val="left" w:pos="2126"/>
        </w:tabs>
        <w:spacing w:before="0" w:after="0" w:line="240" w:lineRule="auto"/>
        <w:ind w:left="195"/>
        <w:rPr>
          <w:sz w:val="24"/>
          <w:szCs w:val="24"/>
        </w:rPr>
      </w:pPr>
      <w:r w:rsidRPr="00DF7B8B">
        <w:rPr>
          <w:sz w:val="24"/>
          <w:szCs w:val="24"/>
        </w:rPr>
        <w:t>Музыка стран ближнего зарубежья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звучаниянародных инструментов;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9"/>
        <w:shd w:val="clear" w:color="auto" w:fill="auto"/>
        <w:tabs>
          <w:tab w:val="left" w:pos="2114"/>
        </w:tabs>
        <w:spacing w:before="0" w:after="0" w:line="240" w:lineRule="auto"/>
        <w:ind w:left="195"/>
        <w:rPr>
          <w:sz w:val="24"/>
          <w:szCs w:val="24"/>
        </w:rPr>
      </w:pPr>
      <w:r w:rsidRPr="00DF7B8B">
        <w:rPr>
          <w:sz w:val="24"/>
          <w:szCs w:val="24"/>
        </w:rPr>
        <w:t>Музыка стран дальнего зарубежья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Смешение традиций и культур в музыке Северной Америки.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внешним видом, особенностями исполнения и звучания народных инструментов;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вариативно: исполнение на клавишных или духовых инструментах народных мелодий, </w:t>
      </w:r>
      <w:r w:rsidRPr="00DF7B8B">
        <w:rPr>
          <w:sz w:val="24"/>
          <w:szCs w:val="24"/>
        </w:rPr>
        <w:lastRenderedPageBreak/>
        <w:t>прослеживание их по нотной записи;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9"/>
        <w:shd w:val="clear" w:color="auto" w:fill="auto"/>
        <w:tabs>
          <w:tab w:val="left" w:pos="2111"/>
        </w:tabs>
        <w:spacing w:before="0" w:after="0" w:line="240" w:lineRule="auto"/>
        <w:ind w:left="195"/>
        <w:rPr>
          <w:sz w:val="24"/>
          <w:szCs w:val="24"/>
        </w:rPr>
      </w:pPr>
      <w:r w:rsidRPr="00DF7B8B">
        <w:rPr>
          <w:sz w:val="24"/>
          <w:szCs w:val="24"/>
        </w:rPr>
        <w:t>Диалог культур.</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F7B8B" w:rsidRPr="00DF7B8B" w:rsidRDefault="00DF7B8B" w:rsidP="00EE17DF">
      <w:pPr>
        <w:pStyle w:val="29"/>
        <w:shd w:val="clear" w:color="auto" w:fill="auto"/>
        <w:spacing w:before="0" w:after="0" w:line="240" w:lineRule="auto"/>
        <w:ind w:left="195" w:right="390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вокализация наиболее ярких тем инструментальных сочинений;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доступных вокальных сочинений;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творческие, исследовательские проекты, посвящённые выдающимся композиторам.</w:t>
      </w:r>
    </w:p>
    <w:p w:rsidR="00DF7B8B" w:rsidRPr="00DF7B8B" w:rsidRDefault="00DF7B8B" w:rsidP="00EE17DF">
      <w:pPr>
        <w:pStyle w:val="29"/>
        <w:shd w:val="clear" w:color="auto" w:fill="auto"/>
        <w:tabs>
          <w:tab w:val="left" w:pos="1932"/>
        </w:tabs>
        <w:spacing w:before="0" w:after="0" w:line="240" w:lineRule="auto"/>
        <w:ind w:left="195"/>
        <w:rPr>
          <w:sz w:val="24"/>
          <w:szCs w:val="24"/>
        </w:rPr>
      </w:pPr>
      <w:r w:rsidRPr="00DF7B8B">
        <w:rPr>
          <w:sz w:val="24"/>
          <w:szCs w:val="24"/>
        </w:rPr>
        <w:t>Модуль № 5 «Духовная музыка»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F7B8B" w:rsidRPr="00DF7B8B" w:rsidRDefault="00DF7B8B" w:rsidP="00EE17DF">
      <w:pPr>
        <w:pStyle w:val="29"/>
        <w:shd w:val="clear" w:color="auto" w:fill="auto"/>
        <w:tabs>
          <w:tab w:val="left" w:pos="2143"/>
        </w:tabs>
        <w:spacing w:before="0" w:after="0" w:line="240" w:lineRule="auto"/>
        <w:ind w:left="195"/>
        <w:rPr>
          <w:sz w:val="24"/>
          <w:szCs w:val="24"/>
        </w:rPr>
      </w:pPr>
      <w:r w:rsidRPr="00DF7B8B">
        <w:rPr>
          <w:sz w:val="24"/>
          <w:szCs w:val="24"/>
        </w:rPr>
        <w:t>Звучание храма.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обобщение жизненного опыта, связанного со звучанием колоколов;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диалог с учителем о традициях изготовления колоколов, значении колокольного звона;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видами колокольных звонов;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выявление, обсуждение характера, выразительных средств, использованных композитором;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двигательная импровизация - имитация движений звонаря на колокольне;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ритмические и артикуляционные упражнения на основе звонарских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приговорок;</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Песни верующих.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молитва, хорал, песнопение, духовный стих. Образы духовной музыки в творчестве композиторов-классиков.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слушание, разучивание, исполнение вокальных произведений религиозного содержания;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диалог с учителем о характере музыки, манере исполнения, выразительных средствах;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Инструментальная музыка в церкви.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орган и его роль в богослужении. Творчество И.С. Баха.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описание впечатления от восприятия, характеристика музыкально</w:t>
      </w:r>
      <w:r w:rsidRPr="00DF7B8B">
        <w:rPr>
          <w:sz w:val="24"/>
          <w:szCs w:val="24"/>
        </w:rPr>
        <w:softHyphen/>
        <w:t>выразительных средств;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наблюдение за трансформацией музыкального образа;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посещение концерта органной музыки; рассматривание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F7B8B" w:rsidRPr="00DF7B8B" w:rsidRDefault="00DF7B8B" w:rsidP="00EE17DF">
      <w:pPr>
        <w:pStyle w:val="29"/>
        <w:shd w:val="clear" w:color="auto" w:fill="auto"/>
        <w:tabs>
          <w:tab w:val="left" w:pos="2151"/>
        </w:tabs>
        <w:spacing w:before="0" w:after="0" w:line="240" w:lineRule="auto"/>
        <w:ind w:left="195"/>
        <w:rPr>
          <w:sz w:val="24"/>
          <w:szCs w:val="24"/>
        </w:rPr>
      </w:pPr>
      <w:r w:rsidRPr="00DF7B8B">
        <w:rPr>
          <w:sz w:val="24"/>
          <w:szCs w:val="24"/>
        </w:rPr>
        <w:t>Искусство Русской православной церкви.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прослеживание исполняемых мелодий по нотной записи;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 типа мелодического движения, особенностей ритма, темпа, динамики;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сопоставление произведений музыки и живописи, посвящённых святым, Христу, Богородице;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посещение храма; поиск в Интернете информации о Крещении Руси, святых, об иконах.</w:t>
      </w:r>
    </w:p>
    <w:p w:rsidR="00DF7B8B" w:rsidRPr="00DF7B8B" w:rsidRDefault="00DF7B8B" w:rsidP="00EE17DF">
      <w:pPr>
        <w:pStyle w:val="29"/>
        <w:shd w:val="clear" w:color="auto" w:fill="auto"/>
        <w:tabs>
          <w:tab w:val="left" w:pos="2156"/>
        </w:tabs>
        <w:spacing w:before="0" w:after="0" w:line="240" w:lineRule="auto"/>
        <w:ind w:left="195"/>
        <w:rPr>
          <w:sz w:val="24"/>
          <w:szCs w:val="24"/>
        </w:rPr>
      </w:pPr>
      <w:r w:rsidRPr="00DF7B8B">
        <w:rPr>
          <w:sz w:val="24"/>
          <w:szCs w:val="24"/>
        </w:rPr>
        <w:t>Религиозные праздники.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музыкальных фрагментов праздничных богослужений, определение характера музыки, её религиозного содержания;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(с использованием нотного текста), исполнение доступных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вокальных произведений духовной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F7B8B" w:rsidRPr="00DF7B8B" w:rsidRDefault="00DF7B8B" w:rsidP="00EE17DF">
      <w:pPr>
        <w:pStyle w:val="29"/>
        <w:shd w:val="clear" w:color="auto" w:fill="auto"/>
        <w:tabs>
          <w:tab w:val="left" w:pos="1954"/>
        </w:tabs>
        <w:spacing w:before="0" w:after="0" w:line="240" w:lineRule="auto"/>
        <w:ind w:left="195"/>
        <w:rPr>
          <w:sz w:val="24"/>
          <w:szCs w:val="24"/>
        </w:rPr>
      </w:pPr>
      <w:r w:rsidRPr="00DF7B8B">
        <w:rPr>
          <w:sz w:val="24"/>
          <w:szCs w:val="24"/>
        </w:rPr>
        <w:t>Модуль № 6 «Музыка театра и кино».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Музыкальная сказка на сцене, на экране.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характеры персонажей, отражённые в музыке. Тембр голоса. Соло. Хор, ансамбль.</w:t>
      </w:r>
    </w:p>
    <w:p w:rsidR="00DF7B8B" w:rsidRPr="00DF7B8B" w:rsidRDefault="00DF7B8B" w:rsidP="00EE17DF">
      <w:pPr>
        <w:pStyle w:val="29"/>
        <w:shd w:val="clear" w:color="auto" w:fill="auto"/>
        <w:spacing w:before="0" w:after="0" w:line="240" w:lineRule="auto"/>
        <w:ind w:left="195" w:right="4980"/>
        <w:jc w:val="left"/>
        <w:rPr>
          <w:sz w:val="24"/>
          <w:szCs w:val="24"/>
        </w:rPr>
      </w:pPr>
      <w:r w:rsidRPr="00DF7B8B">
        <w:rPr>
          <w:sz w:val="24"/>
          <w:szCs w:val="24"/>
        </w:rPr>
        <w:t>Виды деятельности обучающихся: видеопросмотр музыкальной сказки;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музыкально-выразительных средств, передающих повороты сюжета, характеры героев;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игра-викторина «Угадай по голосу»;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отдельных номеров из детской оперы, музыкальной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lastRenderedPageBreak/>
        <w:t>сказки;</w:t>
      </w:r>
    </w:p>
    <w:p w:rsidR="00DF7B8B" w:rsidRPr="00DF7B8B" w:rsidRDefault="00DF7B8B" w:rsidP="00EE17DF">
      <w:pPr>
        <w:pStyle w:val="29"/>
        <w:shd w:val="clear" w:color="auto" w:fill="auto"/>
        <w:tabs>
          <w:tab w:val="left" w:pos="2729"/>
        </w:tabs>
        <w:spacing w:before="0" w:after="0" w:line="240" w:lineRule="auto"/>
        <w:ind w:left="195"/>
        <w:rPr>
          <w:sz w:val="24"/>
          <w:szCs w:val="24"/>
        </w:rPr>
      </w:pPr>
      <w:r w:rsidRPr="00DF7B8B">
        <w:rPr>
          <w:sz w:val="24"/>
          <w:szCs w:val="24"/>
        </w:rPr>
        <w:t>вариативно:</w:t>
      </w:r>
      <w:r w:rsidRPr="00DF7B8B">
        <w:rPr>
          <w:sz w:val="24"/>
          <w:szCs w:val="24"/>
        </w:rPr>
        <w:tab/>
        <w:t>постановка детской музыкальной сказки, спектакль</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для родителей; творческий проект «Озвучиваем мультфильм».</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Театр оперы и балета.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особенности музыкальных спектаклей. Балет. Опера. Солисты, хор, оркестр, дирижёр в музыкальном спектакле.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со знаменитыми музыкальными театрами;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просмотр фрагментов музыкальных спектаклей с комментариями учителя;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«игра в дирижёра» - двигательная импровизация во время слушания оркестрового фрагмента музыкального спектакля;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F7B8B" w:rsidRPr="00DF7B8B" w:rsidRDefault="00DF7B8B" w:rsidP="00EE17DF">
      <w:pPr>
        <w:pStyle w:val="29"/>
        <w:shd w:val="clear" w:color="auto" w:fill="auto"/>
        <w:tabs>
          <w:tab w:val="left" w:pos="2145"/>
        </w:tabs>
        <w:spacing w:before="0" w:after="0" w:line="240" w:lineRule="auto"/>
        <w:ind w:left="195"/>
        <w:rPr>
          <w:sz w:val="24"/>
          <w:szCs w:val="24"/>
        </w:rPr>
      </w:pPr>
      <w:r w:rsidRPr="00DF7B8B">
        <w:rPr>
          <w:sz w:val="24"/>
          <w:szCs w:val="24"/>
        </w:rPr>
        <w:t>Балет. Хореография - искусство танца.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F7B8B" w:rsidRPr="00DF7B8B" w:rsidRDefault="00DF7B8B" w:rsidP="00EE17DF">
      <w:pPr>
        <w:pStyle w:val="29"/>
        <w:shd w:val="clear" w:color="auto" w:fill="auto"/>
        <w:tabs>
          <w:tab w:val="left" w:pos="2145"/>
        </w:tabs>
        <w:spacing w:before="0" w:after="0" w:line="240" w:lineRule="auto"/>
        <w:ind w:left="195"/>
        <w:rPr>
          <w:sz w:val="24"/>
          <w:szCs w:val="24"/>
        </w:rPr>
      </w:pPr>
      <w:r w:rsidRPr="00DF7B8B">
        <w:rPr>
          <w:sz w:val="24"/>
          <w:szCs w:val="24"/>
        </w:rPr>
        <w:t>Опера. Главные герои и номера оперного спектакля.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ария, хор, сцена, увертюра - оркестровое вступление.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F7B8B" w:rsidRPr="00DF7B8B" w:rsidRDefault="00DF7B8B" w:rsidP="00EE17DF">
      <w:pPr>
        <w:pStyle w:val="29"/>
        <w:shd w:val="clear" w:color="auto" w:fill="auto"/>
        <w:spacing w:before="0" w:after="0" w:line="240" w:lineRule="auto"/>
        <w:ind w:left="195" w:right="5280"/>
        <w:jc w:val="left"/>
        <w:rPr>
          <w:sz w:val="24"/>
          <w:szCs w:val="24"/>
        </w:rPr>
      </w:pPr>
      <w:r w:rsidRPr="00DF7B8B">
        <w:rPr>
          <w:sz w:val="24"/>
          <w:szCs w:val="24"/>
        </w:rPr>
        <w:t>Виды деятельности обучающихся: слушание фрагментов опер;</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характера музыки сольной партии, роли и выразительных средств оркестрового сопровождения;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тембрами голосов оперных певцов; освоение терминологии;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звучащие тесты и кроссворды на проверку знаний; разучивание, исполнение песни, хора из оперы; рисование героев, сцен из опер;</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вариативно: просмотр фильма-оперы; постановка детской оперы.</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Сюжет музыкального спектакля.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либретто, структурой музыкального спектакля; рисунок обложки для либретто опер и балетов;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анализ выразительных средств, создающих образы главных героев, противоборствующих сторон;</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наблюдение за музыкальным развитием, характеристика приёмов, использованных композитором;</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вокализация, пропевание музыкальных тем, пластическое интонирование оркестровых фрагментов;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музыкальная викторина на знание музыки; звучащие и терминологические тесты;</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lastRenderedPageBreak/>
        <w:t>вариативно: создание любительского видеофильма на основе выбранного либретто; просмотр фильма-оперы или фильма-балета.</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Оперетта, мюзикл.</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история возникновения и особенности жанра. Отдельные номера из оперетт И. Штрауса, И. Кальмана и другие.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жанрами оперетты, мюзикла;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слушание фрагментов из оперетт, анализ характерных особенностей жанра;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исполнение отдельных номеров из популярных музыкальных спектаклей;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сравнение разных постановок одного и того же мюзикла;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Кто создаёт музыкальный спектакль?</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профессии музыкального театра: дирижёр, режиссёр, оперные певцы, балерины и танцовщики, художники и другие.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диалог с учителем по поводу синкретичного характера музыкального спектакля;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миром театральных профессий, творчеством театральных режиссёров, художников;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просмотр фрагментов одного и того же спектакля в разных постановках;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различий в оформлении, режиссуре;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создание эскизов костюмов и декораций к одному из изученных музыкальных спектаклей;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виртуальный квест по музыкальному театру.</w:t>
      </w:r>
    </w:p>
    <w:p w:rsidR="00DF7B8B" w:rsidRPr="00DF7B8B" w:rsidRDefault="00DF7B8B" w:rsidP="00EE17DF">
      <w:pPr>
        <w:pStyle w:val="29"/>
        <w:shd w:val="clear" w:color="auto" w:fill="auto"/>
        <w:tabs>
          <w:tab w:val="left" w:pos="2166"/>
        </w:tabs>
        <w:spacing w:before="0" w:after="0" w:line="240" w:lineRule="auto"/>
        <w:ind w:left="195"/>
        <w:rPr>
          <w:sz w:val="24"/>
          <w:szCs w:val="24"/>
        </w:rPr>
      </w:pPr>
      <w:r w:rsidRPr="00DF7B8B">
        <w:rPr>
          <w:sz w:val="24"/>
          <w:szCs w:val="24"/>
        </w:rPr>
        <w:t>Патриотическая и народная тема в театре и кино.</w:t>
      </w:r>
    </w:p>
    <w:p w:rsidR="00DF7B8B" w:rsidRPr="00DF7B8B" w:rsidRDefault="00DF7B8B" w:rsidP="00EE17DF">
      <w:pPr>
        <w:pStyle w:val="29"/>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история создания, значение музыкально-сценических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просмотр фрагментов крупных сценических произведений, фильмов;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характера героев и событий;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проблемная ситуация: зачем нужна серьёзная музыка;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песен о Родине, нашей стране, исторических событиях и подвигах героев;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F7B8B" w:rsidRPr="00DF7B8B" w:rsidRDefault="00DF7B8B" w:rsidP="00EE17DF">
      <w:pPr>
        <w:pStyle w:val="29"/>
        <w:shd w:val="clear" w:color="auto" w:fill="auto"/>
        <w:tabs>
          <w:tab w:val="left" w:pos="1894"/>
        </w:tabs>
        <w:spacing w:before="0" w:after="0" w:line="240" w:lineRule="auto"/>
        <w:ind w:left="195"/>
        <w:rPr>
          <w:sz w:val="24"/>
          <w:szCs w:val="24"/>
        </w:rPr>
      </w:pPr>
      <w:r w:rsidRPr="00DF7B8B">
        <w:rPr>
          <w:sz w:val="24"/>
          <w:szCs w:val="24"/>
        </w:rPr>
        <w:t>Модуль № 7 «Современная музыкальная культура».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w:t>
      </w:r>
      <w:r w:rsidRPr="00DF7B8B">
        <w:rPr>
          <w:sz w:val="24"/>
          <w:szCs w:val="24"/>
        </w:rPr>
        <w:lastRenderedPageBreak/>
        <w:t>вкуса, эстетичного вокально-хорового звучания.</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t>Современные обработки классической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различение музыки классической и её современной обработки;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обработок классической музыки, сравнение их с оригиналом;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обсуждение комплекса выразительных средств, наблюдение за изменением характера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вокальное исполнение классических тем в сопровождении современного ритмизованного аккомпанемента;</w:t>
      </w:r>
    </w:p>
    <w:p w:rsidR="00DF7B8B" w:rsidRPr="00DF7B8B" w:rsidRDefault="00DF7B8B" w:rsidP="00EE17DF">
      <w:pPr>
        <w:pStyle w:val="29"/>
        <w:shd w:val="clear" w:color="auto" w:fill="auto"/>
        <w:tabs>
          <w:tab w:val="left" w:pos="2168"/>
        </w:tabs>
        <w:spacing w:before="0" w:after="0" w:line="240" w:lineRule="auto"/>
        <w:ind w:left="195"/>
        <w:rPr>
          <w:sz w:val="24"/>
          <w:szCs w:val="24"/>
        </w:rPr>
      </w:pPr>
      <w:r w:rsidRPr="00DF7B8B">
        <w:rPr>
          <w:sz w:val="24"/>
          <w:szCs w:val="24"/>
        </w:rPr>
        <w:t>Джаз.</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творчеством джазовых музыкантов;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узнавание, различение на слух джазовых композиций в отличие от других музыкальных стилей и направлений;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на слух тембров музыкальных инструментов, исполняющих джазовую композицию;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F7B8B" w:rsidRPr="00DF7B8B" w:rsidRDefault="00DF7B8B" w:rsidP="00EE17DF">
      <w:pPr>
        <w:pStyle w:val="29"/>
        <w:shd w:val="clear" w:color="auto" w:fill="auto"/>
        <w:tabs>
          <w:tab w:val="left" w:pos="2168"/>
        </w:tabs>
        <w:spacing w:before="0" w:after="0" w:line="240" w:lineRule="auto"/>
        <w:ind w:left="195"/>
        <w:rPr>
          <w:sz w:val="24"/>
          <w:szCs w:val="24"/>
        </w:rPr>
      </w:pPr>
      <w:r w:rsidRPr="00DF7B8B">
        <w:rPr>
          <w:sz w:val="24"/>
          <w:szCs w:val="24"/>
        </w:rPr>
        <w:t>Исполнители современной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творчество одного или нескольких исполнителей современной музыки, популярных у молодёжи.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просмотр видеоклипов современных исполнителей;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сравнение их композиций с другими направлениями и стилями (классикой, духовной, народной музыкой);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F7B8B" w:rsidRPr="00DF7B8B" w:rsidRDefault="00DF7B8B" w:rsidP="00EE17DF">
      <w:pPr>
        <w:pStyle w:val="29"/>
        <w:shd w:val="clear" w:color="auto" w:fill="auto"/>
        <w:tabs>
          <w:tab w:val="left" w:pos="2132"/>
        </w:tabs>
        <w:spacing w:before="0" w:after="0" w:line="240" w:lineRule="auto"/>
        <w:ind w:left="195"/>
        <w:rPr>
          <w:sz w:val="24"/>
          <w:szCs w:val="24"/>
        </w:rPr>
      </w:pPr>
      <w:r w:rsidRPr="00DF7B8B">
        <w:rPr>
          <w:sz w:val="24"/>
          <w:szCs w:val="24"/>
        </w:rPr>
        <w:t>Электронные музыкальные инструменты.</w:t>
      </w:r>
    </w:p>
    <w:p w:rsidR="00DF7B8B" w:rsidRPr="00DF7B8B" w:rsidRDefault="00DF7B8B" w:rsidP="00EE17DF">
      <w:pPr>
        <w:pStyle w:val="29"/>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современные «двойники» классических музыкальных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музыкальных композиций в исполнении на электронных музыкальных инструментах;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сравнение их звучания с акустическими инструментами, обсуждение результатов сравнения;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подбор электронных тембров для создания музыки к фантастическому фильму;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val="en-US" w:bidi="en-US"/>
        </w:rPr>
        <w:t>GarageBand</w:t>
      </w:r>
      <w:r w:rsidRPr="00DF7B8B">
        <w:rPr>
          <w:sz w:val="24"/>
          <w:szCs w:val="24"/>
          <w:lang w:bidi="en-US"/>
        </w:rPr>
        <w:t>).</w:t>
      </w:r>
    </w:p>
    <w:p w:rsidR="00DF7B8B" w:rsidRPr="00DF7B8B" w:rsidRDefault="00DF7B8B" w:rsidP="00EE17DF">
      <w:pPr>
        <w:pStyle w:val="29"/>
        <w:shd w:val="clear" w:color="auto" w:fill="auto"/>
        <w:tabs>
          <w:tab w:val="left" w:pos="1921"/>
        </w:tabs>
        <w:spacing w:before="0" w:after="0" w:line="240" w:lineRule="auto"/>
        <w:ind w:left="195"/>
        <w:rPr>
          <w:sz w:val="24"/>
          <w:szCs w:val="24"/>
        </w:rPr>
      </w:pPr>
      <w:r w:rsidRPr="00DF7B8B">
        <w:rPr>
          <w:sz w:val="24"/>
          <w:szCs w:val="24"/>
        </w:rPr>
        <w:t>Модуль № 8 «Музыкальная грамота».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w:t>
      </w:r>
      <w:r w:rsidRPr="00DF7B8B">
        <w:rPr>
          <w:sz w:val="24"/>
          <w:szCs w:val="24"/>
        </w:rPr>
        <w:lastRenderedPageBreak/>
        <w:t>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Весь мир звучит.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звуки музыкальные и шумовые. Свойства звука: высота, громкость, длительность, тембр.</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 xml:space="preserve"> Звукоряд.</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нотный стан, скрипичный ключ. Ноты первой октавы.</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элементами нотной записи;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различение по нотной записи, определение на слух звукоряда в отличие от других последовательностей звуков;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F7B8B" w:rsidRPr="00DF7B8B" w:rsidRDefault="00DF7B8B" w:rsidP="00EE17DF">
      <w:pPr>
        <w:pStyle w:val="29"/>
        <w:shd w:val="clear" w:color="auto" w:fill="auto"/>
        <w:tabs>
          <w:tab w:val="left" w:pos="1954"/>
        </w:tabs>
        <w:spacing w:before="0" w:after="0" w:line="240" w:lineRule="auto"/>
        <w:ind w:left="195"/>
        <w:rPr>
          <w:sz w:val="24"/>
          <w:szCs w:val="24"/>
        </w:rPr>
      </w:pPr>
      <w:r w:rsidRPr="00DF7B8B">
        <w:rPr>
          <w:sz w:val="24"/>
          <w:szCs w:val="24"/>
        </w:rPr>
        <w:t xml:space="preserve"> Интонация.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выразительные и изобразительные интонации.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фрагментов музыкальных произведений, включающих примеры изобразительных интонаций.</w:t>
      </w:r>
    </w:p>
    <w:p w:rsidR="00DF7B8B" w:rsidRPr="00DF7B8B" w:rsidRDefault="00DF7B8B" w:rsidP="00EE17DF">
      <w:pPr>
        <w:pStyle w:val="29"/>
        <w:shd w:val="clear" w:color="auto" w:fill="auto"/>
        <w:tabs>
          <w:tab w:val="left" w:pos="1954"/>
        </w:tabs>
        <w:spacing w:before="0" w:after="0" w:line="240" w:lineRule="auto"/>
        <w:ind w:left="195"/>
        <w:rPr>
          <w:sz w:val="24"/>
          <w:szCs w:val="24"/>
        </w:rPr>
      </w:pPr>
      <w:r w:rsidRPr="00DF7B8B">
        <w:rPr>
          <w:sz w:val="24"/>
          <w:szCs w:val="24"/>
        </w:rPr>
        <w:t xml:space="preserve"> Ритм.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звуки длинные и короткие (восьмые и четвертные длительности), такт, тактовая черта.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9"/>
        <w:shd w:val="clear" w:color="auto" w:fill="auto"/>
        <w:tabs>
          <w:tab w:val="left" w:pos="2170"/>
        </w:tabs>
        <w:spacing w:before="0" w:after="0" w:line="240" w:lineRule="auto"/>
        <w:ind w:left="195"/>
        <w:rPr>
          <w:sz w:val="24"/>
          <w:szCs w:val="24"/>
        </w:rPr>
      </w:pPr>
      <w:r w:rsidRPr="00DF7B8B">
        <w:rPr>
          <w:sz w:val="24"/>
          <w:szCs w:val="24"/>
        </w:rPr>
        <w:t>Ритмический рисунок.</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длительности половинная, целая, шестнадцатые. Паузы. Ритмические рисунки. Ритмическая партитура.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9"/>
        <w:shd w:val="clear" w:color="auto" w:fill="auto"/>
        <w:tabs>
          <w:tab w:val="left" w:pos="2170"/>
        </w:tabs>
        <w:spacing w:before="0" w:after="0" w:line="240" w:lineRule="auto"/>
        <w:ind w:left="195"/>
        <w:rPr>
          <w:sz w:val="24"/>
          <w:szCs w:val="24"/>
        </w:rPr>
      </w:pPr>
      <w:r w:rsidRPr="00DF7B8B">
        <w:rPr>
          <w:sz w:val="24"/>
          <w:szCs w:val="24"/>
        </w:rPr>
        <w:lastRenderedPageBreak/>
        <w:t>Размер.</w:t>
      </w:r>
    </w:p>
    <w:p w:rsidR="00DF7B8B" w:rsidRPr="00DF7B8B" w:rsidRDefault="00DF7B8B" w:rsidP="00EE17DF">
      <w:pPr>
        <w:pStyle w:val="29"/>
        <w:shd w:val="clear" w:color="auto" w:fill="auto"/>
        <w:tabs>
          <w:tab w:val="left" w:pos="2810"/>
        </w:tabs>
        <w:spacing w:before="0" w:after="0" w:line="240" w:lineRule="auto"/>
        <w:ind w:left="195"/>
        <w:rPr>
          <w:sz w:val="24"/>
          <w:szCs w:val="24"/>
        </w:rPr>
      </w:pPr>
      <w:r w:rsidRPr="00DF7B8B">
        <w:rPr>
          <w:sz w:val="24"/>
          <w:szCs w:val="24"/>
        </w:rPr>
        <w:t>Содержание:</w:t>
      </w:r>
      <w:r w:rsidRPr="00DF7B8B">
        <w:rPr>
          <w:sz w:val="24"/>
          <w:szCs w:val="24"/>
        </w:rPr>
        <w:tab/>
        <w:t>равномерная пульсация. Сильные и слабые доли.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Размеры 2/4, 3/4, 4/4.</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F7B8B" w:rsidRPr="00DF7B8B" w:rsidRDefault="00DF7B8B" w:rsidP="00EE17DF">
      <w:pPr>
        <w:pStyle w:val="29"/>
        <w:shd w:val="clear" w:color="auto" w:fill="auto"/>
        <w:tabs>
          <w:tab w:val="left" w:pos="2159"/>
        </w:tabs>
        <w:spacing w:before="0" w:after="0" w:line="240" w:lineRule="auto"/>
        <w:ind w:left="195"/>
        <w:rPr>
          <w:sz w:val="24"/>
          <w:szCs w:val="24"/>
        </w:rPr>
      </w:pPr>
      <w:r w:rsidRPr="00DF7B8B">
        <w:rPr>
          <w:sz w:val="24"/>
          <w:szCs w:val="24"/>
        </w:rPr>
        <w:t>Музыкальный язык.</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темп, тембр. Динамика (форте, пиано, крещендо, диминуэндо). Штрихи (стаккато, легато, акцент).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знакомство с элементами музыкального языка, специальными терминами, их обозначением в нотной записи;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изученных элементов на слух при восприятии музыкальных произведений;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исполнение вокальных и ритмических упражнений, песен с ярко выраженными динамическими, темповыми, штриховыми красками;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F7B8B" w:rsidRPr="00DF7B8B" w:rsidRDefault="00DF7B8B" w:rsidP="00EE17DF">
      <w:pPr>
        <w:pStyle w:val="29"/>
        <w:shd w:val="clear" w:color="auto" w:fill="auto"/>
        <w:tabs>
          <w:tab w:val="left" w:pos="2159"/>
        </w:tabs>
        <w:spacing w:before="0" w:after="0" w:line="240" w:lineRule="auto"/>
        <w:ind w:left="195"/>
        <w:rPr>
          <w:sz w:val="24"/>
          <w:szCs w:val="24"/>
        </w:rPr>
      </w:pPr>
      <w:r w:rsidRPr="00DF7B8B">
        <w:rPr>
          <w:sz w:val="24"/>
          <w:szCs w:val="24"/>
        </w:rPr>
        <w:t>Высота звуков.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регистры. Ноты певческого диапазона. Расположение нот на клавиатуре. Знаки альтерации (диезы, бемоли, бекары).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освоение понятий «выше-ниже»;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F7B8B" w:rsidRPr="00DF7B8B" w:rsidRDefault="00DF7B8B" w:rsidP="00EE17DF">
      <w:pPr>
        <w:pStyle w:val="29"/>
        <w:shd w:val="clear" w:color="auto" w:fill="auto"/>
        <w:tabs>
          <w:tab w:val="left" w:pos="2154"/>
        </w:tabs>
        <w:spacing w:before="0" w:after="0" w:line="240" w:lineRule="auto"/>
        <w:ind w:left="195"/>
        <w:rPr>
          <w:sz w:val="24"/>
          <w:szCs w:val="24"/>
        </w:rPr>
      </w:pPr>
      <w:r w:rsidRPr="00DF7B8B">
        <w:rPr>
          <w:sz w:val="24"/>
          <w:szCs w:val="24"/>
        </w:rPr>
        <w:t>Мелодия.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мотив, музыкальная фраза. Поступенное, плавное движение мелодии, скачки. Мелодический рисунок.</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исполнение, импровизация (вокальная или на звуковысотных музыкальных инструментах) различных мелодических рисунков;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F7B8B" w:rsidRPr="00DF7B8B" w:rsidRDefault="00DF7B8B" w:rsidP="00EE17DF">
      <w:pPr>
        <w:pStyle w:val="29"/>
        <w:shd w:val="clear" w:color="auto" w:fill="auto"/>
        <w:tabs>
          <w:tab w:val="left" w:pos="2293"/>
        </w:tabs>
        <w:spacing w:before="0" w:after="0" w:line="240" w:lineRule="auto"/>
        <w:ind w:left="195"/>
        <w:rPr>
          <w:sz w:val="24"/>
          <w:szCs w:val="24"/>
        </w:rPr>
      </w:pPr>
      <w:r w:rsidRPr="00DF7B8B">
        <w:rPr>
          <w:sz w:val="24"/>
          <w:szCs w:val="24"/>
        </w:rPr>
        <w:t>Сопровождение.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Содержание: аккомпанемент. Остинато. Вступление, заключение, проигрыш. Виды </w:t>
      </w:r>
      <w:r w:rsidRPr="00DF7B8B">
        <w:rPr>
          <w:sz w:val="24"/>
          <w:szCs w:val="24"/>
        </w:rPr>
        <w:lastRenderedPageBreak/>
        <w:t>деятельности обучающихся: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главного голоса и сопровождения;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различение, характеристика мелодических и ритмических особенностей главного голоса и сопровождения;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составление наглядной графической схемы;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импровизация ритмического аккомпанемента к знакомой песне (звучащими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жестами или на ударных инструментах);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вариативно: исполнение простейшего сопровождения к знакомой мелодии на клавишных или духовых инструментах.</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Песня.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куплетная форма. Запев, припев.</w:t>
      </w:r>
    </w:p>
    <w:p w:rsidR="00DF7B8B" w:rsidRPr="00DF7B8B" w:rsidRDefault="00DF7B8B" w:rsidP="00EE17DF">
      <w:pPr>
        <w:pStyle w:val="29"/>
        <w:shd w:val="clear" w:color="auto" w:fill="auto"/>
        <w:spacing w:before="0" w:after="0" w:line="240" w:lineRule="auto"/>
        <w:ind w:left="195" w:right="3240"/>
        <w:jc w:val="left"/>
        <w:rPr>
          <w:sz w:val="24"/>
          <w:szCs w:val="24"/>
        </w:rPr>
      </w:pPr>
      <w:r w:rsidRPr="00DF7B8B">
        <w:rPr>
          <w:sz w:val="24"/>
          <w:szCs w:val="24"/>
        </w:rPr>
        <w:t>Виды деятельности обучающихся: знакомство со строением куплетной формы;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 куплетной формы; исполнение песен, написанных в куплетной форме;</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различение куплетной формы при слушании незнакомых музыкальных произведений;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вариативно: импровизация, сочинение новых куплетов к знакомой песне.</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Лад.</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понятие лада. Семиступенные лады мажор и минор. Краска звучания. Ступеневый состав.</w:t>
      </w:r>
    </w:p>
    <w:p w:rsidR="00DF7B8B" w:rsidRPr="00DF7B8B" w:rsidRDefault="00DF7B8B" w:rsidP="00EE17DF">
      <w:pPr>
        <w:pStyle w:val="29"/>
        <w:shd w:val="clear" w:color="auto" w:fill="auto"/>
        <w:spacing w:before="0" w:after="0" w:line="240" w:lineRule="auto"/>
        <w:ind w:left="195" w:right="3240"/>
        <w:jc w:val="left"/>
        <w:rPr>
          <w:sz w:val="24"/>
          <w:szCs w:val="24"/>
        </w:rPr>
      </w:pPr>
      <w:r w:rsidRPr="00DF7B8B">
        <w:rPr>
          <w:sz w:val="24"/>
          <w:szCs w:val="24"/>
        </w:rPr>
        <w:t>Виды деятельности обучающихся: определение на слух ладового наклонения музыки; игра «Солнышко - туча»;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Пентатоника.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пентатоника - пятиступенный лад, распространённый у многих народов.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слушание инструментальных произведений, исполнение песен, написанных в пентатонике</w:t>
      </w:r>
    </w:p>
    <w:p w:rsidR="00DF7B8B" w:rsidRPr="00DF7B8B" w:rsidRDefault="00DF7B8B" w:rsidP="00EE17DF">
      <w:pPr>
        <w:pStyle w:val="29"/>
        <w:shd w:val="clear" w:color="auto" w:fill="auto"/>
        <w:tabs>
          <w:tab w:val="left" w:pos="2300"/>
        </w:tabs>
        <w:spacing w:before="0" w:after="0" w:line="240" w:lineRule="auto"/>
        <w:ind w:left="195"/>
        <w:rPr>
          <w:sz w:val="24"/>
          <w:szCs w:val="24"/>
        </w:rPr>
      </w:pPr>
      <w:r w:rsidRPr="00DF7B8B">
        <w:rPr>
          <w:sz w:val="24"/>
          <w:szCs w:val="24"/>
        </w:rPr>
        <w:t>Ноты в разных октавах.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ноты второй и малой октавы. Басовый ключ.</w:t>
      </w:r>
    </w:p>
    <w:p w:rsidR="00DF7B8B" w:rsidRPr="00DF7B8B" w:rsidRDefault="00DF7B8B" w:rsidP="00EE17DF">
      <w:pPr>
        <w:pStyle w:val="29"/>
        <w:shd w:val="clear" w:color="auto" w:fill="auto"/>
        <w:tabs>
          <w:tab w:val="left" w:pos="2748"/>
        </w:tabs>
        <w:spacing w:before="0" w:after="0" w:line="240" w:lineRule="auto"/>
        <w:ind w:left="195"/>
        <w:jc w:val="left"/>
        <w:rPr>
          <w:sz w:val="24"/>
          <w:szCs w:val="24"/>
        </w:rPr>
      </w:pPr>
      <w:r w:rsidRPr="00DF7B8B">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F7B8B">
        <w:rPr>
          <w:sz w:val="24"/>
          <w:szCs w:val="24"/>
        </w:rPr>
        <w:tab/>
        <w:t>исполнение на духовых, клавишных инструментах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или виртуальной клавиатуре попевок, кратких мелодий по нотам.</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Дополнительные обозначения в нотах.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Содержание: реприза, фермата, вольта, украшения (трели, форшлаги).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знакомство с дополнительными элементами нотной записи; исполнение песен, попевок, в которых присутствуют данные элементы.</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Ритмические рисунки в размере 6/8.</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Содержание: размер 6/8. Нота с точкой. Шестнадцатые. Пунктирный ритм. Виды деятельности обучающихся: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в размере 6/8;</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ритмослогами;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 xml:space="preserve">разучивание, исполнение на ударных инструментах ритмической партитуры; слушание </w:t>
      </w:r>
      <w:r w:rsidRPr="00DF7B8B">
        <w:rPr>
          <w:sz w:val="24"/>
          <w:szCs w:val="24"/>
        </w:rPr>
        <w:lastRenderedPageBreak/>
        <w:t>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вариативно: исполнение на клавишных или духовых инструментах попевок, мелодий и аккомпанементов в размере 6/8.</w:t>
      </w:r>
    </w:p>
    <w:p w:rsidR="00DF7B8B" w:rsidRPr="00DF7B8B" w:rsidRDefault="00DF7B8B" w:rsidP="00EE17DF">
      <w:pPr>
        <w:pStyle w:val="29"/>
        <w:shd w:val="clear" w:color="auto" w:fill="auto"/>
        <w:tabs>
          <w:tab w:val="left" w:pos="2305"/>
        </w:tabs>
        <w:spacing w:before="0" w:after="0" w:line="240" w:lineRule="auto"/>
        <w:ind w:left="195"/>
        <w:rPr>
          <w:sz w:val="24"/>
          <w:szCs w:val="24"/>
        </w:rPr>
      </w:pPr>
      <w:r w:rsidRPr="00DF7B8B">
        <w:rPr>
          <w:sz w:val="24"/>
          <w:szCs w:val="24"/>
        </w:rPr>
        <w:t>Тональность. Гамма.</w:t>
      </w:r>
    </w:p>
    <w:p w:rsidR="00543683" w:rsidRPr="00DF7B8B" w:rsidRDefault="00DF7B8B" w:rsidP="00543683">
      <w:pPr>
        <w:pStyle w:val="29"/>
        <w:shd w:val="clear" w:color="auto" w:fill="auto"/>
        <w:spacing w:before="0" w:after="0" w:line="240" w:lineRule="auto"/>
        <w:jc w:val="left"/>
        <w:rPr>
          <w:sz w:val="24"/>
          <w:szCs w:val="24"/>
        </w:rPr>
      </w:pPr>
      <w:r w:rsidRPr="00DF7B8B">
        <w:rPr>
          <w:sz w:val="24"/>
          <w:szCs w:val="24"/>
        </w:rPr>
        <w:t>Содержание: тоника, тональность. Знак</w:t>
      </w:r>
      <w:r w:rsidR="00543683">
        <w:rPr>
          <w:sz w:val="24"/>
          <w:szCs w:val="24"/>
        </w:rPr>
        <w:t>и при ключе. Мажорные и минорны</w:t>
      </w:r>
      <w:r w:rsidR="00543683" w:rsidRPr="00DF7B8B">
        <w:rPr>
          <w:sz w:val="24"/>
          <w:szCs w:val="24"/>
        </w:rPr>
        <w:t>тональности (до 2-3 знаков при ключе).</w:t>
      </w:r>
    </w:p>
    <w:p w:rsidR="00543683" w:rsidRPr="00DF7B8B" w:rsidRDefault="00543683" w:rsidP="00543683">
      <w:pPr>
        <w:pStyle w:val="29"/>
        <w:shd w:val="clear" w:color="auto" w:fill="auto"/>
        <w:spacing w:before="0" w:after="0" w:line="240" w:lineRule="auto"/>
        <w:ind w:left="195" w:right="3180"/>
        <w:jc w:val="left"/>
        <w:rPr>
          <w:sz w:val="24"/>
          <w:szCs w:val="24"/>
        </w:rPr>
      </w:pPr>
      <w:r w:rsidRPr="00DF7B8B">
        <w:rPr>
          <w:sz w:val="24"/>
          <w:szCs w:val="24"/>
        </w:rPr>
        <w:t>Виды деятельности обучающихся: определение на слух устойчивых звуков; игра «устой - неустой»;</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пение упражнений - гамм с названием нот, прослеживание по нотам; освоение понятия «тоника»;</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упражнение на допевание неполной музыкальной фразы до тоники «Закончи музыкальную фразу»;</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вариативно: импровизация в заданной тональности.</w:t>
      </w:r>
    </w:p>
    <w:p w:rsidR="00543683" w:rsidRPr="00DF7B8B" w:rsidRDefault="00543683" w:rsidP="00543683">
      <w:pPr>
        <w:pStyle w:val="29"/>
        <w:shd w:val="clear" w:color="auto" w:fill="auto"/>
        <w:tabs>
          <w:tab w:val="left" w:pos="2278"/>
        </w:tabs>
        <w:spacing w:before="0" w:after="0" w:line="240" w:lineRule="auto"/>
        <w:ind w:left="195"/>
        <w:rPr>
          <w:sz w:val="24"/>
          <w:szCs w:val="24"/>
        </w:rPr>
      </w:pPr>
      <w:r w:rsidRPr="00DF7B8B">
        <w:rPr>
          <w:sz w:val="24"/>
          <w:szCs w:val="24"/>
        </w:rPr>
        <w:t>Интервалы.</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 освоение понятия «интервал»;</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543683" w:rsidRPr="00DF7B8B" w:rsidRDefault="00543683" w:rsidP="00543683">
      <w:pPr>
        <w:pStyle w:val="29"/>
        <w:shd w:val="clear" w:color="auto" w:fill="auto"/>
        <w:tabs>
          <w:tab w:val="left" w:pos="2278"/>
        </w:tabs>
        <w:spacing w:before="0" w:after="0" w:line="240" w:lineRule="auto"/>
        <w:ind w:left="195"/>
        <w:rPr>
          <w:sz w:val="24"/>
          <w:szCs w:val="24"/>
        </w:rPr>
      </w:pPr>
      <w:r w:rsidRPr="00DF7B8B">
        <w:rPr>
          <w:sz w:val="24"/>
          <w:szCs w:val="24"/>
        </w:rPr>
        <w:t>Гармония.</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Содержание: аккорд. Трезвучие мажорное и минорное. Понятие фактуры. Фактуры аккомпанемента бас-аккорд, аккордовая, арпеджио.</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Виды деятельности обучающихся: различение на слух интервалов и аккордов; различение на слух мажорных и минорных аккордов;</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разучивание, исполнение попевок и песен с мелодическим движением по звукам аккордов;</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вокальные упражнения с элементами трёхголосия;</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определение на слух типа фактуры аккомпанемента исполняемых песен, прослушанных инструментальных произведений;</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вариативно: сочинение аккордового аккомпанемента к мелодии песни.</w:t>
      </w:r>
    </w:p>
    <w:p w:rsidR="00543683" w:rsidRPr="00DF7B8B" w:rsidRDefault="00543683" w:rsidP="00543683">
      <w:pPr>
        <w:pStyle w:val="29"/>
        <w:shd w:val="clear" w:color="auto" w:fill="auto"/>
        <w:tabs>
          <w:tab w:val="left" w:pos="2305"/>
        </w:tabs>
        <w:spacing w:before="0" w:after="0" w:line="240" w:lineRule="auto"/>
        <w:ind w:left="195"/>
        <w:rPr>
          <w:sz w:val="24"/>
          <w:szCs w:val="24"/>
        </w:rPr>
      </w:pPr>
      <w:r w:rsidRPr="00DF7B8B">
        <w:rPr>
          <w:sz w:val="24"/>
          <w:szCs w:val="24"/>
        </w:rPr>
        <w:t>Музыкальная форма.</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знакомство со строением музыкального произведения, понятиями двухчастной и трёхчастной формы, рондо;</w:t>
      </w:r>
    </w:p>
    <w:p w:rsidR="00543683" w:rsidRPr="00DF7B8B" w:rsidRDefault="00543683" w:rsidP="00543683">
      <w:pPr>
        <w:pStyle w:val="29"/>
        <w:shd w:val="clear" w:color="auto" w:fill="auto"/>
        <w:spacing w:before="0" w:after="0" w:line="240" w:lineRule="auto"/>
        <w:ind w:left="195"/>
        <w:jc w:val="left"/>
        <w:rPr>
          <w:sz w:val="24"/>
          <w:szCs w:val="24"/>
        </w:rPr>
      </w:pPr>
      <w:r w:rsidRPr="00DF7B8B">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543683" w:rsidRPr="00DF7B8B" w:rsidRDefault="00543683" w:rsidP="00543683">
      <w:pPr>
        <w:pStyle w:val="29"/>
        <w:shd w:val="clear" w:color="auto" w:fill="auto"/>
        <w:tabs>
          <w:tab w:val="left" w:pos="2305"/>
        </w:tabs>
        <w:spacing w:before="0" w:after="0" w:line="240" w:lineRule="auto"/>
        <w:ind w:left="195"/>
        <w:rPr>
          <w:sz w:val="24"/>
          <w:szCs w:val="24"/>
        </w:rPr>
      </w:pPr>
      <w:r w:rsidRPr="00DF7B8B">
        <w:rPr>
          <w:sz w:val="24"/>
          <w:szCs w:val="24"/>
        </w:rPr>
        <w:t>Вариации.</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Содержание: варьирование как принцип развития. Тема. Вариации.</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Виды деятельности обучающихся:</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слушание произведений, сочинённых в форме вариаций;</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наблюдение за развитием, изменением основной темы;</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t>исполнение ритмической партитуры, построенной по принципу вариаций;</w:t>
      </w:r>
    </w:p>
    <w:p w:rsidR="00543683" w:rsidRPr="00DF7B8B" w:rsidRDefault="00543683" w:rsidP="00543683">
      <w:pPr>
        <w:pStyle w:val="29"/>
        <w:shd w:val="clear" w:color="auto" w:fill="auto"/>
        <w:spacing w:before="0" w:after="0" w:line="240" w:lineRule="auto"/>
        <w:ind w:left="195"/>
        <w:rPr>
          <w:sz w:val="24"/>
          <w:szCs w:val="24"/>
        </w:rPr>
      </w:pPr>
      <w:r w:rsidRPr="00DF7B8B">
        <w:rPr>
          <w:sz w:val="24"/>
          <w:szCs w:val="24"/>
        </w:rPr>
        <w:lastRenderedPageBreak/>
        <w:t>вариативно: коллективная импровизация в форме вариаций.</w:t>
      </w:r>
    </w:p>
    <w:p w:rsidR="00A049B1" w:rsidRDefault="00543683" w:rsidP="00543683">
      <w:pPr>
        <w:pStyle w:val="29"/>
        <w:shd w:val="clear" w:color="auto" w:fill="auto"/>
        <w:spacing w:before="0" w:after="0" w:line="240" w:lineRule="auto"/>
        <w:rPr>
          <w:b/>
          <w:sz w:val="24"/>
          <w:szCs w:val="24"/>
        </w:rPr>
      </w:pPr>
      <w:r w:rsidRPr="00014EB5">
        <w:rPr>
          <w:b/>
          <w:sz w:val="24"/>
          <w:szCs w:val="24"/>
        </w:rPr>
        <w:t>Планируемые результаты освоения программы по музыке на уровне начального общего образования.</w:t>
      </w:r>
    </w:p>
    <w:p w:rsidR="00DF7B8B" w:rsidRPr="00DF7B8B" w:rsidRDefault="00543683" w:rsidP="00543683">
      <w:pPr>
        <w:pStyle w:val="29"/>
        <w:shd w:val="clear" w:color="auto" w:fill="auto"/>
        <w:spacing w:before="0" w:after="0" w:line="240" w:lineRule="auto"/>
        <w:rPr>
          <w:sz w:val="24"/>
          <w:szCs w:val="24"/>
        </w:rPr>
      </w:pPr>
      <w:r>
        <w:rPr>
          <w:sz w:val="24"/>
          <w:szCs w:val="24"/>
        </w:rPr>
        <w:t xml:space="preserve">В </w:t>
      </w:r>
      <w:r w:rsidR="00DF7B8B" w:rsidRPr="00DF7B8B">
        <w:rPr>
          <w:sz w:val="24"/>
          <w:szCs w:val="24"/>
        </w:rPr>
        <w:t>результате изучения музыки на уровне начального общего образования у обучающегося будут сформированы следующие личностные результаты:</w:t>
      </w:r>
    </w:p>
    <w:p w:rsidR="00DF7B8B" w:rsidRPr="00DF7B8B" w:rsidRDefault="00DF7B8B" w:rsidP="00FE5D3F">
      <w:pPr>
        <w:pStyle w:val="29"/>
        <w:numPr>
          <w:ilvl w:val="0"/>
          <w:numId w:val="73"/>
        </w:numPr>
        <w:shd w:val="clear" w:color="auto" w:fill="auto"/>
        <w:tabs>
          <w:tab w:val="left" w:pos="1306"/>
        </w:tabs>
        <w:spacing w:before="0" w:after="0" w:line="240" w:lineRule="auto"/>
        <w:ind w:left="195" w:right="2840"/>
        <w:jc w:val="left"/>
        <w:rPr>
          <w:sz w:val="24"/>
          <w:szCs w:val="24"/>
        </w:rPr>
      </w:pPr>
      <w:r w:rsidRPr="00DF7B8B">
        <w:rPr>
          <w:sz w:val="24"/>
          <w:szCs w:val="24"/>
        </w:rPr>
        <w:t>в области гражданско-патриотического воспитания: осознание российской гражданской идентичности;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знание Гимна России и традиций его исполнения, уважение музыкальных символов и традиций республик Российской Федерации;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проявление интереса к освоению музыкальных традиций своего края, музыкальной культуры народов России;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F7B8B" w:rsidRPr="00DF7B8B" w:rsidRDefault="00DF7B8B" w:rsidP="00FE5D3F">
      <w:pPr>
        <w:pStyle w:val="29"/>
        <w:numPr>
          <w:ilvl w:val="0"/>
          <w:numId w:val="73"/>
        </w:numPr>
        <w:shd w:val="clear" w:color="auto" w:fill="auto"/>
        <w:tabs>
          <w:tab w:val="left" w:pos="1306"/>
        </w:tabs>
        <w:spacing w:before="0" w:after="0" w:line="240" w:lineRule="auto"/>
        <w:ind w:left="195"/>
        <w:jc w:val="left"/>
        <w:rPr>
          <w:sz w:val="24"/>
          <w:szCs w:val="24"/>
        </w:rPr>
      </w:pPr>
      <w:r w:rsidRPr="00DF7B8B">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сотрудничества в процессе непосредственной музыкальной и учебной деятельности;</w:t>
      </w:r>
    </w:p>
    <w:p w:rsidR="00DF7B8B" w:rsidRPr="00DF7B8B" w:rsidRDefault="00DF7B8B" w:rsidP="00FE5D3F">
      <w:pPr>
        <w:pStyle w:val="29"/>
        <w:numPr>
          <w:ilvl w:val="0"/>
          <w:numId w:val="73"/>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восприимчивость к различным видам искусства, музыкальным традициям и творчеству своего и других народов;</w:t>
      </w:r>
    </w:p>
    <w:p w:rsidR="00DF7B8B" w:rsidRPr="00DF7B8B" w:rsidRDefault="00DF7B8B" w:rsidP="00EE17DF">
      <w:pPr>
        <w:pStyle w:val="29"/>
        <w:shd w:val="clear" w:color="auto" w:fill="auto"/>
        <w:spacing w:before="0" w:after="0" w:line="240" w:lineRule="auto"/>
        <w:ind w:left="195" w:right="2220"/>
        <w:jc w:val="left"/>
        <w:rPr>
          <w:sz w:val="24"/>
          <w:szCs w:val="24"/>
        </w:rPr>
      </w:pPr>
      <w:r w:rsidRPr="00DF7B8B">
        <w:rPr>
          <w:sz w:val="24"/>
          <w:szCs w:val="24"/>
        </w:rPr>
        <w:t>умение видеть прекрасное в жизни, наслаждаться красотой; стремление к самовыражению в разных видах искусства;</w:t>
      </w:r>
    </w:p>
    <w:p w:rsidR="00DF7B8B" w:rsidRPr="00DF7B8B" w:rsidRDefault="00DF7B8B" w:rsidP="00FE5D3F">
      <w:pPr>
        <w:pStyle w:val="29"/>
        <w:numPr>
          <w:ilvl w:val="0"/>
          <w:numId w:val="73"/>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первоначальные представления о единстве и особенностях художественной и научной картины мира;</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познавательные интересы, активность, инициативность, любознательность и самостоятельность в познании;</w:t>
      </w:r>
    </w:p>
    <w:p w:rsidR="00DF7B8B" w:rsidRPr="00DF7B8B" w:rsidRDefault="00DF7B8B" w:rsidP="00FE5D3F">
      <w:pPr>
        <w:pStyle w:val="29"/>
        <w:numPr>
          <w:ilvl w:val="0"/>
          <w:numId w:val="73"/>
        </w:numPr>
        <w:shd w:val="clear" w:color="auto" w:fill="auto"/>
        <w:tabs>
          <w:tab w:val="left" w:pos="1270"/>
        </w:tabs>
        <w:spacing w:before="0" w:after="0" w:line="240" w:lineRule="auto"/>
        <w:ind w:left="195"/>
        <w:jc w:val="left"/>
        <w:rPr>
          <w:sz w:val="24"/>
          <w:szCs w:val="24"/>
        </w:rPr>
      </w:pPr>
      <w:r w:rsidRPr="00DF7B8B">
        <w:rPr>
          <w:sz w:val="24"/>
          <w:szCs w:val="24"/>
        </w:rPr>
        <w:t>в области физического воспитания, формирования культуры здоровья и эмоционального благополучия: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профилактика умственного и физического утомления с использованием возможностей музыкотерапии;</w:t>
      </w:r>
    </w:p>
    <w:p w:rsidR="00DF7B8B" w:rsidRPr="00DF7B8B" w:rsidRDefault="00DF7B8B" w:rsidP="00FE5D3F">
      <w:pPr>
        <w:pStyle w:val="29"/>
        <w:numPr>
          <w:ilvl w:val="0"/>
          <w:numId w:val="73"/>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F7B8B" w:rsidRPr="00DF7B8B" w:rsidRDefault="00DF7B8B" w:rsidP="00FE5D3F">
      <w:pPr>
        <w:pStyle w:val="29"/>
        <w:numPr>
          <w:ilvl w:val="0"/>
          <w:numId w:val="73"/>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бережное отношение к природе; неприятие действий, приносящих ей вред.</w:t>
      </w:r>
    </w:p>
    <w:p w:rsidR="00DF7B8B" w:rsidRPr="00DF7B8B" w:rsidRDefault="00DF7B8B" w:rsidP="00EE17DF">
      <w:pPr>
        <w:pStyle w:val="29"/>
        <w:shd w:val="clear" w:color="auto" w:fill="auto"/>
        <w:tabs>
          <w:tab w:val="left" w:pos="191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B8B" w:rsidRPr="00DF7B8B" w:rsidRDefault="00DF7B8B" w:rsidP="00EE17DF">
      <w:pPr>
        <w:pStyle w:val="29"/>
        <w:shd w:val="clear" w:color="auto" w:fill="auto"/>
        <w:tabs>
          <w:tab w:val="left" w:pos="2110"/>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w:t>
      </w:r>
      <w:r w:rsidRPr="00DF7B8B">
        <w:rPr>
          <w:sz w:val="24"/>
          <w:szCs w:val="24"/>
        </w:rPr>
        <w:lastRenderedPageBreak/>
        <w:t>исполнительские составы);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устанавливать причинно-следственные связи в ситуациях музыкального</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восприятия и исполнения, делать выводы.</w:t>
      </w:r>
    </w:p>
    <w:p w:rsidR="00DF7B8B" w:rsidRPr="00DF7B8B" w:rsidRDefault="00DF7B8B" w:rsidP="00EE17DF">
      <w:pPr>
        <w:pStyle w:val="29"/>
        <w:shd w:val="clear" w:color="auto" w:fill="auto"/>
        <w:tabs>
          <w:tab w:val="left" w:pos="2115"/>
        </w:tabs>
        <w:spacing w:before="0" w:after="0" w:line="240" w:lineRule="auto"/>
        <w:ind w:left="195"/>
        <w:rPr>
          <w:sz w:val="24"/>
          <w:szCs w:val="24"/>
        </w:rPr>
      </w:pPr>
      <w:r w:rsidRPr="00DF7B8B">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прогнозировать возможное развитие музыкального процесса, эволюции культурных явлений в различных условиях.</w:t>
      </w:r>
    </w:p>
    <w:p w:rsidR="00DF7B8B" w:rsidRPr="00DF7B8B" w:rsidRDefault="00DF7B8B" w:rsidP="00EE17DF">
      <w:pPr>
        <w:pStyle w:val="29"/>
        <w:shd w:val="clear" w:color="auto" w:fill="auto"/>
        <w:tabs>
          <w:tab w:val="left" w:pos="2111"/>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выбирать источник получения информации;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согласно заданному алгоритму находить в предложенном источнике информацию, представленную в явном виде;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анализировать текстовую, видео-, графическую, звуковую, информацию в соответствии с учебной задачей;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анализировать музыкальные тексты (акустические и нотные) по предложенному учителем алгоритму;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самостоятельно создавать схемы, таблицы для представления информации.</w:t>
      </w:r>
    </w:p>
    <w:p w:rsidR="00DF7B8B" w:rsidRPr="00DF7B8B" w:rsidRDefault="00DF7B8B" w:rsidP="00EE17DF">
      <w:pPr>
        <w:pStyle w:val="29"/>
        <w:shd w:val="clear" w:color="auto" w:fill="auto"/>
        <w:tabs>
          <w:tab w:val="left" w:pos="2145"/>
        </w:tabs>
        <w:spacing w:before="0" w:after="0" w:line="240" w:lineRule="auto"/>
        <w:ind w:left="195"/>
        <w:rPr>
          <w:sz w:val="24"/>
          <w:szCs w:val="24"/>
        </w:rPr>
      </w:pPr>
      <w:r w:rsidRPr="00DF7B8B">
        <w:rPr>
          <w:sz w:val="24"/>
          <w:szCs w:val="24"/>
        </w:rPr>
        <w:t>У обучающегося будут сформированы умения как часть универсальных коммуникативных учебных действий:</w:t>
      </w:r>
    </w:p>
    <w:p w:rsidR="00DF7B8B" w:rsidRPr="00DF7B8B" w:rsidRDefault="00DF7B8B" w:rsidP="00FE5D3F">
      <w:pPr>
        <w:pStyle w:val="29"/>
        <w:numPr>
          <w:ilvl w:val="0"/>
          <w:numId w:val="74"/>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выступать перед публикой в качестве исполнителя музыки (соло или в коллективе);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7B8B" w:rsidRPr="00DF7B8B" w:rsidRDefault="00DF7B8B" w:rsidP="00FE5D3F">
      <w:pPr>
        <w:pStyle w:val="29"/>
        <w:numPr>
          <w:ilvl w:val="0"/>
          <w:numId w:val="74"/>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воспринимать и формулировать суждения, выражать эмоции в соответствии с целями и условиями общения в знакомой среде;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проявлять уважительное отношение к собеседнику, соблюдать правила ведения диалога и дискуссии;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подготавливать небольшие публичные выступления;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подбирать иллюстративный материал (рисунки, фото, плакаты) к тексту выступлении;</w:t>
      </w:r>
    </w:p>
    <w:p w:rsidR="00DF7B8B" w:rsidRPr="00DF7B8B" w:rsidRDefault="00DF7B8B" w:rsidP="00FE5D3F">
      <w:pPr>
        <w:pStyle w:val="29"/>
        <w:numPr>
          <w:ilvl w:val="0"/>
          <w:numId w:val="74"/>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стремиться к объединению усилий, эмоциональной эмпатии в ситуациях совместного восприятия, исполнения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ответственно выполнять свою часть работы; оценивать свой вклад в общий результат;</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выполнять совместные проектные, творческие задания с использованием предложенных образцов.</w:t>
      </w:r>
    </w:p>
    <w:p w:rsidR="00DF7B8B" w:rsidRPr="00DF7B8B" w:rsidRDefault="00DF7B8B" w:rsidP="00EE17DF">
      <w:pPr>
        <w:pStyle w:val="29"/>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самоорганизации как части универсальных регулятивных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планировать действия по решению учебной задачи для получения результата;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выстраивать последовательность выбранных действий.</w:t>
      </w:r>
    </w:p>
    <w:p w:rsidR="00DF7B8B" w:rsidRPr="00DF7B8B" w:rsidRDefault="00DF7B8B" w:rsidP="00EE17DF">
      <w:pPr>
        <w:pStyle w:val="29"/>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самоконтроля как части универсальных учебных действий:</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устанавливать причины успеха (неудач) учебной деятельности;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корректировать свои учебные действия для преодоления ошибок.</w:t>
      </w:r>
    </w:p>
    <w:p w:rsidR="00DF7B8B" w:rsidRPr="00DF7B8B" w:rsidRDefault="00DF7B8B" w:rsidP="00EE17DF">
      <w:pPr>
        <w:pStyle w:val="29"/>
        <w:shd w:val="clear" w:color="auto" w:fill="auto"/>
        <w:tabs>
          <w:tab w:val="left" w:pos="2129"/>
        </w:tabs>
        <w:spacing w:before="0" w:after="0" w:line="240" w:lineRule="auto"/>
        <w:ind w:left="195"/>
        <w:rPr>
          <w:sz w:val="24"/>
          <w:szCs w:val="24"/>
        </w:rPr>
      </w:pPr>
      <w:r w:rsidRPr="00DF7B8B">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 т.д.).</w:t>
      </w:r>
    </w:p>
    <w:p w:rsidR="00DF7B8B" w:rsidRPr="00DF7B8B" w:rsidRDefault="00DF7B8B" w:rsidP="00EE17DF">
      <w:pPr>
        <w:pStyle w:val="29"/>
        <w:shd w:val="clear" w:color="auto" w:fill="auto"/>
        <w:tabs>
          <w:tab w:val="left" w:pos="1896"/>
        </w:tabs>
        <w:spacing w:before="0" w:after="0" w:line="240" w:lineRule="auto"/>
        <w:ind w:left="195"/>
        <w:rPr>
          <w:sz w:val="24"/>
          <w:szCs w:val="24"/>
        </w:rPr>
      </w:pPr>
      <w:r w:rsidRPr="00DF7B8B">
        <w:rPr>
          <w:sz w:val="24"/>
          <w:szCs w:val="24"/>
        </w:rPr>
        <w:t>Предметные результаты изучения музыки.</w:t>
      </w:r>
    </w:p>
    <w:p w:rsidR="00DF7B8B" w:rsidRPr="00DF7B8B" w:rsidRDefault="00DF7B8B" w:rsidP="00EE17DF">
      <w:pPr>
        <w:pStyle w:val="29"/>
        <w:shd w:val="clear" w:color="auto" w:fill="auto"/>
        <w:tabs>
          <w:tab w:val="left" w:pos="2091"/>
        </w:tabs>
        <w:spacing w:before="0" w:after="0" w:line="240" w:lineRule="auto"/>
        <w:ind w:left="195"/>
        <w:rPr>
          <w:sz w:val="24"/>
          <w:szCs w:val="24"/>
        </w:rPr>
      </w:pPr>
      <w:r w:rsidRPr="00DF7B8B">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стремятся к расширению своего музыкального кругозора.</w:t>
      </w:r>
    </w:p>
    <w:p w:rsidR="00DF7B8B" w:rsidRPr="00DF7B8B" w:rsidRDefault="00DF7B8B" w:rsidP="00EE17DF">
      <w:pPr>
        <w:pStyle w:val="29"/>
        <w:shd w:val="clear" w:color="auto" w:fill="auto"/>
        <w:tabs>
          <w:tab w:val="left" w:pos="2086"/>
        </w:tabs>
        <w:spacing w:before="0" w:after="0" w:line="240" w:lineRule="auto"/>
        <w:ind w:left="195"/>
        <w:rPr>
          <w:sz w:val="24"/>
          <w:szCs w:val="24"/>
        </w:rPr>
      </w:pPr>
      <w:r w:rsidRPr="00DF7B8B">
        <w:rPr>
          <w:sz w:val="24"/>
          <w:szCs w:val="24"/>
        </w:rPr>
        <w:t>К концу изучения модуля №1 «Народная музыка России»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определять на слух и называть знакомые народные музыкальные инструменты;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lastRenderedPageBreak/>
        <w:t>группировать народные музыкальные инструменты по принципу звукоизвлечения: духовые, ударные, струнные;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определять принадлежность музыкальных произведений и их фрагментов к композиторскому или народному творчеству;</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манеру пения, инструментального исполнения, типы солистов и коллективов - народных и академических;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создавать ритмический аккомпанемент на ударных инструментах при исполнении народной песни;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исполнять народные произведения различных жанров с сопровождением и без сопровождения;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F7B8B" w:rsidRPr="00DF7B8B" w:rsidRDefault="00DF7B8B" w:rsidP="00543683">
      <w:pPr>
        <w:pStyle w:val="29"/>
        <w:shd w:val="clear" w:color="auto" w:fill="auto"/>
        <w:tabs>
          <w:tab w:val="left" w:pos="2146"/>
          <w:tab w:val="left" w:pos="6665"/>
        </w:tabs>
        <w:spacing w:before="0" w:after="0" w:line="240" w:lineRule="auto"/>
        <w:ind w:left="195"/>
        <w:rPr>
          <w:sz w:val="24"/>
          <w:szCs w:val="24"/>
        </w:rPr>
      </w:pPr>
      <w:r w:rsidRPr="00DF7B8B">
        <w:rPr>
          <w:sz w:val="24"/>
          <w:szCs w:val="24"/>
        </w:rPr>
        <w:t>К ко</w:t>
      </w:r>
      <w:r w:rsidR="00543683">
        <w:rPr>
          <w:sz w:val="24"/>
          <w:szCs w:val="24"/>
        </w:rPr>
        <w:t xml:space="preserve">нцу изучения модуля №2 «Классическая музыка» </w:t>
      </w:r>
      <w:r w:rsidRPr="00DF7B8B">
        <w:rPr>
          <w:sz w:val="24"/>
          <w:szCs w:val="24"/>
        </w:rPr>
        <w:t>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на слух произведения классической музыки, называть автора и произведение, исполнительский состав;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исполнять (в том числе фрагментарно, отдельными темами) сочинения композиторов-классиков;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характеризовать выразительные средства, использованные композитором для создания музыкального образа;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F7B8B" w:rsidRPr="00DF7B8B" w:rsidRDefault="00DF7B8B" w:rsidP="00EE17DF">
      <w:pPr>
        <w:pStyle w:val="29"/>
        <w:shd w:val="clear" w:color="auto" w:fill="auto"/>
        <w:tabs>
          <w:tab w:val="left" w:pos="2124"/>
        </w:tabs>
        <w:spacing w:before="0" w:after="0" w:line="240" w:lineRule="auto"/>
        <w:ind w:left="195"/>
        <w:rPr>
          <w:sz w:val="24"/>
          <w:szCs w:val="24"/>
        </w:rPr>
      </w:pPr>
      <w:r w:rsidRPr="00DF7B8B">
        <w:rPr>
          <w:sz w:val="24"/>
          <w:szCs w:val="24"/>
        </w:rPr>
        <w:t>К концу изучения модуля №3 «Музыка в жизни человека»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F7B8B" w:rsidRPr="00DF7B8B" w:rsidRDefault="00DF7B8B" w:rsidP="00EE17DF">
      <w:pPr>
        <w:pStyle w:val="29"/>
        <w:shd w:val="clear" w:color="auto" w:fill="auto"/>
        <w:tabs>
          <w:tab w:val="left" w:pos="2102"/>
        </w:tabs>
        <w:spacing w:before="0" w:after="0" w:line="240" w:lineRule="auto"/>
        <w:ind w:left="195"/>
        <w:rPr>
          <w:sz w:val="24"/>
          <w:szCs w:val="24"/>
        </w:rPr>
      </w:pPr>
      <w:r w:rsidRPr="00DF7B8B">
        <w:rPr>
          <w:sz w:val="24"/>
          <w:szCs w:val="24"/>
        </w:rPr>
        <w:t>К концу изучения модуля № 4 «Музыка народов мира»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на слух и исполнять произведения народной и композиторской музыки других стран;</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t>К концу изучения модуля №5 «Духовная музыка»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определять характер, настроение музыкальных произведений духовной музыки, характеризовать её жизненное предназначение;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исполнять доступные образцы духовной музыки;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lastRenderedPageBreak/>
        <w:t>К концу изучения модуля № 6 «Музыка театра и кино»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определять и называть особенности музыкально-сценических жанров (опера, балет, оперетта, мюзикл);</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t>К концу изучения модуля № 7 «Современная музыкальная культура»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разнообразные виды и жанры современной музыкальной культуры, стремиться к расширению музыкального кругозора;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исполнять современные музыкальные произведения, соблюдая певческую культуру звука.</w:t>
      </w:r>
    </w:p>
    <w:p w:rsidR="00DF7B8B" w:rsidRPr="00DF7B8B" w:rsidRDefault="00DF7B8B" w:rsidP="00EE17DF">
      <w:pPr>
        <w:pStyle w:val="29"/>
        <w:shd w:val="clear" w:color="auto" w:fill="auto"/>
        <w:tabs>
          <w:tab w:val="left" w:pos="2106"/>
        </w:tabs>
        <w:spacing w:before="0" w:after="0" w:line="240" w:lineRule="auto"/>
        <w:ind w:left="195"/>
        <w:rPr>
          <w:sz w:val="24"/>
          <w:szCs w:val="24"/>
        </w:rPr>
      </w:pPr>
      <w:r w:rsidRPr="00DF7B8B">
        <w:rPr>
          <w:sz w:val="24"/>
          <w:szCs w:val="24"/>
        </w:rPr>
        <w:t>К концу изучения модуля № 8 «Музыкальная грамота» обучающийся научится:</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классифицировать звуки: шумовые и музыкальные, длинные, короткие, тихие, громкие, низкие, высокие;</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F7B8B" w:rsidRPr="00DF7B8B" w:rsidRDefault="00DF7B8B" w:rsidP="00EE17DF">
      <w:pPr>
        <w:pStyle w:val="29"/>
        <w:shd w:val="clear" w:color="auto" w:fill="auto"/>
        <w:spacing w:before="0" w:after="0" w:line="240" w:lineRule="auto"/>
        <w:ind w:left="195"/>
        <w:rPr>
          <w:sz w:val="24"/>
          <w:szCs w:val="24"/>
        </w:rPr>
      </w:pPr>
      <w:r w:rsidRPr="00DF7B8B">
        <w:rPr>
          <w:sz w:val="24"/>
          <w:szCs w:val="24"/>
        </w:rPr>
        <w:t>различать изобразительные и выразительные интонации, находить признаки</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сходства и различия музыкальных и речевых интонаций;</w:t>
      </w:r>
    </w:p>
    <w:p w:rsidR="00DF7B8B" w:rsidRPr="00DF7B8B" w:rsidRDefault="00DF7B8B" w:rsidP="00EE17DF">
      <w:pPr>
        <w:pStyle w:val="29"/>
        <w:shd w:val="clear" w:color="auto" w:fill="auto"/>
        <w:spacing w:before="0" w:after="0" w:line="240" w:lineRule="auto"/>
        <w:ind w:left="195"/>
        <w:jc w:val="left"/>
        <w:rPr>
          <w:sz w:val="24"/>
          <w:szCs w:val="24"/>
        </w:rPr>
      </w:pPr>
      <w:r w:rsidRPr="00DF7B8B">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F7B8B" w:rsidRPr="00DF7B8B" w:rsidRDefault="00DF7B8B" w:rsidP="00EE17DF">
      <w:pPr>
        <w:pStyle w:val="29"/>
        <w:shd w:val="clear" w:color="auto" w:fill="auto"/>
        <w:spacing w:before="0" w:after="0" w:line="240" w:lineRule="auto"/>
        <w:ind w:left="195" w:right="1260"/>
        <w:jc w:val="left"/>
        <w:rPr>
          <w:sz w:val="24"/>
          <w:szCs w:val="24"/>
        </w:rPr>
      </w:pPr>
      <w:r w:rsidRPr="00DF7B8B">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06578" w:rsidRDefault="00A06578"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44E58" w:rsidRPr="00344E58" w:rsidRDefault="00344E58" w:rsidP="00FE5D3F">
      <w:pPr>
        <w:pStyle w:val="29"/>
        <w:numPr>
          <w:ilvl w:val="1"/>
          <w:numId w:val="75"/>
        </w:numPr>
        <w:shd w:val="clear" w:color="auto" w:fill="auto"/>
        <w:tabs>
          <w:tab w:val="left" w:pos="1357"/>
        </w:tabs>
        <w:spacing w:before="0" w:after="0" w:line="240" w:lineRule="auto"/>
        <w:ind w:left="195" w:firstLine="0"/>
        <w:rPr>
          <w:b/>
          <w:sz w:val="24"/>
          <w:szCs w:val="24"/>
        </w:rPr>
      </w:pPr>
      <w:bookmarkStart w:id="7" w:name="_Toc114488307"/>
      <w:bookmarkEnd w:id="6"/>
      <w:r w:rsidRPr="00344E58">
        <w:rPr>
          <w:b/>
          <w:sz w:val="24"/>
          <w:szCs w:val="24"/>
        </w:rPr>
        <w:t>Федеральная рабочая программа по учебному предмету «Технология».</w:t>
      </w:r>
    </w:p>
    <w:p w:rsidR="00344E58" w:rsidRPr="00344E58" w:rsidRDefault="00344E58" w:rsidP="00EE17DF">
      <w:pPr>
        <w:pStyle w:val="29"/>
        <w:shd w:val="clear" w:color="auto" w:fill="auto"/>
        <w:tabs>
          <w:tab w:val="left" w:pos="1527"/>
        </w:tabs>
        <w:spacing w:before="0" w:after="0" w:line="240" w:lineRule="auto"/>
        <w:ind w:left="195"/>
        <w:rPr>
          <w:sz w:val="24"/>
          <w:szCs w:val="24"/>
        </w:rPr>
      </w:pPr>
      <w:r w:rsidRPr="00344E58">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44E58" w:rsidRPr="00344E58" w:rsidRDefault="00344E58" w:rsidP="00EE17DF">
      <w:pPr>
        <w:pStyle w:val="29"/>
        <w:shd w:val="clear" w:color="auto" w:fill="auto"/>
        <w:tabs>
          <w:tab w:val="left" w:pos="1527"/>
        </w:tabs>
        <w:spacing w:before="0" w:after="0" w:line="240" w:lineRule="auto"/>
        <w:ind w:left="195"/>
        <w:rPr>
          <w:sz w:val="24"/>
          <w:szCs w:val="24"/>
        </w:rPr>
      </w:pPr>
      <w:r w:rsidRPr="00344E58">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4E58" w:rsidRPr="00344E58" w:rsidRDefault="00344E58" w:rsidP="00EE17DF">
      <w:pPr>
        <w:pStyle w:val="29"/>
        <w:shd w:val="clear" w:color="auto" w:fill="auto"/>
        <w:tabs>
          <w:tab w:val="left" w:pos="1532"/>
        </w:tabs>
        <w:spacing w:before="0" w:after="0" w:line="240" w:lineRule="auto"/>
        <w:ind w:left="195"/>
        <w:rPr>
          <w:sz w:val="24"/>
          <w:szCs w:val="24"/>
        </w:rPr>
      </w:pPr>
      <w:r w:rsidRPr="00344E58">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44E58" w:rsidRPr="00344E58" w:rsidRDefault="00344E58" w:rsidP="00EE17DF">
      <w:pPr>
        <w:pStyle w:val="29"/>
        <w:shd w:val="clear" w:color="auto" w:fill="auto"/>
        <w:tabs>
          <w:tab w:val="left" w:pos="1527"/>
        </w:tabs>
        <w:spacing w:before="0" w:after="0" w:line="240" w:lineRule="auto"/>
        <w:ind w:left="195"/>
        <w:rPr>
          <w:sz w:val="24"/>
          <w:szCs w:val="24"/>
        </w:rPr>
      </w:pPr>
      <w:r w:rsidRPr="00344E58">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44E58" w:rsidRPr="00344E58" w:rsidRDefault="00344E58" w:rsidP="00EE17DF">
      <w:pPr>
        <w:pStyle w:val="29"/>
        <w:shd w:val="clear" w:color="auto" w:fill="auto"/>
        <w:tabs>
          <w:tab w:val="left" w:pos="1573"/>
        </w:tabs>
        <w:spacing w:before="0" w:after="0" w:line="240" w:lineRule="auto"/>
        <w:ind w:left="195"/>
        <w:rPr>
          <w:sz w:val="24"/>
          <w:szCs w:val="24"/>
        </w:rPr>
      </w:pPr>
      <w:r w:rsidRPr="00344E58">
        <w:rPr>
          <w:sz w:val="24"/>
          <w:szCs w:val="24"/>
        </w:rPr>
        <w:t>Пояснительная записка.</w:t>
      </w:r>
    </w:p>
    <w:p w:rsidR="00344E58" w:rsidRPr="00344E58" w:rsidRDefault="00344E58" w:rsidP="00EE17DF">
      <w:pPr>
        <w:pStyle w:val="29"/>
        <w:shd w:val="clear" w:color="auto" w:fill="auto"/>
        <w:tabs>
          <w:tab w:val="left" w:pos="1729"/>
        </w:tabs>
        <w:spacing w:before="0" w:after="0" w:line="240" w:lineRule="auto"/>
        <w:ind w:left="195"/>
        <w:rPr>
          <w:sz w:val="24"/>
          <w:szCs w:val="24"/>
        </w:rPr>
      </w:pPr>
      <w:r w:rsidRPr="00344E58">
        <w:rPr>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w:t>
      </w:r>
      <w:r w:rsidRPr="00344E58">
        <w:rPr>
          <w:sz w:val="24"/>
          <w:szCs w:val="24"/>
        </w:rPr>
        <w:lastRenderedPageBreak/>
        <w:t>развития, воспитания и социализации обучающихся, сформулированные в федеральной рабочей программе воспитания.</w:t>
      </w:r>
    </w:p>
    <w:p w:rsidR="00344E58" w:rsidRPr="00344E58" w:rsidRDefault="00344E58" w:rsidP="00EE17DF">
      <w:pPr>
        <w:pStyle w:val="29"/>
        <w:shd w:val="clear" w:color="auto" w:fill="auto"/>
        <w:tabs>
          <w:tab w:val="left" w:pos="1751"/>
        </w:tabs>
        <w:spacing w:before="0" w:after="0" w:line="240" w:lineRule="auto"/>
        <w:ind w:left="195"/>
        <w:rPr>
          <w:sz w:val="24"/>
          <w:szCs w:val="24"/>
        </w:rPr>
      </w:pPr>
      <w:r w:rsidRPr="00344E58">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4E58" w:rsidRPr="00344E58" w:rsidRDefault="00344E58" w:rsidP="00EE17DF">
      <w:pPr>
        <w:pStyle w:val="29"/>
        <w:shd w:val="clear" w:color="auto" w:fill="auto"/>
        <w:tabs>
          <w:tab w:val="left" w:pos="1791"/>
        </w:tabs>
        <w:spacing w:before="0" w:after="0" w:line="240" w:lineRule="auto"/>
        <w:ind w:left="195"/>
        <w:jc w:val="left"/>
        <w:rPr>
          <w:sz w:val="24"/>
          <w:szCs w:val="24"/>
        </w:rPr>
      </w:pPr>
      <w:r w:rsidRPr="00344E58">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деятельности как важной части общей культуры человека;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развитие сенсомоторных процессов, психомоторной координации, глазомера через формирование практических умений;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развитие гибкости и вариативности мышления, способностей к изобретательской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4E58" w:rsidRPr="00344E58" w:rsidRDefault="00344E58" w:rsidP="00EE17DF">
      <w:pPr>
        <w:pStyle w:val="29"/>
        <w:shd w:val="clear" w:color="auto" w:fill="auto"/>
        <w:tabs>
          <w:tab w:val="left" w:pos="1729"/>
        </w:tabs>
        <w:spacing w:before="0" w:after="0" w:line="240" w:lineRule="auto"/>
        <w:ind w:left="195"/>
        <w:rPr>
          <w:sz w:val="24"/>
          <w:szCs w:val="24"/>
        </w:rPr>
      </w:pPr>
      <w:r w:rsidRPr="00344E58">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44E58" w:rsidRPr="00344E58" w:rsidRDefault="00344E58" w:rsidP="00EE17DF">
      <w:pPr>
        <w:pStyle w:val="29"/>
        <w:shd w:val="clear" w:color="auto" w:fill="auto"/>
        <w:tabs>
          <w:tab w:val="left" w:pos="1734"/>
        </w:tabs>
        <w:spacing w:before="0" w:after="0" w:line="240" w:lineRule="auto"/>
        <w:ind w:left="195"/>
        <w:rPr>
          <w:sz w:val="24"/>
          <w:szCs w:val="24"/>
        </w:rPr>
      </w:pPr>
      <w:r w:rsidRPr="00344E58">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44E58" w:rsidRPr="00344E58" w:rsidRDefault="00344E58" w:rsidP="00EE17DF">
      <w:pPr>
        <w:pStyle w:val="29"/>
        <w:shd w:val="clear" w:color="auto" w:fill="auto"/>
        <w:tabs>
          <w:tab w:val="left" w:pos="4618"/>
        </w:tabs>
        <w:spacing w:before="0" w:after="0" w:line="240" w:lineRule="auto"/>
        <w:ind w:left="195"/>
        <w:rPr>
          <w:sz w:val="24"/>
          <w:szCs w:val="24"/>
        </w:rPr>
      </w:pPr>
      <w:r w:rsidRPr="00344E58">
        <w:rPr>
          <w:sz w:val="24"/>
          <w:szCs w:val="24"/>
        </w:rPr>
        <w:t xml:space="preserve"> В программе по</w:t>
      </w:r>
      <w:r w:rsidRPr="00344E58">
        <w:rPr>
          <w:sz w:val="24"/>
          <w:szCs w:val="24"/>
        </w:rPr>
        <w:tab/>
        <w:t xml:space="preserve">технологии осуществляется реализация </w:t>
      </w:r>
      <w:r w:rsidRPr="00344E58">
        <w:rPr>
          <w:sz w:val="24"/>
          <w:szCs w:val="24"/>
        </w:rPr>
        <w:lastRenderedPageBreak/>
        <w:t>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44E58" w:rsidRPr="00344E58" w:rsidRDefault="00344E58" w:rsidP="00EE17DF">
      <w:pPr>
        <w:pStyle w:val="29"/>
        <w:shd w:val="clear" w:color="auto" w:fill="auto"/>
        <w:tabs>
          <w:tab w:val="left" w:pos="1734"/>
        </w:tabs>
        <w:spacing w:before="0" w:after="0" w:line="240" w:lineRule="auto"/>
        <w:ind w:left="195"/>
        <w:rPr>
          <w:sz w:val="24"/>
          <w:szCs w:val="24"/>
        </w:rPr>
      </w:pPr>
      <w:r w:rsidRPr="00344E58">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44E58" w:rsidRPr="00344E58" w:rsidRDefault="00344E58" w:rsidP="00EE17DF">
      <w:pPr>
        <w:pStyle w:val="29"/>
        <w:shd w:val="clear" w:color="auto" w:fill="auto"/>
        <w:tabs>
          <w:tab w:val="left" w:pos="1568"/>
        </w:tabs>
        <w:spacing w:before="0" w:after="0" w:line="240" w:lineRule="auto"/>
        <w:ind w:left="195"/>
        <w:rPr>
          <w:b/>
          <w:sz w:val="24"/>
          <w:szCs w:val="24"/>
        </w:rPr>
      </w:pPr>
      <w:r w:rsidRPr="00344E58">
        <w:rPr>
          <w:b/>
          <w:sz w:val="24"/>
          <w:szCs w:val="24"/>
        </w:rPr>
        <w:t>Содержание обучения в 1 классе.</w:t>
      </w:r>
    </w:p>
    <w:p w:rsidR="00344E58" w:rsidRPr="00344E58" w:rsidRDefault="00344E58" w:rsidP="00EE17DF">
      <w:pPr>
        <w:pStyle w:val="29"/>
        <w:shd w:val="clear" w:color="auto" w:fill="auto"/>
        <w:tabs>
          <w:tab w:val="left" w:pos="1779"/>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4E58" w:rsidRPr="00344E58" w:rsidRDefault="00344E58" w:rsidP="00EE17DF">
      <w:pPr>
        <w:pStyle w:val="29"/>
        <w:shd w:val="clear" w:color="auto" w:fill="auto"/>
        <w:tabs>
          <w:tab w:val="left" w:pos="1935"/>
        </w:tabs>
        <w:spacing w:before="0" w:after="0" w:line="240" w:lineRule="auto"/>
        <w:ind w:left="195"/>
        <w:rPr>
          <w:sz w:val="24"/>
          <w:szCs w:val="24"/>
        </w:rPr>
      </w:pPr>
      <w:r w:rsidRPr="00344E58">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344E58" w:rsidRPr="00344E58" w:rsidRDefault="00344E58" w:rsidP="00EE17DF">
      <w:pPr>
        <w:pStyle w:val="29"/>
        <w:shd w:val="clear" w:color="auto" w:fill="auto"/>
        <w:tabs>
          <w:tab w:val="left" w:pos="1981"/>
        </w:tabs>
        <w:spacing w:before="0" w:after="0" w:line="240" w:lineRule="auto"/>
        <w:ind w:left="195"/>
        <w:rPr>
          <w:sz w:val="24"/>
          <w:szCs w:val="24"/>
        </w:rPr>
      </w:pPr>
      <w:r w:rsidRPr="00344E58">
        <w:rPr>
          <w:sz w:val="24"/>
          <w:szCs w:val="24"/>
        </w:rPr>
        <w:t>Традиции и праздники народов России, ремёсла, обычаи.</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44E58" w:rsidRPr="00344E58" w:rsidRDefault="00344E58" w:rsidP="00EE17DF">
      <w:pPr>
        <w:pStyle w:val="29"/>
        <w:shd w:val="clear" w:color="auto" w:fill="auto"/>
        <w:tabs>
          <w:tab w:val="left" w:pos="1954"/>
        </w:tabs>
        <w:spacing w:before="0" w:after="0" w:line="240" w:lineRule="auto"/>
        <w:ind w:left="195"/>
        <w:rPr>
          <w:sz w:val="24"/>
          <w:szCs w:val="24"/>
        </w:rPr>
      </w:pPr>
      <w:r w:rsidRPr="00344E58">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lastRenderedPageBreak/>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4E58" w:rsidRPr="00344E58" w:rsidRDefault="00344E58" w:rsidP="00EE17DF">
      <w:pPr>
        <w:pStyle w:val="29"/>
        <w:shd w:val="clear" w:color="auto" w:fill="auto"/>
        <w:tabs>
          <w:tab w:val="left" w:pos="1986"/>
        </w:tabs>
        <w:spacing w:before="0" w:after="0" w:line="240" w:lineRule="auto"/>
        <w:ind w:left="195"/>
        <w:rPr>
          <w:sz w:val="24"/>
          <w:szCs w:val="24"/>
        </w:rPr>
      </w:pPr>
      <w:r w:rsidRPr="00344E58">
        <w:rPr>
          <w:sz w:val="24"/>
          <w:szCs w:val="24"/>
        </w:rPr>
        <w:t>Использование дополнительных отделочных материалов.</w:t>
      </w:r>
    </w:p>
    <w:p w:rsidR="00344E58" w:rsidRPr="00344E58" w:rsidRDefault="00344E58" w:rsidP="00EE17DF">
      <w:pPr>
        <w:pStyle w:val="29"/>
        <w:shd w:val="clear" w:color="auto" w:fill="auto"/>
        <w:tabs>
          <w:tab w:val="left" w:pos="1770"/>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9"/>
        <w:shd w:val="clear" w:color="auto" w:fill="auto"/>
        <w:tabs>
          <w:tab w:val="left" w:pos="1954"/>
        </w:tabs>
        <w:spacing w:before="0" w:after="0" w:line="240" w:lineRule="auto"/>
        <w:ind w:left="195"/>
        <w:rPr>
          <w:sz w:val="24"/>
          <w:szCs w:val="24"/>
        </w:rPr>
      </w:pPr>
      <w:r w:rsidRPr="00344E58">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9"/>
        <w:shd w:val="clear" w:color="auto" w:fill="auto"/>
        <w:tabs>
          <w:tab w:val="left" w:pos="2024"/>
        </w:tabs>
        <w:spacing w:before="0" w:after="0" w:line="240" w:lineRule="auto"/>
        <w:ind w:left="195"/>
        <w:rPr>
          <w:sz w:val="24"/>
          <w:szCs w:val="24"/>
        </w:rPr>
      </w:pPr>
      <w:r w:rsidRPr="00344E58">
        <w:rPr>
          <w:sz w:val="24"/>
          <w:szCs w:val="24"/>
        </w:rPr>
        <w:t>Информация. Виды информации.</w:t>
      </w:r>
    </w:p>
    <w:p w:rsidR="00344E58" w:rsidRPr="00344E58" w:rsidRDefault="00543683" w:rsidP="00543683">
      <w:pPr>
        <w:pStyle w:val="29"/>
        <w:shd w:val="clear" w:color="auto" w:fill="auto"/>
        <w:tabs>
          <w:tab w:val="left" w:pos="1818"/>
          <w:tab w:val="left" w:pos="5336"/>
          <w:tab w:val="left" w:pos="8955"/>
        </w:tabs>
        <w:spacing w:before="0" w:after="0" w:line="240" w:lineRule="auto"/>
        <w:ind w:left="195"/>
        <w:rPr>
          <w:sz w:val="24"/>
          <w:szCs w:val="24"/>
        </w:rPr>
      </w:pPr>
      <w:r>
        <w:rPr>
          <w:sz w:val="24"/>
          <w:szCs w:val="24"/>
        </w:rPr>
        <w:t>Изучение технологии в 1 классе способствует</w:t>
      </w:r>
      <w:r>
        <w:rPr>
          <w:sz w:val="24"/>
          <w:szCs w:val="24"/>
        </w:rPr>
        <w:tab/>
        <w:t xml:space="preserve">освоению на пропедевтическом уровне ряда универсальных учебных </w:t>
      </w:r>
      <w:r w:rsidR="00344E58" w:rsidRPr="00344E58">
        <w:rPr>
          <w:sz w:val="24"/>
          <w:szCs w:val="24"/>
        </w:rPr>
        <w:t>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9"/>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воспринимать и использовать предложенную инструкцию (устную, графическую);</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сравнивать отдельные изделия (конструкции), находить сходство и различия в их устройстве.</w:t>
      </w:r>
    </w:p>
    <w:p w:rsidR="00344E58" w:rsidRPr="00344E58" w:rsidRDefault="00344E58" w:rsidP="00EE17DF">
      <w:pPr>
        <w:pStyle w:val="29"/>
        <w:shd w:val="clear" w:color="auto" w:fill="auto"/>
        <w:tabs>
          <w:tab w:val="left" w:pos="1999"/>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воспринимать информацию (представленную в объяснении учителя или в учебнике), использовать её в работе;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344E58" w:rsidRPr="00344E58" w:rsidRDefault="00344E58" w:rsidP="00EE17DF">
      <w:pPr>
        <w:pStyle w:val="29"/>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строить несложные высказывания, сообщения в устной форме (по содержанию изученных тем).</w:t>
      </w:r>
    </w:p>
    <w:p w:rsidR="00344E58" w:rsidRPr="00344E58" w:rsidRDefault="00344E58" w:rsidP="00EE17DF">
      <w:pPr>
        <w:pStyle w:val="29"/>
        <w:shd w:val="clear" w:color="auto" w:fill="auto"/>
        <w:tabs>
          <w:tab w:val="left" w:pos="2117"/>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принимать и удерживать в процессе деятельности предложенную учебную задачу;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несложные действия контроля и оценки по предложенным критериям.</w:t>
      </w:r>
    </w:p>
    <w:p w:rsidR="00344E58" w:rsidRPr="00344E58" w:rsidRDefault="00344E58" w:rsidP="00EE17DF">
      <w:pPr>
        <w:pStyle w:val="29"/>
        <w:shd w:val="clear" w:color="auto" w:fill="auto"/>
        <w:tabs>
          <w:tab w:val="left" w:pos="2019"/>
        </w:tabs>
        <w:spacing w:before="0" w:after="0" w:line="240" w:lineRule="auto"/>
        <w:ind w:left="195"/>
        <w:rPr>
          <w:sz w:val="24"/>
          <w:szCs w:val="24"/>
        </w:rPr>
      </w:pPr>
      <w:r w:rsidRPr="00344E58">
        <w:rPr>
          <w:sz w:val="24"/>
          <w:szCs w:val="24"/>
        </w:rPr>
        <w:t>Совместная деятельность способствует формированию умений: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проявлять положительное отношение к включению в совместную работу,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 простым видам сотрудничества;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lastRenderedPageBreak/>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4E58" w:rsidRPr="00344E58" w:rsidRDefault="00344E58" w:rsidP="00EE17DF">
      <w:pPr>
        <w:pStyle w:val="29"/>
        <w:shd w:val="clear" w:color="auto" w:fill="auto"/>
        <w:tabs>
          <w:tab w:val="left" w:pos="1601"/>
        </w:tabs>
        <w:spacing w:before="0" w:after="0" w:line="240" w:lineRule="auto"/>
        <w:ind w:left="195"/>
        <w:rPr>
          <w:sz w:val="24"/>
          <w:szCs w:val="24"/>
        </w:rPr>
      </w:pPr>
      <w:r w:rsidRPr="00344E58">
        <w:rPr>
          <w:sz w:val="24"/>
          <w:szCs w:val="24"/>
        </w:rPr>
        <w:t>Содержание обучения во 2 классе.</w:t>
      </w:r>
    </w:p>
    <w:p w:rsidR="00344E58" w:rsidRPr="00344E58" w:rsidRDefault="00344E58" w:rsidP="00EE17DF">
      <w:pPr>
        <w:pStyle w:val="29"/>
        <w:shd w:val="clear" w:color="auto" w:fill="auto"/>
        <w:tabs>
          <w:tab w:val="left" w:pos="180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9"/>
        <w:shd w:val="clear" w:color="auto" w:fill="auto"/>
        <w:tabs>
          <w:tab w:val="left" w:pos="2019"/>
        </w:tabs>
        <w:spacing w:before="0" w:after="0" w:line="240" w:lineRule="auto"/>
        <w:ind w:left="195"/>
        <w:rPr>
          <w:sz w:val="24"/>
          <w:szCs w:val="24"/>
        </w:rPr>
      </w:pPr>
      <w:r w:rsidRPr="00344E58">
        <w:rPr>
          <w:sz w:val="24"/>
          <w:szCs w:val="24"/>
        </w:rPr>
        <w:t>Рукотворный мир - результат труда человека. Элементарные</w:t>
      </w:r>
    </w:p>
    <w:p w:rsidR="00344E58" w:rsidRPr="00344E58" w:rsidRDefault="00344E58" w:rsidP="00EE17DF">
      <w:pPr>
        <w:pStyle w:val="29"/>
        <w:shd w:val="clear" w:color="auto" w:fill="auto"/>
        <w:tabs>
          <w:tab w:val="left" w:pos="1556"/>
        </w:tabs>
        <w:spacing w:before="0" w:after="0" w:line="240" w:lineRule="auto"/>
        <w:ind w:left="195"/>
        <w:rPr>
          <w:sz w:val="24"/>
          <w:szCs w:val="24"/>
        </w:rPr>
      </w:pPr>
      <w:r w:rsidRPr="00344E58">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344E58">
        <w:rPr>
          <w:sz w:val="24"/>
          <w:szCs w:val="24"/>
        </w:rPr>
        <w:tab/>
        <w:t>анализ устройства и назначения изделия, выстраивание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Использование дополнительных материалов (например, проволока, пряжа, бусины и другие).</w:t>
      </w:r>
    </w:p>
    <w:p w:rsidR="00344E58" w:rsidRPr="00344E58" w:rsidRDefault="00344E58" w:rsidP="00EE17DF">
      <w:pPr>
        <w:pStyle w:val="29"/>
        <w:shd w:val="clear" w:color="auto" w:fill="auto"/>
        <w:tabs>
          <w:tab w:val="left" w:pos="1779"/>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lastRenderedPageBreak/>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44E58" w:rsidRPr="00344E58" w:rsidRDefault="00344E58" w:rsidP="00EE17DF">
      <w:pPr>
        <w:pStyle w:val="29"/>
        <w:shd w:val="clear" w:color="auto" w:fill="auto"/>
        <w:tabs>
          <w:tab w:val="left" w:pos="1779"/>
        </w:tabs>
        <w:spacing w:before="0" w:after="0" w:line="240" w:lineRule="auto"/>
        <w:ind w:left="195"/>
        <w:rPr>
          <w:sz w:val="24"/>
          <w:szCs w:val="24"/>
        </w:rPr>
      </w:pPr>
      <w:r w:rsidRPr="00344E58">
        <w:rPr>
          <w:sz w:val="24"/>
          <w:szCs w:val="24"/>
        </w:rPr>
        <w:t>ИКТ.</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9"/>
        <w:shd w:val="clear" w:color="auto" w:fill="auto"/>
        <w:tabs>
          <w:tab w:val="left" w:pos="1986"/>
        </w:tabs>
        <w:spacing w:before="0" w:after="0" w:line="240" w:lineRule="auto"/>
        <w:ind w:left="195"/>
        <w:rPr>
          <w:sz w:val="24"/>
          <w:szCs w:val="24"/>
        </w:rPr>
      </w:pPr>
      <w:r w:rsidRPr="00344E58">
        <w:rPr>
          <w:sz w:val="24"/>
          <w:szCs w:val="24"/>
        </w:rPr>
        <w:t>Поиск информации. Интернет как источник информации.</w:t>
      </w:r>
    </w:p>
    <w:p w:rsidR="00344E58" w:rsidRPr="00344E58" w:rsidRDefault="00344E58" w:rsidP="00EE17DF">
      <w:pPr>
        <w:pStyle w:val="29"/>
        <w:shd w:val="clear" w:color="auto" w:fill="auto"/>
        <w:tabs>
          <w:tab w:val="left" w:pos="1743"/>
        </w:tabs>
        <w:spacing w:before="0" w:after="0" w:line="240" w:lineRule="auto"/>
        <w:ind w:left="195"/>
        <w:rPr>
          <w:sz w:val="24"/>
          <w:szCs w:val="24"/>
        </w:rPr>
      </w:pPr>
      <w:r w:rsidRPr="00344E58">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9"/>
        <w:shd w:val="clear" w:color="auto" w:fill="auto"/>
        <w:tabs>
          <w:tab w:val="left" w:pos="198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работу в соответствии с образцом, инструкцией, устной или письменной;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группировки с учётом указанных критериев;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строить рассуждения, проводить умозаключения, проверять их в практической работе;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воспроизводить порядок действий при решении учебной (практической) задачи;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решение простых задач в умственной и материализованной форме.</w:t>
      </w:r>
    </w:p>
    <w:p w:rsidR="00344E58" w:rsidRPr="00344E58" w:rsidRDefault="00344E58" w:rsidP="00EE17DF">
      <w:pPr>
        <w:pStyle w:val="29"/>
        <w:shd w:val="clear" w:color="auto" w:fill="auto"/>
        <w:tabs>
          <w:tab w:val="left" w:pos="1975"/>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получать информацию из учебника и других дидактических материалов, использовать её в работе;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44E58" w:rsidRPr="00344E58" w:rsidRDefault="00344E58" w:rsidP="00EE17DF">
      <w:pPr>
        <w:pStyle w:val="29"/>
        <w:shd w:val="clear" w:color="auto" w:fill="auto"/>
        <w:tabs>
          <w:tab w:val="left" w:pos="1980"/>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делиться впечатлениями о прослушанном (прочитанном) тексте, рассказе учителя, о выполненной работе, созданном изделии.</w:t>
      </w:r>
    </w:p>
    <w:p w:rsidR="00344E58" w:rsidRPr="00344E58" w:rsidRDefault="00344E58" w:rsidP="00EE17DF">
      <w:pPr>
        <w:pStyle w:val="29"/>
        <w:shd w:val="clear" w:color="auto" w:fill="auto"/>
        <w:tabs>
          <w:tab w:val="left" w:pos="1989"/>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и принимать учебную задачу;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организовывать свою деятельность;</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предлагаемый план действий, действовать по плану;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планировать работу;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действия контроля и оценки;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воспринимать советы, оценку учителя и других обучающихся, стараться учитывать их в работе.</w:t>
      </w:r>
    </w:p>
    <w:p w:rsidR="00344E58" w:rsidRPr="00344E58" w:rsidRDefault="00344E58" w:rsidP="00EE17DF">
      <w:pPr>
        <w:pStyle w:val="29"/>
        <w:shd w:val="clear" w:color="auto" w:fill="auto"/>
        <w:tabs>
          <w:tab w:val="left" w:pos="1984"/>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элементарную совместную деятельность в процессе изготовления изделий, осуществлять взаимопомощь;</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44E58" w:rsidRPr="00344E58" w:rsidRDefault="00344E58" w:rsidP="00EE17DF">
      <w:pPr>
        <w:pStyle w:val="29"/>
        <w:shd w:val="clear" w:color="auto" w:fill="auto"/>
        <w:tabs>
          <w:tab w:val="left" w:pos="1597"/>
        </w:tabs>
        <w:spacing w:before="0" w:after="0" w:line="240" w:lineRule="auto"/>
        <w:ind w:left="195"/>
        <w:rPr>
          <w:sz w:val="24"/>
          <w:szCs w:val="24"/>
        </w:rPr>
      </w:pPr>
      <w:r w:rsidRPr="00344E58">
        <w:rPr>
          <w:sz w:val="24"/>
          <w:szCs w:val="24"/>
        </w:rPr>
        <w:t>Содержание обучения в 3 классе.</w:t>
      </w:r>
    </w:p>
    <w:p w:rsidR="00344E58" w:rsidRPr="00344E58" w:rsidRDefault="00344E58" w:rsidP="00EE17DF">
      <w:pPr>
        <w:pStyle w:val="29"/>
        <w:shd w:val="clear" w:color="auto" w:fill="auto"/>
        <w:tabs>
          <w:tab w:val="left" w:pos="1856"/>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9"/>
        <w:shd w:val="clear" w:color="auto" w:fill="auto"/>
        <w:tabs>
          <w:tab w:val="left" w:pos="1989"/>
        </w:tabs>
        <w:spacing w:before="0" w:after="0" w:line="240" w:lineRule="auto"/>
        <w:ind w:left="195"/>
        <w:rPr>
          <w:sz w:val="24"/>
          <w:szCs w:val="24"/>
        </w:rPr>
      </w:pPr>
      <w:r w:rsidRPr="00344E58">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44E58" w:rsidRPr="00344E58" w:rsidRDefault="00344E58" w:rsidP="00EE17DF">
      <w:pPr>
        <w:pStyle w:val="29"/>
        <w:shd w:val="clear" w:color="auto" w:fill="auto"/>
        <w:tabs>
          <w:tab w:val="left" w:pos="1989"/>
        </w:tabs>
        <w:spacing w:before="0" w:after="0" w:line="240" w:lineRule="auto"/>
        <w:ind w:left="195"/>
        <w:rPr>
          <w:sz w:val="24"/>
          <w:szCs w:val="24"/>
        </w:rPr>
      </w:pPr>
      <w:r w:rsidRPr="00344E58">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 xml:space="preserve"> Общие правила создания предметов рукотворного мира: соответствие формы, размеров, </w:t>
      </w:r>
      <w:r w:rsidRPr="00344E58">
        <w:rPr>
          <w:sz w:val="24"/>
          <w:szCs w:val="24"/>
        </w:rPr>
        <w:lastRenderedPageBreak/>
        <w:t>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Бережное и внимательное отношение к природе как источнику сырьевых ресурсов и идей для технологий будущего.</w:t>
      </w:r>
    </w:p>
    <w:p w:rsidR="00344E58" w:rsidRPr="00344E58" w:rsidRDefault="00344E58" w:rsidP="00EE17DF">
      <w:pPr>
        <w:pStyle w:val="29"/>
        <w:shd w:val="clear" w:color="auto" w:fill="auto"/>
        <w:tabs>
          <w:tab w:val="left" w:pos="1959"/>
        </w:tabs>
        <w:spacing w:before="0" w:after="0" w:line="240" w:lineRule="auto"/>
        <w:ind w:left="195"/>
        <w:rPr>
          <w:sz w:val="24"/>
          <w:szCs w:val="24"/>
        </w:rPr>
      </w:pPr>
      <w:r w:rsidRPr="00344E58">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4E58" w:rsidRPr="00344E58" w:rsidRDefault="00344E58" w:rsidP="00EE17DF">
      <w:pPr>
        <w:pStyle w:val="29"/>
        <w:shd w:val="clear" w:color="auto" w:fill="auto"/>
        <w:tabs>
          <w:tab w:val="left" w:pos="1779"/>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9"/>
        <w:shd w:val="clear" w:color="auto" w:fill="auto"/>
        <w:tabs>
          <w:tab w:val="left" w:pos="1954"/>
        </w:tabs>
        <w:spacing w:before="0" w:after="0" w:line="240" w:lineRule="auto"/>
        <w:ind w:left="195"/>
        <w:rPr>
          <w:sz w:val="24"/>
          <w:szCs w:val="24"/>
        </w:rPr>
      </w:pPr>
      <w:r w:rsidRPr="00344E58">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Выполнение рицовки на картоне с помощью канцелярского ножа, выполнение отверстий шилом.</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Использование дополнительных материалов. Комбинирование разных материалов в одном изделии.</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344E58">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lastRenderedPageBreak/>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val="en-US" w:bidi="en-US"/>
        </w:rPr>
        <w:t>DVD</w:t>
      </w:r>
      <w:r w:rsidRPr="00344E58">
        <w:rPr>
          <w:sz w:val="24"/>
          <w:szCs w:val="24"/>
          <w:lang w:bidi="en-US"/>
        </w:rPr>
        <w:t xml:space="preserve">). </w:t>
      </w:r>
      <w:r w:rsidRPr="00344E58">
        <w:rPr>
          <w:sz w:val="24"/>
          <w:szCs w:val="24"/>
        </w:rPr>
        <w:t xml:space="preserve">Работа с текстовым редактором </w:t>
      </w:r>
      <w:r w:rsidRPr="00344E58">
        <w:rPr>
          <w:sz w:val="24"/>
          <w:szCs w:val="24"/>
          <w:lang w:val="en-US" w:bidi="en-US"/>
        </w:rPr>
        <w:t>MicrosoftWord</w:t>
      </w:r>
      <w:r w:rsidRPr="00344E58">
        <w:rPr>
          <w:sz w:val="24"/>
          <w:szCs w:val="24"/>
        </w:rPr>
        <w:t>или другим.</w:t>
      </w:r>
    </w:p>
    <w:p w:rsidR="00344E58" w:rsidRPr="00344E58" w:rsidRDefault="00344E58" w:rsidP="00EE17DF">
      <w:pPr>
        <w:pStyle w:val="29"/>
        <w:shd w:val="clear" w:color="auto" w:fill="auto"/>
        <w:tabs>
          <w:tab w:val="left" w:pos="1748"/>
        </w:tabs>
        <w:spacing w:before="0" w:after="0" w:line="240" w:lineRule="auto"/>
        <w:ind w:left="195"/>
        <w:rPr>
          <w:sz w:val="24"/>
          <w:szCs w:val="24"/>
        </w:rPr>
      </w:pPr>
      <w:r w:rsidRPr="00344E58">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9"/>
        <w:shd w:val="clear" w:color="auto" w:fill="auto"/>
        <w:tabs>
          <w:tab w:val="left" w:pos="1960"/>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анализ предложенных образцов с выделением существенных и несущественных признаков;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работу в соответствии с инструкцией, устной или письменной, а также графически представленной в схеме, таблице;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определять способы доработки конструкций с учётом предложенных условий;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читать и воспроизводить простой чертёж (эскиз) развёртки изделия;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восстанавливать нарушенную последовательность выполнения изделия.</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поиск необходимой информации для выполнения учебных заданий с использованием учебной литературы;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9"/>
        <w:shd w:val="clear" w:color="auto" w:fill="auto"/>
        <w:tabs>
          <w:tab w:val="left" w:pos="1986"/>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строить монологическое высказывание, владеть диалогической формой коммуникации;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строить рассуждения в форме связи простых суждений об объекте, его строении, свойствах и способах создания;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описывать предметы рукотворного мира, оценивать их достоинства;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формулировать собственное мнение, аргументировать выбор вариантов и способов выполнения задания.</w:t>
      </w:r>
    </w:p>
    <w:p w:rsidR="00344E58" w:rsidRPr="00344E58" w:rsidRDefault="00344E58" w:rsidP="00EE17DF">
      <w:pPr>
        <w:pStyle w:val="29"/>
        <w:shd w:val="clear" w:color="auto" w:fill="auto"/>
        <w:tabs>
          <w:tab w:val="left" w:pos="199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принимать и сохранять учебную задачу, осуществлять поиск средств для её решения;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9"/>
        <w:shd w:val="clear" w:color="auto" w:fill="auto"/>
        <w:tabs>
          <w:tab w:val="left" w:pos="1976"/>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выбирать себе партнёров по совместной деятельности не только по симпатии, но и по деловым качествам;</w:t>
      </w:r>
    </w:p>
    <w:p w:rsidR="00344E58" w:rsidRPr="00344E58" w:rsidRDefault="00344E58" w:rsidP="003E0701">
      <w:pPr>
        <w:pStyle w:val="29"/>
        <w:shd w:val="clear" w:color="auto" w:fill="auto"/>
        <w:spacing w:before="0" w:after="0" w:line="240" w:lineRule="auto"/>
        <w:ind w:left="195"/>
        <w:rPr>
          <w:sz w:val="24"/>
          <w:szCs w:val="24"/>
        </w:rPr>
      </w:pPr>
      <w:r w:rsidRPr="00344E58">
        <w:rPr>
          <w:sz w:val="24"/>
          <w:szCs w:val="24"/>
        </w:rPr>
        <w:t>справедливо распределять работу, договариваться, приходить к общему решению, отве</w:t>
      </w:r>
      <w:r w:rsidR="003E0701">
        <w:rPr>
          <w:sz w:val="24"/>
          <w:szCs w:val="24"/>
        </w:rPr>
        <w:t xml:space="preserve">чать за общий результат работы; </w:t>
      </w:r>
      <w:r w:rsidRPr="00344E58">
        <w:rPr>
          <w:sz w:val="24"/>
          <w:szCs w:val="24"/>
        </w:rPr>
        <w:t>выполнять роли</w:t>
      </w:r>
      <w:r w:rsidRPr="00344E58">
        <w:rPr>
          <w:sz w:val="24"/>
          <w:szCs w:val="24"/>
        </w:rPr>
        <w:tab/>
      </w:r>
      <w:r w:rsidR="003E0701">
        <w:rPr>
          <w:sz w:val="24"/>
          <w:szCs w:val="24"/>
        </w:rPr>
        <w:t>лидера, подчинённого,</w:t>
      </w:r>
      <w:r w:rsidR="003E0701">
        <w:rPr>
          <w:sz w:val="24"/>
          <w:szCs w:val="24"/>
        </w:rPr>
        <w:tab/>
        <w:t xml:space="preserve">соблюдать </w:t>
      </w:r>
      <w:r w:rsidR="003E0701">
        <w:rPr>
          <w:sz w:val="24"/>
          <w:szCs w:val="24"/>
        </w:rPr>
        <w:lastRenderedPageBreak/>
        <w:t xml:space="preserve">равноправие </w:t>
      </w:r>
      <w:r w:rsidRPr="00344E58">
        <w:rPr>
          <w:sz w:val="24"/>
          <w:szCs w:val="24"/>
        </w:rPr>
        <w:t>и дружелюбие;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взаимопомощь, проявлять ответственность при выполнении своей части работы.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Содержание обучения в 4 классе.</w:t>
      </w:r>
    </w:p>
    <w:p w:rsidR="00344E58" w:rsidRPr="00344E58" w:rsidRDefault="00344E58" w:rsidP="00EE17DF">
      <w:pPr>
        <w:pStyle w:val="29"/>
        <w:shd w:val="clear" w:color="auto" w:fill="auto"/>
        <w:tabs>
          <w:tab w:val="left" w:pos="186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9"/>
        <w:shd w:val="clear" w:color="auto" w:fill="auto"/>
        <w:tabs>
          <w:tab w:val="left" w:pos="2029"/>
        </w:tabs>
        <w:spacing w:before="0" w:after="0" w:line="240" w:lineRule="auto"/>
        <w:ind w:left="195"/>
        <w:rPr>
          <w:sz w:val="24"/>
          <w:szCs w:val="24"/>
        </w:rPr>
      </w:pPr>
      <w:r w:rsidRPr="00344E58">
        <w:rPr>
          <w:sz w:val="24"/>
          <w:szCs w:val="24"/>
        </w:rPr>
        <w:t>Профессии и технологии современного мира. Использование</w:t>
      </w:r>
    </w:p>
    <w:p w:rsidR="00344E58" w:rsidRPr="00344E58" w:rsidRDefault="00344E58" w:rsidP="00EE17DF">
      <w:pPr>
        <w:pStyle w:val="29"/>
        <w:shd w:val="clear" w:color="auto" w:fill="auto"/>
        <w:tabs>
          <w:tab w:val="left" w:pos="3400"/>
          <w:tab w:val="left" w:pos="6932"/>
          <w:tab w:val="left" w:pos="8598"/>
        </w:tabs>
        <w:spacing w:before="0" w:after="0" w:line="240" w:lineRule="auto"/>
        <w:ind w:left="195"/>
        <w:rPr>
          <w:sz w:val="24"/>
          <w:szCs w:val="24"/>
        </w:rPr>
      </w:pPr>
      <w:r w:rsidRPr="00344E58">
        <w:rPr>
          <w:sz w:val="24"/>
          <w:szCs w:val="24"/>
        </w:rPr>
        <w:t>достижений науки в</w:t>
      </w:r>
      <w:r w:rsidRPr="00344E58">
        <w:rPr>
          <w:sz w:val="24"/>
          <w:szCs w:val="24"/>
        </w:rPr>
        <w:tab/>
        <w:t>развитии технического</w:t>
      </w:r>
      <w:r w:rsidRPr="00344E58">
        <w:rPr>
          <w:sz w:val="24"/>
          <w:szCs w:val="24"/>
        </w:rPr>
        <w:tab/>
        <w:t>прогресса.</w:t>
      </w:r>
      <w:r w:rsidRPr="00344E58">
        <w:rPr>
          <w:sz w:val="24"/>
          <w:szCs w:val="24"/>
        </w:rPr>
        <w:tab/>
        <w:t>Изобретение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4E58" w:rsidRPr="00344E58" w:rsidRDefault="00344E58" w:rsidP="00EE17DF">
      <w:pPr>
        <w:pStyle w:val="29"/>
        <w:shd w:val="clear" w:color="auto" w:fill="auto"/>
        <w:tabs>
          <w:tab w:val="left" w:pos="1988"/>
        </w:tabs>
        <w:spacing w:before="0" w:after="0" w:line="240" w:lineRule="auto"/>
        <w:ind w:left="195"/>
        <w:rPr>
          <w:sz w:val="24"/>
          <w:szCs w:val="24"/>
        </w:rPr>
      </w:pPr>
      <w:r w:rsidRPr="00344E58">
        <w:rPr>
          <w:sz w:val="24"/>
          <w:szCs w:val="24"/>
        </w:rPr>
        <w:t>Профессии, связанные с опасностями (пожарные, космонавты, химики и другие).</w:t>
      </w:r>
    </w:p>
    <w:p w:rsidR="00344E58" w:rsidRPr="00344E58" w:rsidRDefault="00344E58" w:rsidP="00EE17DF">
      <w:pPr>
        <w:pStyle w:val="29"/>
        <w:shd w:val="clear" w:color="auto" w:fill="auto"/>
        <w:tabs>
          <w:tab w:val="left" w:pos="1998"/>
        </w:tabs>
        <w:spacing w:before="0" w:after="0" w:line="240" w:lineRule="auto"/>
        <w:ind w:left="195"/>
        <w:rPr>
          <w:sz w:val="24"/>
          <w:szCs w:val="24"/>
        </w:rPr>
      </w:pPr>
      <w:r w:rsidRPr="00344E58">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4E58" w:rsidRPr="00344E58" w:rsidRDefault="00344E58" w:rsidP="00EE17DF">
      <w:pPr>
        <w:pStyle w:val="29"/>
        <w:shd w:val="clear" w:color="auto" w:fill="auto"/>
        <w:tabs>
          <w:tab w:val="left" w:pos="1998"/>
        </w:tabs>
        <w:spacing w:before="0" w:after="0" w:line="240" w:lineRule="auto"/>
        <w:ind w:left="195"/>
        <w:rPr>
          <w:sz w:val="24"/>
          <w:szCs w:val="24"/>
        </w:rPr>
      </w:pPr>
      <w:r w:rsidRPr="00344E58">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44E58" w:rsidRPr="00344E58" w:rsidRDefault="00344E58" w:rsidP="00EE17DF">
      <w:pPr>
        <w:pStyle w:val="29"/>
        <w:shd w:val="clear" w:color="auto" w:fill="auto"/>
        <w:tabs>
          <w:tab w:val="left" w:pos="2003"/>
        </w:tabs>
        <w:spacing w:before="0" w:after="0" w:line="240" w:lineRule="auto"/>
        <w:ind w:left="195"/>
        <w:rPr>
          <w:sz w:val="24"/>
          <w:szCs w:val="24"/>
        </w:rPr>
      </w:pPr>
      <w:r w:rsidRPr="00344E58">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44E58" w:rsidRPr="00344E58" w:rsidRDefault="00344E58" w:rsidP="00EE17DF">
      <w:pPr>
        <w:pStyle w:val="29"/>
        <w:shd w:val="clear" w:color="auto" w:fill="auto"/>
        <w:tabs>
          <w:tab w:val="left" w:pos="1940"/>
        </w:tabs>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4E58" w:rsidRPr="00344E58" w:rsidRDefault="00344E58" w:rsidP="00EE17DF">
      <w:pPr>
        <w:pStyle w:val="29"/>
        <w:shd w:val="clear" w:color="auto" w:fill="auto"/>
        <w:tabs>
          <w:tab w:val="left" w:pos="1954"/>
        </w:tabs>
        <w:spacing w:before="0" w:after="0" w:line="240" w:lineRule="auto"/>
        <w:ind w:left="195"/>
        <w:rPr>
          <w:sz w:val="24"/>
          <w:szCs w:val="24"/>
        </w:rPr>
      </w:pPr>
      <w:r w:rsidRPr="00344E58">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4E58" w:rsidRPr="00344E58" w:rsidRDefault="00344E58" w:rsidP="00EE17DF">
      <w:pPr>
        <w:pStyle w:val="29"/>
        <w:shd w:val="clear" w:color="auto" w:fill="auto"/>
        <w:tabs>
          <w:tab w:val="left" w:pos="1959"/>
        </w:tabs>
        <w:spacing w:before="0" w:after="0" w:line="240" w:lineRule="auto"/>
        <w:ind w:left="195"/>
        <w:rPr>
          <w:sz w:val="24"/>
          <w:szCs w:val="24"/>
        </w:rPr>
      </w:pPr>
      <w:r w:rsidRPr="00344E58">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44E58" w:rsidRPr="00344E58" w:rsidRDefault="00344E58" w:rsidP="00EE17DF">
      <w:pPr>
        <w:pStyle w:val="29"/>
        <w:shd w:val="clear" w:color="auto" w:fill="auto"/>
        <w:tabs>
          <w:tab w:val="left" w:pos="1990"/>
        </w:tabs>
        <w:spacing w:before="0" w:after="0" w:line="240" w:lineRule="auto"/>
        <w:ind w:left="195"/>
        <w:rPr>
          <w:sz w:val="24"/>
          <w:szCs w:val="24"/>
        </w:rPr>
      </w:pPr>
      <w:r w:rsidRPr="00344E58">
        <w:rPr>
          <w:sz w:val="24"/>
          <w:szCs w:val="24"/>
        </w:rPr>
        <w:t>Комбинированное использование разных материалов.</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9"/>
        <w:shd w:val="clear" w:color="auto" w:fill="auto"/>
        <w:tabs>
          <w:tab w:val="left" w:pos="1935"/>
        </w:tabs>
        <w:spacing w:before="0" w:after="0" w:line="240" w:lineRule="auto"/>
        <w:ind w:left="195"/>
        <w:rPr>
          <w:sz w:val="24"/>
          <w:szCs w:val="24"/>
        </w:rPr>
      </w:pPr>
      <w:r w:rsidRPr="00344E58">
        <w:rPr>
          <w:sz w:val="24"/>
          <w:szCs w:val="24"/>
        </w:rPr>
        <w:t>Современные требования к техническим устройствам (экологичность, безопасность, эргономичность и другие).</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 xml:space="preserve">Робототехника. Конструктивные, соединительные элементы и основные узлы робота. </w:t>
      </w:r>
      <w:r w:rsidRPr="00344E58">
        <w:rPr>
          <w:sz w:val="24"/>
          <w:szCs w:val="24"/>
        </w:rPr>
        <w:lastRenderedPageBreak/>
        <w:t>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44E58" w:rsidRPr="00344E58" w:rsidRDefault="00344E58" w:rsidP="00EE17DF">
      <w:pPr>
        <w:pStyle w:val="29"/>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Работа с доступной информацией в Интернете и на цифровых носителях информации.</w:t>
      </w:r>
    </w:p>
    <w:p w:rsidR="00344E58" w:rsidRPr="00344E58" w:rsidRDefault="00344E58" w:rsidP="00EE17DF">
      <w:pPr>
        <w:pStyle w:val="29"/>
        <w:shd w:val="clear" w:color="auto" w:fill="auto"/>
        <w:tabs>
          <w:tab w:val="left" w:pos="1950"/>
        </w:tabs>
        <w:spacing w:before="0" w:after="0" w:line="240" w:lineRule="auto"/>
        <w:ind w:left="195"/>
        <w:rPr>
          <w:sz w:val="24"/>
          <w:szCs w:val="24"/>
        </w:rPr>
      </w:pPr>
      <w:r w:rsidRPr="00344E58">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val="en-US" w:bidi="en-US"/>
        </w:rPr>
        <w:t>PowerPoint</w:t>
      </w:r>
      <w:r w:rsidRPr="00344E58">
        <w:rPr>
          <w:sz w:val="24"/>
          <w:szCs w:val="24"/>
        </w:rPr>
        <w:t>или другой.</w:t>
      </w:r>
    </w:p>
    <w:p w:rsidR="00344E58" w:rsidRPr="00344E58" w:rsidRDefault="00344E58" w:rsidP="00EE17DF">
      <w:pPr>
        <w:pStyle w:val="29"/>
        <w:shd w:val="clear" w:color="auto" w:fill="auto"/>
        <w:tabs>
          <w:tab w:val="left" w:pos="1738"/>
        </w:tabs>
        <w:spacing w:before="0" w:after="0" w:line="240" w:lineRule="auto"/>
        <w:ind w:left="195"/>
        <w:rPr>
          <w:sz w:val="24"/>
          <w:szCs w:val="24"/>
        </w:rPr>
      </w:pPr>
      <w:r w:rsidRPr="00344E58">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9"/>
        <w:shd w:val="clear" w:color="auto" w:fill="auto"/>
        <w:tabs>
          <w:tab w:val="left" w:pos="194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анализировать конструкции предложенных образцов изделий;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классификации предметов (изделий) с учётом указанных критериев;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9"/>
        <w:shd w:val="clear" w:color="auto" w:fill="auto"/>
        <w:tabs>
          <w:tab w:val="left" w:pos="1963"/>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поиск дополнительной информации по тематике творческих и проектных работ;</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рисунки из ресурса компьютера в оформлении изделий и другие;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9"/>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создавать тексты-рассуждения: раскрывать последовательность операций при работе с разными материалами;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44E58" w:rsidRPr="00344E58" w:rsidRDefault="00344E58" w:rsidP="00EE17DF">
      <w:pPr>
        <w:pStyle w:val="29"/>
        <w:shd w:val="clear" w:color="auto" w:fill="auto"/>
        <w:tabs>
          <w:tab w:val="left" w:pos="1961"/>
        </w:tabs>
        <w:spacing w:before="0" w:after="0" w:line="240" w:lineRule="auto"/>
        <w:ind w:left="195"/>
        <w:rPr>
          <w:sz w:val="24"/>
          <w:szCs w:val="24"/>
        </w:rPr>
      </w:pPr>
      <w:r w:rsidRPr="00344E58">
        <w:rPr>
          <w:sz w:val="24"/>
          <w:szCs w:val="24"/>
        </w:rP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и принимать учебную задачу, самостоятельно определять цели учебно-познавательной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планировать практическую работу в соответствии с поставленной целью и выполнять её в соответствии с планом;</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9"/>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44E58" w:rsidRPr="00344E58" w:rsidRDefault="00344E58" w:rsidP="00EE17DF">
      <w:pPr>
        <w:pStyle w:val="29"/>
        <w:shd w:val="clear" w:color="auto" w:fill="auto"/>
        <w:spacing w:before="0" w:after="0" w:line="240" w:lineRule="auto"/>
        <w:ind w:left="195"/>
        <w:rPr>
          <w:b/>
          <w:sz w:val="24"/>
          <w:szCs w:val="24"/>
        </w:rPr>
      </w:pPr>
      <w:r w:rsidRPr="00344E58">
        <w:rPr>
          <w:b/>
          <w:sz w:val="24"/>
          <w:szCs w:val="24"/>
        </w:rPr>
        <w:t>Планируемые результаты освоения программы по технологии на уровне начального общего образования.</w:t>
      </w:r>
    </w:p>
    <w:p w:rsidR="00344E58" w:rsidRPr="00344E58" w:rsidRDefault="00344E58" w:rsidP="00EE17DF">
      <w:pPr>
        <w:pStyle w:val="29"/>
        <w:shd w:val="clear" w:color="auto" w:fill="auto"/>
        <w:tabs>
          <w:tab w:val="left" w:pos="1868"/>
        </w:tabs>
        <w:spacing w:before="0" w:after="0" w:line="240" w:lineRule="auto"/>
        <w:ind w:left="195"/>
        <w:rPr>
          <w:sz w:val="24"/>
          <w:szCs w:val="24"/>
        </w:rPr>
      </w:pPr>
      <w:r w:rsidRPr="00344E58">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44E58" w:rsidRPr="00344E58" w:rsidRDefault="00344E58" w:rsidP="00EE17DF">
      <w:pPr>
        <w:pStyle w:val="29"/>
        <w:shd w:val="clear" w:color="auto" w:fill="auto"/>
        <w:tabs>
          <w:tab w:val="left" w:pos="1888"/>
        </w:tabs>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E58" w:rsidRPr="00344E58" w:rsidRDefault="00344E58" w:rsidP="00EE17DF">
      <w:pPr>
        <w:pStyle w:val="29"/>
        <w:shd w:val="clear" w:color="auto" w:fill="auto"/>
        <w:tabs>
          <w:tab w:val="left" w:pos="2099"/>
        </w:tabs>
        <w:spacing w:before="0" w:after="0" w:line="240" w:lineRule="auto"/>
        <w:ind w:left="195"/>
        <w:rPr>
          <w:sz w:val="24"/>
          <w:szCs w:val="24"/>
        </w:rPr>
      </w:pPr>
      <w:r w:rsidRPr="00344E58">
        <w:rPr>
          <w:sz w:val="24"/>
          <w:szCs w:val="24"/>
        </w:rPr>
        <w:t xml:space="preserve">У обучающегося будут сформированы следующие базовые логические и исследовательские </w:t>
      </w:r>
      <w:r w:rsidRPr="00344E58">
        <w:rPr>
          <w:sz w:val="24"/>
          <w:szCs w:val="24"/>
        </w:rPr>
        <w:lastRenderedPageBreak/>
        <w:t>действия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анализ объектов и изделий с выделением существенных и несущественных признаков;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сравнивать группы объектов (изделий), выделять в них общее и различия;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проводить обобщения (технико-технологического и декоративно</w:t>
      </w:r>
      <w:r w:rsidRPr="00344E58">
        <w:rPr>
          <w:sz w:val="24"/>
          <w:szCs w:val="24"/>
        </w:rPr>
        <w:softHyphen/>
        <w:t>художественного характера) по изучаемой тематике;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схемы, модели и простейшие чертежи в собственной практической творческой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344E58">
        <w:rPr>
          <w:sz w:val="24"/>
          <w:szCs w:val="24"/>
        </w:rPr>
        <w:softHyphen/>
        <w:t>художественной задачей;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4E58" w:rsidRPr="00344E58" w:rsidRDefault="00344E58" w:rsidP="00EE17DF">
      <w:pPr>
        <w:pStyle w:val="29"/>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следовать при выполнении работы инструкциям учителя или представленным в других информационных источниках.</w:t>
      </w:r>
    </w:p>
    <w:p w:rsidR="00344E58" w:rsidRPr="00344E58" w:rsidRDefault="00344E58" w:rsidP="00EE17DF">
      <w:pPr>
        <w:pStyle w:val="29"/>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общения как часть коммуникативных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создавать тексты-описания на основе наблюдений (рассматривания) изделий декоративно-прикладного искусства народов России;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объяснять последовательность совершаемых действий при создании изделия.</w:t>
      </w:r>
    </w:p>
    <w:p w:rsidR="00344E58" w:rsidRPr="00344E58" w:rsidRDefault="00344E58" w:rsidP="00EE17DF">
      <w:pPr>
        <w:pStyle w:val="29"/>
        <w:shd w:val="clear" w:color="auto" w:fill="auto"/>
        <w:tabs>
          <w:tab w:val="left" w:pos="2104"/>
        </w:tabs>
        <w:spacing w:before="0" w:after="0" w:line="240" w:lineRule="auto"/>
        <w:ind w:left="195"/>
        <w:rPr>
          <w:sz w:val="24"/>
          <w:szCs w:val="24"/>
        </w:rPr>
      </w:pPr>
      <w:r w:rsidRPr="00344E58">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рационально организовывать свою работу (подготовка рабочего места, поддержание и наведение порядка, уборка после работы);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правила безопасности труда при выполнении работы;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планировать работу, соотносить свои действия с поставленной целью;</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работы.</w:t>
      </w:r>
    </w:p>
    <w:p w:rsidR="00344E58" w:rsidRPr="00344E58" w:rsidRDefault="00344E58" w:rsidP="00EE17DF">
      <w:pPr>
        <w:pStyle w:val="29"/>
        <w:shd w:val="clear" w:color="auto" w:fill="auto"/>
        <w:tabs>
          <w:tab w:val="left" w:pos="2109"/>
        </w:tabs>
        <w:spacing w:before="0" w:after="0" w:line="240" w:lineRule="auto"/>
        <w:ind w:left="195"/>
        <w:rPr>
          <w:sz w:val="24"/>
          <w:szCs w:val="24"/>
        </w:rPr>
      </w:pPr>
      <w:r w:rsidRPr="00344E58">
        <w:rPr>
          <w:sz w:val="24"/>
          <w:szCs w:val="24"/>
        </w:rPr>
        <w:t>У обучающегося будут сформированы умения совместной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 xml:space="preserve">проявлять интерес к работе товарищей, в доброжелательной форме комментировать и оценивать </w:t>
      </w:r>
      <w:r w:rsidRPr="00344E58">
        <w:rPr>
          <w:sz w:val="24"/>
          <w:szCs w:val="24"/>
        </w:rPr>
        <w:lastRenderedPageBreak/>
        <w:t>их достижения, высказывать свои предложения и пожелания, оказывать при необходимости помощь;</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44E58" w:rsidRPr="00344E58" w:rsidRDefault="00344E58" w:rsidP="00EE17DF">
      <w:pPr>
        <w:pStyle w:val="29"/>
        <w:shd w:val="clear" w:color="auto" w:fill="auto"/>
        <w:tabs>
          <w:tab w:val="left" w:pos="1884"/>
        </w:tabs>
        <w:spacing w:before="0" w:after="0" w:line="240" w:lineRule="auto"/>
        <w:ind w:left="195"/>
        <w:rPr>
          <w:sz w:val="24"/>
          <w:szCs w:val="24"/>
        </w:rPr>
      </w:pPr>
      <w:r w:rsidRPr="00344E58">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применять правила безопасной работы ножницами, иглой и аккуратной работы с клеем;</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ориентироваться в наименованиях основных технологических операций: разметка деталей, выделение деталей, сборка изделия;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оформлять изделия строчкой прямого стежка;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задания с использованием готового плана;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называть и выполнять последовательность изготовления несложных изделий: разметка, резание, сборка, отделка;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использовать для сушки плоских изделий пресс;</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 помощью учителя выполнять практическую работу и самоконтроль с использованием инструкционной карты, образца, шаблона;</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 xml:space="preserve">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w:t>
      </w:r>
      <w:r w:rsidRPr="00344E58">
        <w:rPr>
          <w:sz w:val="24"/>
          <w:szCs w:val="24"/>
        </w:rPr>
        <w:lastRenderedPageBreak/>
        <w:t>различных материалов по образцу, рисунку;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элементарное сотрудничество, участвовать в коллективных работах под руководством учителя;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несложные коллективные работы проектного характера.</w:t>
      </w:r>
    </w:p>
    <w:p w:rsidR="00344E58" w:rsidRPr="00344E58" w:rsidRDefault="00344E58" w:rsidP="00EE17DF">
      <w:pPr>
        <w:pStyle w:val="29"/>
        <w:shd w:val="clear" w:color="auto" w:fill="auto"/>
        <w:tabs>
          <w:tab w:val="left" w:pos="1875"/>
        </w:tabs>
        <w:spacing w:before="0" w:after="0" w:line="240" w:lineRule="auto"/>
        <w:ind w:left="195"/>
        <w:rPr>
          <w:sz w:val="24"/>
          <w:szCs w:val="24"/>
        </w:rPr>
      </w:pPr>
      <w:r w:rsidRPr="00344E58">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биговку;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модели, простейшему чертежу или эскизу;</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называть профессии людей, работающих в сфере обслуживания.</w:t>
      </w:r>
    </w:p>
    <w:p w:rsidR="00344E58" w:rsidRPr="00344E58" w:rsidRDefault="00344E58" w:rsidP="00EE17DF">
      <w:pPr>
        <w:pStyle w:val="29"/>
        <w:shd w:val="clear" w:color="auto" w:fill="auto"/>
        <w:tabs>
          <w:tab w:val="left" w:pos="1883"/>
        </w:tabs>
        <w:spacing w:before="0" w:after="0" w:line="240" w:lineRule="auto"/>
        <w:ind w:left="195"/>
        <w:jc w:val="left"/>
        <w:rPr>
          <w:sz w:val="24"/>
          <w:szCs w:val="24"/>
        </w:rPr>
      </w:pPr>
      <w:r w:rsidRPr="00344E58">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понимать смысл понятий «чертёж развёртки», «канцелярский нож», «шило», «искусственный материал»;</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выделять и называть характерные особенности изученных видов декоративно</w:t>
      </w:r>
      <w:r w:rsidRPr="00344E58">
        <w:rPr>
          <w:sz w:val="24"/>
          <w:szCs w:val="24"/>
        </w:rPr>
        <w:softHyphen/>
        <w:t>прикладного искусства, профессии мастеров прикладного искусства (в рамках изученного);</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 xml:space="preserve">узнавать и называть по характерным особенностям образцов или по описанию изученные и </w:t>
      </w:r>
      <w:r w:rsidRPr="00344E58">
        <w:rPr>
          <w:sz w:val="24"/>
          <w:szCs w:val="24"/>
        </w:rPr>
        <w:lastRenderedPageBreak/>
        <w:t>распространённые в крае ремёсла;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читать чертёж развёртки и выполнять разметку развёрток с помощью чертёжных инструментов (линейка, угольник, циркуль);</w:t>
      </w:r>
    </w:p>
    <w:p w:rsidR="00344E58" w:rsidRPr="00344E58" w:rsidRDefault="00344E58" w:rsidP="00EE17DF">
      <w:pPr>
        <w:pStyle w:val="29"/>
        <w:shd w:val="clear" w:color="auto" w:fill="auto"/>
        <w:spacing w:before="0" w:after="0" w:line="240" w:lineRule="auto"/>
        <w:ind w:left="195" w:right="2660"/>
        <w:jc w:val="left"/>
        <w:rPr>
          <w:sz w:val="24"/>
          <w:szCs w:val="24"/>
        </w:rPr>
      </w:pPr>
      <w:r w:rsidRPr="00344E58">
        <w:rPr>
          <w:sz w:val="24"/>
          <w:szCs w:val="24"/>
        </w:rPr>
        <w:t>узнавать и называть линии чертежа (осевая и центровая); безопасно пользоваться канцелярским ножом, шилом; выполнять рицовку;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соединение деталей и отделку изделия освоенными ручными строчками;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344E58">
        <w:rPr>
          <w:sz w:val="24"/>
          <w:szCs w:val="24"/>
        </w:rPr>
        <w:softHyphen/>
        <w:t>художественным условиям;</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изменять конструкцию изделия по заданным условиям;</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выбирать способ соединения и соединительный материал в зависимости от требований конструкции;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назначение основных устройств персонального компьютера для ввода, вывода и обработки информации;</w:t>
      </w:r>
    </w:p>
    <w:p w:rsidR="00344E58" w:rsidRPr="00344E58" w:rsidRDefault="00344E58" w:rsidP="00EE17DF">
      <w:pPr>
        <w:pStyle w:val="29"/>
        <w:shd w:val="clear" w:color="auto" w:fill="auto"/>
        <w:spacing w:before="0" w:after="0" w:line="240" w:lineRule="auto"/>
        <w:ind w:left="195"/>
        <w:jc w:val="left"/>
        <w:rPr>
          <w:sz w:val="24"/>
          <w:szCs w:val="24"/>
        </w:rPr>
      </w:pPr>
      <w:r w:rsidRPr="00344E58">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проектные задания в соответствии с содержанием изученного материала на основе полученных знаний и умений.</w:t>
      </w:r>
    </w:p>
    <w:p w:rsidR="00344E58" w:rsidRPr="00344E58" w:rsidRDefault="00344E58" w:rsidP="00EE17DF">
      <w:pPr>
        <w:pStyle w:val="29"/>
        <w:shd w:val="clear" w:color="auto" w:fill="auto"/>
        <w:tabs>
          <w:tab w:val="left" w:pos="1863"/>
        </w:tabs>
        <w:spacing w:before="0" w:after="0" w:line="240" w:lineRule="auto"/>
        <w:ind w:left="195"/>
        <w:rPr>
          <w:sz w:val="24"/>
          <w:szCs w:val="24"/>
        </w:rPr>
      </w:pPr>
      <w:r w:rsidRPr="00344E58">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на основе усвоенных правил дизайна решать простейшие художественно</w:t>
      </w:r>
      <w:r w:rsidRPr="00344E58">
        <w:rPr>
          <w:sz w:val="24"/>
          <w:szCs w:val="24"/>
        </w:rPr>
        <w:softHyphen/>
        <w:t>конструкторские задачи по созданию изделий с заданной функцией;</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lastRenderedPageBreak/>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 xml:space="preserve">работать с доступной информацией, работать в программах </w:t>
      </w:r>
      <w:r w:rsidRPr="00344E58">
        <w:rPr>
          <w:sz w:val="24"/>
          <w:szCs w:val="24"/>
          <w:lang w:val="en-US" w:bidi="en-US"/>
        </w:rPr>
        <w:t>Word</w:t>
      </w:r>
      <w:r w:rsidRPr="00344E58">
        <w:rPr>
          <w:sz w:val="24"/>
          <w:szCs w:val="24"/>
          <w:lang w:bidi="en-US"/>
        </w:rPr>
        <w:t xml:space="preserve">, </w:t>
      </w:r>
      <w:r w:rsidRPr="00344E58">
        <w:rPr>
          <w:sz w:val="24"/>
          <w:szCs w:val="24"/>
          <w:lang w:val="en-US" w:bidi="en-US"/>
        </w:rPr>
        <w:t>PowerPoint</w:t>
      </w:r>
      <w:r w:rsidRPr="00344E58">
        <w:rPr>
          <w:sz w:val="24"/>
          <w:szCs w:val="24"/>
          <w:lang w:bidi="en-US"/>
        </w:rPr>
        <w:t>;</w:t>
      </w:r>
    </w:p>
    <w:p w:rsidR="00344E58" w:rsidRPr="00344E58" w:rsidRDefault="00344E58" w:rsidP="00EE17DF">
      <w:pPr>
        <w:pStyle w:val="29"/>
        <w:shd w:val="clear" w:color="auto" w:fill="auto"/>
        <w:spacing w:before="0" w:after="0" w:line="240" w:lineRule="auto"/>
        <w:ind w:left="195"/>
        <w:rPr>
          <w:sz w:val="24"/>
          <w:szCs w:val="24"/>
        </w:rPr>
      </w:pPr>
      <w:r w:rsidRPr="00344E58">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4E58" w:rsidRDefault="00344E58" w:rsidP="00EE17DF">
      <w:pPr>
        <w:pStyle w:val="29"/>
        <w:shd w:val="clear" w:color="auto" w:fill="auto"/>
        <w:spacing w:before="0" w:after="0" w:line="240" w:lineRule="auto"/>
        <w:ind w:left="195"/>
        <w:rPr>
          <w:sz w:val="24"/>
          <w:szCs w:val="24"/>
        </w:rPr>
      </w:pPr>
      <w:r w:rsidRPr="00344E58">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4F84" w:rsidRPr="00E14F84" w:rsidRDefault="00E14F84" w:rsidP="00EE17DF">
      <w:pPr>
        <w:pStyle w:val="29"/>
        <w:shd w:val="clear" w:color="auto" w:fill="auto"/>
        <w:spacing w:before="0" w:after="0" w:line="240" w:lineRule="auto"/>
        <w:ind w:left="195"/>
        <w:rPr>
          <w:b/>
          <w:sz w:val="24"/>
          <w:szCs w:val="24"/>
        </w:rPr>
      </w:pPr>
    </w:p>
    <w:p w:rsidR="00E14F84" w:rsidRPr="00E14F84" w:rsidRDefault="00E14F84" w:rsidP="00FE5D3F">
      <w:pPr>
        <w:pStyle w:val="29"/>
        <w:numPr>
          <w:ilvl w:val="1"/>
          <w:numId w:val="75"/>
        </w:numPr>
        <w:shd w:val="clear" w:color="auto" w:fill="auto"/>
        <w:tabs>
          <w:tab w:val="left" w:pos="1316"/>
        </w:tabs>
        <w:spacing w:before="0" w:after="0" w:line="240" w:lineRule="auto"/>
        <w:ind w:left="195" w:firstLine="0"/>
        <w:rPr>
          <w:b/>
          <w:sz w:val="24"/>
          <w:szCs w:val="24"/>
        </w:rPr>
      </w:pPr>
      <w:r w:rsidRPr="00E14F84">
        <w:rPr>
          <w:b/>
          <w:sz w:val="24"/>
          <w:szCs w:val="24"/>
        </w:rPr>
        <w:t>Федеральная рабочая программа по учебному предмету «Физическая культура».</w:t>
      </w:r>
    </w:p>
    <w:p w:rsidR="00E14F84" w:rsidRPr="00E14F84" w:rsidRDefault="00E14F84" w:rsidP="00EE17DF">
      <w:pPr>
        <w:pStyle w:val="29"/>
        <w:shd w:val="clear" w:color="auto" w:fill="auto"/>
        <w:tabs>
          <w:tab w:val="left" w:pos="1527"/>
        </w:tabs>
        <w:spacing w:before="0" w:after="0" w:line="240" w:lineRule="auto"/>
        <w:ind w:left="195"/>
        <w:rPr>
          <w:sz w:val="24"/>
          <w:szCs w:val="24"/>
        </w:rPr>
      </w:pPr>
      <w:r w:rsidRPr="00E14F84">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14F84" w:rsidRPr="00E14F84" w:rsidRDefault="00E14F84" w:rsidP="00EE17DF">
      <w:pPr>
        <w:pStyle w:val="29"/>
        <w:shd w:val="clear" w:color="auto" w:fill="auto"/>
        <w:tabs>
          <w:tab w:val="left" w:pos="1548"/>
        </w:tabs>
        <w:spacing w:before="0" w:after="0" w:line="240" w:lineRule="auto"/>
        <w:ind w:left="195"/>
        <w:rPr>
          <w:sz w:val="24"/>
          <w:szCs w:val="24"/>
        </w:rPr>
      </w:pPr>
      <w:r w:rsidRPr="00E14F84">
        <w:rPr>
          <w:sz w:val="24"/>
          <w:szCs w:val="24"/>
        </w:rPr>
        <w:t>Вариант № 1.</w:t>
      </w:r>
    </w:p>
    <w:p w:rsidR="00E14F84" w:rsidRPr="00E14F84" w:rsidRDefault="00E14F84" w:rsidP="00EE17DF">
      <w:pPr>
        <w:pStyle w:val="29"/>
        <w:shd w:val="clear" w:color="auto" w:fill="auto"/>
        <w:tabs>
          <w:tab w:val="left" w:pos="1754"/>
        </w:tabs>
        <w:spacing w:before="0" w:after="0" w:line="240" w:lineRule="auto"/>
        <w:ind w:left="195"/>
        <w:rPr>
          <w:sz w:val="24"/>
          <w:szCs w:val="24"/>
        </w:rPr>
      </w:pPr>
      <w:r w:rsidRPr="00E14F84">
        <w:rPr>
          <w:sz w:val="24"/>
          <w:szCs w:val="24"/>
        </w:rPr>
        <w:t>Пояснительная записка.</w:t>
      </w:r>
    </w:p>
    <w:p w:rsidR="00E14F84" w:rsidRPr="00E14F84" w:rsidRDefault="00E14F84" w:rsidP="00EE17DF">
      <w:pPr>
        <w:pStyle w:val="29"/>
        <w:shd w:val="clear" w:color="auto" w:fill="auto"/>
        <w:tabs>
          <w:tab w:val="left" w:pos="1950"/>
        </w:tabs>
        <w:spacing w:before="0" w:after="0" w:line="240" w:lineRule="auto"/>
        <w:ind w:left="195"/>
        <w:rPr>
          <w:sz w:val="24"/>
          <w:szCs w:val="24"/>
        </w:rPr>
      </w:pPr>
      <w:r w:rsidRPr="00E14F84">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EE17DF">
      <w:pPr>
        <w:pStyle w:val="29"/>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14F84" w:rsidRPr="00E14F84" w:rsidRDefault="00E14F84" w:rsidP="00EE17DF">
      <w:pPr>
        <w:pStyle w:val="29"/>
        <w:shd w:val="clear" w:color="auto" w:fill="auto"/>
        <w:tabs>
          <w:tab w:val="left" w:pos="1950"/>
        </w:tabs>
        <w:spacing w:before="0" w:after="0" w:line="240" w:lineRule="auto"/>
        <w:ind w:left="195"/>
        <w:rPr>
          <w:sz w:val="24"/>
          <w:szCs w:val="24"/>
        </w:rPr>
      </w:pPr>
      <w:r w:rsidRPr="00E14F84">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14F84" w:rsidRPr="00E14F84" w:rsidRDefault="00E14F84" w:rsidP="00EE17DF">
      <w:pPr>
        <w:pStyle w:val="29"/>
        <w:shd w:val="clear" w:color="auto" w:fill="auto"/>
        <w:tabs>
          <w:tab w:val="left" w:pos="1945"/>
        </w:tabs>
        <w:spacing w:before="0" w:after="0" w:line="240" w:lineRule="auto"/>
        <w:ind w:left="195"/>
        <w:rPr>
          <w:sz w:val="24"/>
          <w:szCs w:val="24"/>
        </w:rPr>
      </w:pPr>
      <w:r w:rsidRPr="00E14F84">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14F84" w:rsidRPr="00E14F84" w:rsidRDefault="00E14F84" w:rsidP="00EE17DF">
      <w:pPr>
        <w:pStyle w:val="29"/>
        <w:shd w:val="clear" w:color="auto" w:fill="auto"/>
        <w:tabs>
          <w:tab w:val="left" w:pos="1206"/>
        </w:tabs>
        <w:spacing w:before="0" w:after="0" w:line="240" w:lineRule="auto"/>
        <w:ind w:left="195"/>
        <w:rPr>
          <w:sz w:val="24"/>
          <w:szCs w:val="24"/>
        </w:rPr>
      </w:pPr>
      <w:r w:rsidRPr="00E14F84">
        <w:rPr>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w:t>
      </w:r>
      <w:r w:rsidRPr="00E14F84">
        <w:rPr>
          <w:sz w:val="24"/>
          <w:szCs w:val="24"/>
        </w:rPr>
        <w:lastRenderedPageBreak/>
        <w:t>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14F84" w:rsidRPr="00E14F84" w:rsidRDefault="00E14F84" w:rsidP="00EE17DF">
      <w:pPr>
        <w:pStyle w:val="29"/>
        <w:shd w:val="clear" w:color="auto" w:fill="auto"/>
        <w:tabs>
          <w:tab w:val="left" w:pos="1945"/>
        </w:tabs>
        <w:spacing w:before="0" w:after="0" w:line="240" w:lineRule="auto"/>
        <w:ind w:left="195"/>
        <w:rPr>
          <w:sz w:val="24"/>
          <w:szCs w:val="24"/>
        </w:rPr>
      </w:pPr>
      <w:r w:rsidRPr="00E14F84">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спортивных).</w:t>
      </w:r>
    </w:p>
    <w:p w:rsidR="00E14F84" w:rsidRPr="00E14F84" w:rsidRDefault="00E14F84" w:rsidP="00EE17DF">
      <w:pPr>
        <w:pStyle w:val="29"/>
        <w:shd w:val="clear" w:color="auto" w:fill="auto"/>
        <w:tabs>
          <w:tab w:val="left" w:pos="1950"/>
        </w:tabs>
        <w:spacing w:before="0" w:after="0" w:line="240" w:lineRule="auto"/>
        <w:ind w:left="195"/>
        <w:rPr>
          <w:sz w:val="24"/>
          <w:szCs w:val="24"/>
        </w:rPr>
      </w:pPr>
      <w:r w:rsidRPr="00E14F84">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14F84" w:rsidRPr="00E14F84" w:rsidRDefault="00E14F84" w:rsidP="00EE17DF">
      <w:pPr>
        <w:pStyle w:val="29"/>
        <w:shd w:val="clear" w:color="auto" w:fill="auto"/>
        <w:tabs>
          <w:tab w:val="left" w:pos="1954"/>
        </w:tabs>
        <w:spacing w:before="0" w:after="0" w:line="240" w:lineRule="auto"/>
        <w:ind w:left="195"/>
        <w:rPr>
          <w:sz w:val="24"/>
          <w:szCs w:val="24"/>
        </w:rPr>
      </w:pPr>
      <w:r w:rsidRPr="00E14F84">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14F84" w:rsidRPr="00E14F84" w:rsidRDefault="00E14F84" w:rsidP="00EE17DF">
      <w:pPr>
        <w:pStyle w:val="29"/>
        <w:shd w:val="clear" w:color="auto" w:fill="auto"/>
        <w:tabs>
          <w:tab w:val="left" w:pos="2034"/>
        </w:tabs>
        <w:spacing w:before="0" w:after="0" w:line="240" w:lineRule="auto"/>
        <w:ind w:left="195"/>
        <w:rPr>
          <w:sz w:val="24"/>
          <w:szCs w:val="24"/>
        </w:rPr>
      </w:pPr>
      <w:r w:rsidRPr="00E14F84">
        <w:rPr>
          <w:sz w:val="24"/>
          <w:szCs w:val="24"/>
        </w:rPr>
        <w:t>В программе по физической культуре нашли своё отражение условия</w:t>
      </w:r>
    </w:p>
    <w:p w:rsidR="00E14F84" w:rsidRPr="00E14F84" w:rsidRDefault="00E14F84" w:rsidP="00EE17DF">
      <w:pPr>
        <w:pStyle w:val="29"/>
        <w:shd w:val="clear" w:color="auto" w:fill="auto"/>
        <w:tabs>
          <w:tab w:val="left" w:pos="6898"/>
          <w:tab w:val="left" w:pos="8909"/>
        </w:tabs>
        <w:spacing w:before="0" w:after="0" w:line="240" w:lineRule="auto"/>
        <w:ind w:left="195"/>
        <w:rPr>
          <w:sz w:val="24"/>
          <w:szCs w:val="24"/>
        </w:rPr>
      </w:pPr>
      <w:r w:rsidRPr="00E14F84">
        <w:rPr>
          <w:sz w:val="24"/>
          <w:szCs w:val="24"/>
        </w:rPr>
        <w:t>Концепции преподавания учебного предмета</w:t>
      </w:r>
      <w:r w:rsidRPr="00E14F84">
        <w:rPr>
          <w:sz w:val="24"/>
          <w:szCs w:val="24"/>
        </w:rPr>
        <w:tab/>
        <w:t>«Физическая</w:t>
      </w:r>
      <w:r w:rsidRPr="00E14F84">
        <w:rPr>
          <w:sz w:val="24"/>
          <w:szCs w:val="24"/>
        </w:rPr>
        <w:tab/>
        <w:t>культура»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 образовательных организациях Российской Федерации, реализующих основные общеобразовательные программы.</w:t>
      </w:r>
    </w:p>
    <w:p w:rsidR="00E14F84" w:rsidRPr="00E14F84" w:rsidRDefault="00E14F84" w:rsidP="00EE17DF">
      <w:pPr>
        <w:pStyle w:val="29"/>
        <w:shd w:val="clear" w:color="auto" w:fill="auto"/>
        <w:tabs>
          <w:tab w:val="left" w:pos="2145"/>
        </w:tabs>
        <w:spacing w:before="0" w:after="0" w:line="240" w:lineRule="auto"/>
        <w:ind w:left="195"/>
        <w:rPr>
          <w:sz w:val="24"/>
          <w:szCs w:val="24"/>
        </w:rPr>
      </w:pPr>
      <w:r w:rsidRPr="00E14F84">
        <w:rPr>
          <w:sz w:val="24"/>
          <w:szCs w:val="24"/>
        </w:rPr>
        <w:t>Предметом обучения физической культуре на уровне начального</w:t>
      </w:r>
    </w:p>
    <w:p w:rsidR="00E14F84" w:rsidRPr="00E14F84" w:rsidRDefault="00E14F84" w:rsidP="00EE17DF">
      <w:pPr>
        <w:pStyle w:val="29"/>
        <w:shd w:val="clear" w:color="auto" w:fill="auto"/>
        <w:tabs>
          <w:tab w:val="left" w:pos="6898"/>
        </w:tabs>
        <w:spacing w:before="0" w:after="0" w:line="240" w:lineRule="auto"/>
        <w:ind w:left="195"/>
        <w:rPr>
          <w:sz w:val="24"/>
          <w:szCs w:val="24"/>
        </w:rPr>
      </w:pPr>
      <w:r w:rsidRPr="00E14F84">
        <w:rPr>
          <w:sz w:val="24"/>
          <w:szCs w:val="24"/>
        </w:rPr>
        <w:t>общего образования является двигательная</w:t>
      </w:r>
      <w:r w:rsidRPr="00E14F84">
        <w:rPr>
          <w:sz w:val="24"/>
          <w:szCs w:val="24"/>
        </w:rPr>
        <w:tab/>
        <w:t>деятельность человека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14F84" w:rsidRPr="00E14F84" w:rsidRDefault="00E14F84" w:rsidP="00EE17DF">
      <w:pPr>
        <w:pStyle w:val="29"/>
        <w:shd w:val="clear" w:color="auto" w:fill="auto"/>
        <w:tabs>
          <w:tab w:val="left" w:pos="2338"/>
        </w:tabs>
        <w:spacing w:before="0" w:after="0" w:line="240" w:lineRule="auto"/>
        <w:ind w:left="195"/>
        <w:rPr>
          <w:sz w:val="24"/>
          <w:szCs w:val="24"/>
        </w:rPr>
      </w:pPr>
      <w:r w:rsidRPr="00E14F84">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14F84" w:rsidRPr="00E14F84" w:rsidRDefault="00E14F84" w:rsidP="00EE17DF">
      <w:pPr>
        <w:pStyle w:val="29"/>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14F84" w:rsidRPr="00E14F84" w:rsidRDefault="00E14F84" w:rsidP="00EE17DF">
      <w:pPr>
        <w:pStyle w:val="29"/>
        <w:shd w:val="clear" w:color="auto" w:fill="auto"/>
        <w:tabs>
          <w:tab w:val="left" w:pos="2089"/>
        </w:tabs>
        <w:spacing w:before="0" w:after="0" w:line="240" w:lineRule="auto"/>
        <w:ind w:left="195"/>
        <w:rPr>
          <w:sz w:val="24"/>
          <w:szCs w:val="24"/>
        </w:rPr>
      </w:pPr>
      <w:r w:rsidRPr="00E14F84">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14F84" w:rsidRPr="00E14F84" w:rsidRDefault="00E14F84" w:rsidP="00EE17DF">
      <w:pPr>
        <w:pStyle w:val="29"/>
        <w:shd w:val="clear" w:color="auto" w:fill="auto"/>
        <w:tabs>
          <w:tab w:val="left" w:pos="2094"/>
        </w:tabs>
        <w:spacing w:before="0" w:after="0" w:line="240" w:lineRule="auto"/>
        <w:ind w:left="195"/>
        <w:rPr>
          <w:sz w:val="24"/>
          <w:szCs w:val="24"/>
        </w:rPr>
      </w:pPr>
      <w:r w:rsidRPr="00E14F84">
        <w:rPr>
          <w:sz w:val="24"/>
          <w:szCs w:val="24"/>
        </w:rPr>
        <w:t xml:space="preserve">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w:t>
      </w:r>
      <w:r w:rsidRPr="00E14F84">
        <w:rPr>
          <w:sz w:val="24"/>
          <w:szCs w:val="24"/>
        </w:rPr>
        <w:lastRenderedPageBreak/>
        <w:t>выполнениетребований,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Программа по физической культуре разработана в соответствии с требованиями ФГОС НОО.</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14F84" w:rsidRPr="00E14F84" w:rsidRDefault="00E14F84" w:rsidP="00EE17DF">
      <w:pPr>
        <w:pStyle w:val="29"/>
        <w:shd w:val="clear" w:color="auto" w:fill="auto"/>
        <w:tabs>
          <w:tab w:val="left" w:pos="2079"/>
        </w:tabs>
        <w:spacing w:before="0" w:after="0" w:line="240" w:lineRule="auto"/>
        <w:ind w:left="195"/>
        <w:rPr>
          <w:sz w:val="24"/>
          <w:szCs w:val="24"/>
        </w:rPr>
      </w:pPr>
      <w:r w:rsidRPr="00E14F84">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14F84" w:rsidRPr="00E14F84" w:rsidRDefault="00E14F84" w:rsidP="00EE17DF">
      <w:pPr>
        <w:pStyle w:val="29"/>
        <w:shd w:val="clear" w:color="auto" w:fill="auto"/>
        <w:tabs>
          <w:tab w:val="left" w:pos="2089"/>
        </w:tabs>
        <w:spacing w:before="0" w:after="0" w:line="240" w:lineRule="auto"/>
        <w:ind w:left="195"/>
        <w:rPr>
          <w:sz w:val="24"/>
          <w:szCs w:val="24"/>
        </w:rPr>
      </w:pPr>
      <w:r w:rsidRPr="00E14F84">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14F84" w:rsidRPr="00E14F84" w:rsidRDefault="00E14F84" w:rsidP="00EE17DF">
      <w:pPr>
        <w:pStyle w:val="29"/>
        <w:shd w:val="clear" w:color="auto" w:fill="auto"/>
        <w:tabs>
          <w:tab w:val="left" w:pos="2089"/>
        </w:tabs>
        <w:spacing w:before="0" w:after="0" w:line="240" w:lineRule="auto"/>
        <w:ind w:left="195"/>
        <w:rPr>
          <w:sz w:val="24"/>
          <w:szCs w:val="24"/>
        </w:rPr>
      </w:pPr>
      <w:r w:rsidRPr="00E14F84">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E14F84">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E14F84">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14F84" w:rsidRPr="00E14F84" w:rsidRDefault="00E14F84" w:rsidP="00EE17DF">
      <w:pPr>
        <w:pStyle w:val="29"/>
        <w:shd w:val="clear" w:color="auto" w:fill="auto"/>
        <w:tabs>
          <w:tab w:val="left" w:pos="2125"/>
        </w:tabs>
        <w:spacing w:before="0" w:after="0" w:line="240" w:lineRule="auto"/>
        <w:ind w:left="195"/>
        <w:rPr>
          <w:sz w:val="24"/>
          <w:szCs w:val="24"/>
        </w:rPr>
      </w:pPr>
      <w:r w:rsidRPr="00E14F84">
        <w:rPr>
          <w:sz w:val="24"/>
          <w:szCs w:val="24"/>
        </w:rPr>
        <w:t>В соответствии с ФГОС НОО содержание программыпо физической культуре состоит из следующих компонентов: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знания о физической культуре (информационный компонент деятельности);</w:t>
      </w:r>
    </w:p>
    <w:p w:rsidR="00E14F84" w:rsidRDefault="00E14F84" w:rsidP="00EE17DF">
      <w:pPr>
        <w:pStyle w:val="29"/>
        <w:shd w:val="clear" w:color="auto" w:fill="auto"/>
        <w:spacing w:before="0" w:after="0" w:line="240" w:lineRule="auto"/>
        <w:ind w:left="195"/>
        <w:rPr>
          <w:sz w:val="24"/>
          <w:szCs w:val="24"/>
        </w:rPr>
      </w:pPr>
      <w:r w:rsidRPr="00E14F84">
        <w:rPr>
          <w:sz w:val="24"/>
          <w:szCs w:val="24"/>
        </w:rPr>
        <w:t>способы физкультурной деятельности (операциональный компонент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14F84" w:rsidRPr="00E14F84" w:rsidRDefault="00E14F84" w:rsidP="00EE17DF">
      <w:pPr>
        <w:pStyle w:val="29"/>
        <w:shd w:val="clear" w:color="auto" w:fill="auto"/>
        <w:tabs>
          <w:tab w:val="left" w:pos="2079"/>
        </w:tabs>
        <w:spacing w:before="0" w:after="0" w:line="240" w:lineRule="auto"/>
        <w:ind w:left="195"/>
        <w:rPr>
          <w:sz w:val="24"/>
          <w:szCs w:val="24"/>
        </w:rPr>
      </w:pPr>
      <w:r w:rsidRPr="00E14F84">
        <w:rPr>
          <w:sz w:val="24"/>
          <w:szCs w:val="24"/>
        </w:rPr>
        <w:t>Концепция программы по физической культуре основана на следующих принципах:</w:t>
      </w:r>
    </w:p>
    <w:p w:rsidR="00E14F84" w:rsidRPr="00E14F84" w:rsidRDefault="00E14F84" w:rsidP="00EE17DF">
      <w:pPr>
        <w:pStyle w:val="29"/>
        <w:shd w:val="clear" w:color="auto" w:fill="auto"/>
        <w:tabs>
          <w:tab w:val="left" w:pos="2314"/>
        </w:tabs>
        <w:spacing w:before="0" w:after="0" w:line="240" w:lineRule="auto"/>
        <w:ind w:left="195"/>
        <w:rPr>
          <w:sz w:val="24"/>
          <w:szCs w:val="24"/>
        </w:rPr>
      </w:pPr>
      <w:r w:rsidRPr="00E14F84">
        <w:rPr>
          <w:sz w:val="24"/>
          <w:szCs w:val="24"/>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w:t>
      </w:r>
      <w:r w:rsidRPr="00E14F84">
        <w:rPr>
          <w:sz w:val="24"/>
          <w:szCs w:val="24"/>
        </w:rPr>
        <w:lastRenderedPageBreak/>
        <w:t>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14F84" w:rsidRPr="00E14F84" w:rsidRDefault="00E14F84" w:rsidP="00EE17DF">
      <w:pPr>
        <w:pStyle w:val="29"/>
        <w:shd w:val="clear" w:color="auto" w:fill="auto"/>
        <w:tabs>
          <w:tab w:val="left" w:pos="2305"/>
        </w:tabs>
        <w:spacing w:before="0" w:after="0" w:line="240" w:lineRule="auto"/>
        <w:ind w:left="195"/>
        <w:rPr>
          <w:sz w:val="24"/>
          <w:szCs w:val="24"/>
        </w:rPr>
      </w:pPr>
      <w:r w:rsidRPr="00E14F84">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14F84" w:rsidRPr="00E14F84" w:rsidRDefault="00E14F84" w:rsidP="00EE17DF">
      <w:pPr>
        <w:pStyle w:val="29"/>
        <w:shd w:val="clear" w:color="auto" w:fill="auto"/>
        <w:tabs>
          <w:tab w:val="left" w:pos="1556"/>
        </w:tabs>
        <w:spacing w:before="0" w:after="0" w:line="240" w:lineRule="auto"/>
        <w:ind w:left="195"/>
        <w:rPr>
          <w:sz w:val="24"/>
          <w:szCs w:val="24"/>
        </w:rPr>
      </w:pPr>
      <w:r w:rsidRPr="00E14F84">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14F84" w:rsidRPr="00E14F84" w:rsidRDefault="00E14F84" w:rsidP="00EE17DF">
      <w:pPr>
        <w:pStyle w:val="29"/>
        <w:shd w:val="clear" w:color="auto" w:fill="auto"/>
        <w:tabs>
          <w:tab w:val="left" w:pos="2295"/>
        </w:tabs>
        <w:spacing w:before="0" w:after="0" w:line="240" w:lineRule="auto"/>
        <w:ind w:left="195"/>
        <w:rPr>
          <w:sz w:val="24"/>
          <w:szCs w:val="24"/>
        </w:rPr>
      </w:pPr>
      <w:r w:rsidRPr="00E14F84">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14F84" w:rsidRPr="00E14F84" w:rsidRDefault="00E14F84" w:rsidP="00EE17DF">
      <w:pPr>
        <w:pStyle w:val="29"/>
        <w:shd w:val="clear" w:color="auto" w:fill="auto"/>
        <w:tabs>
          <w:tab w:val="left" w:pos="2300"/>
        </w:tabs>
        <w:spacing w:before="0" w:after="0" w:line="240" w:lineRule="auto"/>
        <w:ind w:left="195"/>
        <w:rPr>
          <w:sz w:val="24"/>
          <w:szCs w:val="24"/>
        </w:rPr>
      </w:pPr>
      <w:r w:rsidRPr="00E14F84">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14F84" w:rsidRPr="00E14F84" w:rsidRDefault="00E14F84" w:rsidP="00EE17DF">
      <w:pPr>
        <w:pStyle w:val="29"/>
        <w:shd w:val="clear" w:color="auto" w:fill="auto"/>
        <w:tabs>
          <w:tab w:val="left" w:pos="2300"/>
        </w:tabs>
        <w:spacing w:before="0" w:after="0" w:line="240" w:lineRule="auto"/>
        <w:ind w:left="195"/>
        <w:rPr>
          <w:sz w:val="24"/>
          <w:szCs w:val="24"/>
        </w:rPr>
      </w:pPr>
      <w:r w:rsidRPr="00E14F84">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14F84" w:rsidRPr="00E14F84" w:rsidRDefault="00E14F84" w:rsidP="00EE17DF">
      <w:pPr>
        <w:pStyle w:val="29"/>
        <w:shd w:val="clear" w:color="auto" w:fill="auto"/>
        <w:tabs>
          <w:tab w:val="left" w:pos="2290"/>
        </w:tabs>
        <w:spacing w:before="0" w:after="0" w:line="240" w:lineRule="auto"/>
        <w:ind w:left="195"/>
        <w:rPr>
          <w:sz w:val="24"/>
          <w:szCs w:val="24"/>
        </w:rPr>
      </w:pPr>
      <w:r w:rsidRPr="00E14F84">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обновление заданий с общей тенденцией к росту физических нагрузок.</w:t>
      </w:r>
    </w:p>
    <w:p w:rsidR="00E14F84" w:rsidRPr="00E14F84" w:rsidRDefault="00E14F84" w:rsidP="00EE17DF">
      <w:pPr>
        <w:pStyle w:val="29"/>
        <w:shd w:val="clear" w:color="auto" w:fill="auto"/>
        <w:tabs>
          <w:tab w:val="left" w:pos="2290"/>
        </w:tabs>
        <w:spacing w:before="0" w:after="0" w:line="240" w:lineRule="auto"/>
        <w:ind w:left="195"/>
        <w:rPr>
          <w:sz w:val="24"/>
          <w:szCs w:val="24"/>
        </w:rPr>
      </w:pPr>
      <w:r w:rsidRPr="00E14F84">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14F84" w:rsidRPr="00E14F84" w:rsidRDefault="00E14F84" w:rsidP="00EE17DF">
      <w:pPr>
        <w:pStyle w:val="29"/>
        <w:shd w:val="clear" w:color="auto" w:fill="auto"/>
        <w:tabs>
          <w:tab w:val="left" w:pos="2089"/>
        </w:tabs>
        <w:spacing w:before="0" w:after="0" w:line="240" w:lineRule="auto"/>
        <w:ind w:left="195"/>
        <w:rPr>
          <w:sz w:val="24"/>
          <w:szCs w:val="24"/>
        </w:rPr>
      </w:pPr>
      <w:r w:rsidRPr="00E14F84">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lastRenderedPageBreak/>
        <w:t>В основе программы по физической культуре лежит системно</w:t>
      </w:r>
      <w:r w:rsidRPr="00E14F84">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14F84" w:rsidRPr="00E14F84" w:rsidRDefault="00E14F84" w:rsidP="00EE17DF">
      <w:pPr>
        <w:pStyle w:val="29"/>
        <w:shd w:val="clear" w:color="auto" w:fill="auto"/>
        <w:tabs>
          <w:tab w:val="left" w:pos="2089"/>
        </w:tabs>
        <w:spacing w:before="0" w:after="0" w:line="240" w:lineRule="auto"/>
        <w:ind w:left="195"/>
        <w:rPr>
          <w:sz w:val="24"/>
          <w:szCs w:val="24"/>
        </w:rPr>
      </w:pPr>
      <w:r w:rsidRPr="00E14F84">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14F84" w:rsidRPr="00E14F84" w:rsidRDefault="00E14F84" w:rsidP="00EE17DF">
      <w:pPr>
        <w:pStyle w:val="29"/>
        <w:shd w:val="clear" w:color="auto" w:fill="auto"/>
        <w:tabs>
          <w:tab w:val="left" w:pos="2074"/>
        </w:tabs>
        <w:spacing w:before="0" w:after="0" w:line="240" w:lineRule="auto"/>
        <w:ind w:left="195"/>
        <w:rPr>
          <w:sz w:val="24"/>
          <w:szCs w:val="24"/>
        </w:rPr>
      </w:pPr>
      <w:r w:rsidRPr="00E14F84">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14F84" w:rsidRPr="00E14F84" w:rsidRDefault="00E14F84" w:rsidP="00EE17DF">
      <w:pPr>
        <w:pStyle w:val="29"/>
        <w:shd w:val="clear" w:color="auto" w:fill="auto"/>
        <w:tabs>
          <w:tab w:val="left" w:pos="2094"/>
        </w:tabs>
        <w:spacing w:before="0" w:after="0" w:line="240" w:lineRule="auto"/>
        <w:ind w:left="195"/>
        <w:rPr>
          <w:sz w:val="24"/>
          <w:szCs w:val="24"/>
        </w:rPr>
      </w:pPr>
      <w:r w:rsidRPr="00E14F84">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Наряду с этим программа по физической культуре обеспечивает: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государственные гарантии качества начального общего образования, личностного развития обучающихся;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14F84" w:rsidRPr="00E14F84" w:rsidRDefault="00E14F84" w:rsidP="00EE17DF">
      <w:pPr>
        <w:pStyle w:val="29"/>
        <w:shd w:val="clear" w:color="auto" w:fill="auto"/>
        <w:tabs>
          <w:tab w:val="left" w:pos="2079"/>
        </w:tabs>
        <w:spacing w:before="0" w:after="0" w:line="240" w:lineRule="auto"/>
        <w:ind w:left="195"/>
        <w:rPr>
          <w:sz w:val="24"/>
          <w:szCs w:val="24"/>
        </w:rPr>
      </w:pPr>
      <w:r w:rsidRPr="00E14F84">
        <w:rPr>
          <w:sz w:val="24"/>
          <w:szCs w:val="24"/>
        </w:rPr>
        <w:lastRenderedPageBreak/>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14F84" w:rsidRPr="00E14F84" w:rsidRDefault="00E14F84" w:rsidP="00EE17DF">
      <w:pPr>
        <w:pStyle w:val="29"/>
        <w:shd w:val="clear" w:color="auto" w:fill="auto"/>
        <w:tabs>
          <w:tab w:val="left" w:pos="2074"/>
        </w:tabs>
        <w:spacing w:before="0" w:after="0" w:line="240" w:lineRule="auto"/>
        <w:ind w:left="195"/>
        <w:rPr>
          <w:sz w:val="24"/>
          <w:szCs w:val="24"/>
        </w:rPr>
      </w:pPr>
      <w:r w:rsidRPr="00E14F84">
        <w:rPr>
          <w:sz w:val="24"/>
          <w:szCs w:val="24"/>
        </w:rPr>
        <w:t>Универсальными компетенциями обучающихся на этапе начального образования по программе по физической культуре являются: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Общее число часов, рекомендованных для из</w:t>
      </w:r>
      <w:r w:rsidR="00DD60CF">
        <w:rPr>
          <w:sz w:val="24"/>
          <w:szCs w:val="24"/>
        </w:rPr>
        <w:t>учения физической культуры - 303</w:t>
      </w:r>
      <w:r w:rsidRPr="00E14F84">
        <w:rPr>
          <w:sz w:val="24"/>
          <w:szCs w:val="24"/>
        </w:rPr>
        <w:t xml:space="preserve"> часов: в 1 классе - 99 часов (3 ч</w:t>
      </w:r>
      <w:r w:rsidR="00DD60CF">
        <w:rPr>
          <w:sz w:val="24"/>
          <w:szCs w:val="24"/>
        </w:rPr>
        <w:t>аса в неделю), во 2 классе - 68 часа (2часа в неделю), в 3 классе - 68 часа (2часа в неделю), в 4 классе - 68 часа (2</w:t>
      </w:r>
      <w:r w:rsidRPr="00E14F84">
        <w:rPr>
          <w:sz w:val="24"/>
          <w:szCs w:val="24"/>
        </w:rPr>
        <w:t xml:space="preserve"> часа в неделю).</w:t>
      </w:r>
    </w:p>
    <w:p w:rsidR="00E14F84" w:rsidRPr="00E14F84" w:rsidRDefault="00E14F84" w:rsidP="00EE17DF">
      <w:pPr>
        <w:pStyle w:val="29"/>
        <w:shd w:val="clear" w:color="auto" w:fill="auto"/>
        <w:tabs>
          <w:tab w:val="left" w:pos="2084"/>
        </w:tabs>
        <w:spacing w:before="0" w:after="0" w:line="240" w:lineRule="auto"/>
        <w:ind w:left="195"/>
        <w:rPr>
          <w:sz w:val="24"/>
          <w:szCs w:val="24"/>
        </w:rPr>
      </w:pPr>
      <w:r w:rsidRPr="00E14F84">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E14F84" w:rsidRPr="00E14F84" w:rsidRDefault="00E14F84" w:rsidP="00EE17DF">
      <w:pPr>
        <w:pStyle w:val="29"/>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9"/>
        <w:shd w:val="clear" w:color="auto" w:fill="auto"/>
        <w:tabs>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 xml:space="preserve"> 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Ценности научного познания: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знание истории развития представлений о физическом развитии и воспитании человека в </w:t>
      </w:r>
      <w:r w:rsidRPr="00E14F84">
        <w:rPr>
          <w:sz w:val="24"/>
          <w:szCs w:val="24"/>
        </w:rPr>
        <w:lastRenderedPageBreak/>
        <w:t>российской культурно-педагогической традиции;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Формирование культуры здоровья: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соблюдения правил безопасности при занятиях физической культурой и спортом.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Экологическое воспитание: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экологическое мышление, умение руководствоваться им в познавательной, коммуникативной и социальной практике.</w:t>
      </w:r>
    </w:p>
    <w:p w:rsidR="00E14F84" w:rsidRPr="00E14F84" w:rsidRDefault="00E14F84" w:rsidP="00EE17DF">
      <w:pPr>
        <w:pStyle w:val="29"/>
        <w:shd w:val="clear" w:color="auto" w:fill="auto"/>
        <w:tabs>
          <w:tab w:val="left" w:pos="1960"/>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моделировать правила безопасного поведения при освоении физических упражнений, плавании;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устанавливать связь между физическими упражнениями и их влиянием на развитие физических качеств;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w:t>
      </w:r>
      <w:r w:rsidRPr="00E14F84">
        <w:rPr>
          <w:sz w:val="24"/>
          <w:szCs w:val="24"/>
        </w:rPr>
        <w:lastRenderedPageBreak/>
        <w:t>умения в области культуры движения, эстетического восприятия в учебной деятельности иных учебных предметов;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14F84" w:rsidRPr="00E14F84" w:rsidRDefault="00E14F84" w:rsidP="00EE17DF">
      <w:pPr>
        <w:pStyle w:val="29"/>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описывать влияние физической культуры на здоровье и эмоциональное</w:t>
      </w:r>
    </w:p>
    <w:p w:rsidR="00E14F84" w:rsidRPr="00E14F84" w:rsidRDefault="00E14F84" w:rsidP="00EE17DF">
      <w:pPr>
        <w:pStyle w:val="29"/>
        <w:shd w:val="clear" w:color="auto" w:fill="auto"/>
        <w:spacing w:before="0" w:after="1" w:line="240" w:lineRule="auto"/>
        <w:ind w:left="195"/>
        <w:jc w:val="left"/>
        <w:rPr>
          <w:sz w:val="24"/>
          <w:szCs w:val="24"/>
        </w:rPr>
      </w:pPr>
      <w:r w:rsidRPr="00E14F84">
        <w:rPr>
          <w:sz w:val="24"/>
          <w:szCs w:val="24"/>
        </w:rPr>
        <w:t>благополучие человека;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конструктивно разрешать конфликты посредством учёта интересов сторон и сотрудничества.</w:t>
      </w:r>
    </w:p>
    <w:p w:rsidR="00E14F84" w:rsidRPr="00E14F84" w:rsidRDefault="00E14F84" w:rsidP="00EE17DF">
      <w:pPr>
        <w:pStyle w:val="29"/>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предусматривать возникновение возможных ситуаций, опасных для здоровья и жизни;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анализировать свои ошибки;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 состав предметных результатов по освоению обязательного содержания включены физические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гимнастические упражнения, характеризующиеся многообразием искусственно созданных </w:t>
      </w:r>
      <w:r w:rsidRPr="00E14F84">
        <w:rPr>
          <w:sz w:val="24"/>
          <w:szCs w:val="24"/>
        </w:rPr>
        <w:lastRenderedPageBreak/>
        <w:t>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Предметные результаты представлены по годам обучения и отражают сформированность у обучающихся определённых умений.</w:t>
      </w:r>
    </w:p>
    <w:p w:rsidR="00E14F84" w:rsidRPr="00E14F84" w:rsidRDefault="00E14F84" w:rsidP="00EE17DF">
      <w:pPr>
        <w:pStyle w:val="29"/>
        <w:shd w:val="clear" w:color="auto" w:fill="auto"/>
        <w:tabs>
          <w:tab w:val="left" w:pos="1946"/>
        </w:tabs>
        <w:spacing w:before="0" w:after="0" w:line="240" w:lineRule="auto"/>
        <w:ind w:left="195"/>
        <w:rPr>
          <w:sz w:val="24"/>
          <w:szCs w:val="24"/>
        </w:rPr>
      </w:pPr>
      <w:r w:rsidRPr="00E14F84">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различать основные предметные области физической культуры (гимнастика, игры, туризм, спорт);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иметь представление об основных видах разминки.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строевые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участвовать в спортивных эстафетах, развивающих подвижных играх, общаться и взаимодействовать в игровой деятельности, выполнять команды и строевые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w:t>
      </w:r>
      <w:r w:rsidRPr="00E14F84">
        <w:rPr>
          <w:sz w:val="24"/>
          <w:szCs w:val="24"/>
        </w:rPr>
        <w:lastRenderedPageBreak/>
        <w:t>развития силы, основанной на удержании собственного веса;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14F84" w:rsidRPr="00E14F84" w:rsidRDefault="00E14F84" w:rsidP="00EE17DF">
      <w:pPr>
        <w:pStyle w:val="29"/>
        <w:shd w:val="clear" w:color="auto" w:fill="auto"/>
        <w:spacing w:before="0" w:after="3" w:line="240" w:lineRule="auto"/>
        <w:ind w:left="195"/>
        <w:rPr>
          <w:sz w:val="24"/>
          <w:szCs w:val="24"/>
        </w:rPr>
      </w:pPr>
      <w:r w:rsidRPr="00E14F84">
        <w:rPr>
          <w:sz w:val="24"/>
          <w:szCs w:val="24"/>
        </w:rPr>
        <w:t>осваивать способы игровой деятельности.</w:t>
      </w:r>
    </w:p>
    <w:p w:rsidR="00E14F84" w:rsidRPr="00E14F84" w:rsidRDefault="00E14F84" w:rsidP="00EE17DF">
      <w:pPr>
        <w:pStyle w:val="29"/>
        <w:shd w:val="clear" w:color="auto" w:fill="auto"/>
        <w:tabs>
          <w:tab w:val="left" w:pos="1954"/>
        </w:tabs>
        <w:spacing w:before="0" w:after="0" w:line="240" w:lineRule="auto"/>
        <w:ind w:left="195"/>
        <w:rPr>
          <w:sz w:val="24"/>
          <w:szCs w:val="24"/>
        </w:rPr>
      </w:pPr>
      <w:r w:rsidRPr="00E14F84">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w:t>
      </w:r>
      <w:r w:rsidR="00DD60CF">
        <w:rPr>
          <w:sz w:val="24"/>
          <w:szCs w:val="24"/>
        </w:rPr>
        <w:t xml:space="preserve">, </w:t>
      </w:r>
      <w:r w:rsidRPr="00E14F84">
        <w:rPr>
          <w:sz w:val="24"/>
          <w:szCs w:val="24"/>
        </w:rPr>
        <w:t>гигиенические правила при в</w:t>
      </w:r>
      <w:r w:rsidR="00DD60CF">
        <w:rPr>
          <w:sz w:val="24"/>
          <w:szCs w:val="24"/>
        </w:rPr>
        <w:t>ыполнении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принимать решения в условиях игровой деятельности, оценивать правила безопасности в процессе игры;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знать основные строевые команды.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подготовленностью:</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командные перестроения: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физические упражнения на развитие гибкости и координационно- скоростных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lastRenderedPageBreak/>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технику плавания одним или несколькими спортивными стилями</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плавания (при наличии материально-технического обеспечения).</w:t>
      </w:r>
    </w:p>
    <w:p w:rsidR="00E14F84" w:rsidRPr="00E14F84" w:rsidRDefault="00E14F84" w:rsidP="00EE17DF">
      <w:pPr>
        <w:pStyle w:val="29"/>
        <w:shd w:val="clear" w:color="auto" w:fill="auto"/>
        <w:tabs>
          <w:tab w:val="left" w:pos="2005"/>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описывать технику выполнения освоенных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формулировать основные правила безопасного поведения на занятиях по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различать упражнения по воздействию на развитие основных физических качеств и способностей человека;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различать упражнения на развитие моторики;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формулировать основные правила выполнения спортивных упражнений (по виду спорта на выбор);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выявлять характерные ошибки при выполнении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организовывать проведение игр, игровых заданий и спортивных эстафет (на выбор).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 подготовленностью:</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проводить наблюдения за своим дыханием при выполнении упражнений основной гимнастики.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составлять, организовывать и проводить игры и игровые задания;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проявлять физические качества: гибкость, координацию - и демонстрировать динамику их </w:t>
      </w:r>
      <w:r w:rsidRPr="00E14F84">
        <w:rPr>
          <w:sz w:val="24"/>
          <w:szCs w:val="24"/>
        </w:rPr>
        <w:lastRenderedPageBreak/>
        <w:t>развития;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строевой и походный шаг.</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14F84" w:rsidRPr="00E14F84" w:rsidRDefault="00E14F84" w:rsidP="00EE17DF">
      <w:pPr>
        <w:pStyle w:val="29"/>
        <w:shd w:val="clear" w:color="auto" w:fill="auto"/>
        <w:tabs>
          <w:tab w:val="left" w:pos="1964"/>
        </w:tabs>
        <w:spacing w:before="0" w:after="0" w:line="240" w:lineRule="auto"/>
        <w:ind w:left="195"/>
        <w:rPr>
          <w:sz w:val="24"/>
          <w:szCs w:val="24"/>
        </w:rPr>
      </w:pPr>
      <w:r w:rsidRPr="00E14F84">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понимать и перечислять физические упражнения в классификации по преимущественной целевой направленности;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формулировать основные задачи физической культуры, объяснять отличия задач физической культуры от задач спорта;</w:t>
      </w:r>
    </w:p>
    <w:p w:rsidR="00E14F84" w:rsidRPr="00E14F84" w:rsidRDefault="00E14F84" w:rsidP="00EE17DF">
      <w:pPr>
        <w:pStyle w:val="29"/>
        <w:shd w:val="clear" w:color="auto" w:fill="auto"/>
        <w:tabs>
          <w:tab w:val="left" w:pos="4046"/>
        </w:tabs>
        <w:spacing w:before="0" w:after="0" w:line="240" w:lineRule="auto"/>
        <w:ind w:left="195"/>
        <w:rPr>
          <w:sz w:val="24"/>
          <w:szCs w:val="24"/>
        </w:rPr>
      </w:pPr>
      <w:r w:rsidRPr="00E14F84">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E14F84">
        <w:rPr>
          <w:sz w:val="24"/>
          <w:szCs w:val="24"/>
        </w:rPr>
        <w:tab/>
        <w:t>отмечать роль туристической деятельности</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в ориентировании на местности и жизнеобеспечении в трудных ситуациях;</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знать строевые команды;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определять ситуации, требующие применения правил предупреждения травматизма;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определять состав спортивной одежды в зависимости от погодных условий и условий занятий;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различать гимнастические упражнения по воздействию на развитие физических качеств (сила, быстрота, координация, гибкость).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E14F84">
        <w:rPr>
          <w:sz w:val="24"/>
          <w:szCs w:val="24"/>
        </w:rPr>
        <w:softHyphen/>
        <w:t>скоростные способности);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объяснять технику разученных гимнастических упражнений и специальных</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физических упражнений по виду спорта (по выбору);</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общаться и взаимодействовать в игровой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составлять, организовывать и проводить подвижные игры с элементами соревновательной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w:t>
      </w:r>
      <w:r w:rsidRPr="00E14F84">
        <w:rPr>
          <w:sz w:val="24"/>
          <w:szCs w:val="24"/>
        </w:rPr>
        <w:lastRenderedPageBreak/>
        <w:t>тренировочный процесс);</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принимать на себя ответственность за результаты эффективного развития собственных физических качеств.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и показывать универсальные умения при выполнении организующих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технику выполнения спортивных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парах и группах</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при разучивании специальных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выявлять характерные ошибки при выполнении гимнастических упражнений и техники плавания;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различать, выполнять и озвучивать строевые команды;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группах при разучивании и выполнении физических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и демонстрировать технику различных стилей плавания (на выбор), выполнять плавание на скорость;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описывать и демонстрировать правила соревновательной деятельности по виду спорта (на выбор);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соблюдать правила техники безопасности при занятиях физической культурой и спортом;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демонстрировать технику удержания гимнастических предметов (мяч, скакалка) при передаче, броске, ловле, вращении, перекатах;</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демонстрировать технику выполнения равновесий, поворотов, прыжков толчком с одной ноги (попеременно), на месте и с разбега;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универсальные умения управлять эмоциями в процессе учебной и игровой деятельности;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осваивать технические действия из спортивных игр.</w:t>
      </w:r>
    </w:p>
    <w:p w:rsidR="00E14F84" w:rsidRPr="00E14F84" w:rsidRDefault="00E14F84" w:rsidP="00EE17DF">
      <w:pPr>
        <w:pStyle w:val="29"/>
        <w:shd w:val="clear" w:color="auto" w:fill="auto"/>
        <w:tabs>
          <w:tab w:val="left" w:pos="1759"/>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сидя, у опоры.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Распорядок дня. Личная гигиена. Основные правила личной гигиены.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Самоконтроль. Строевые команды, построение, расчёт.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Физические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Общая разминка. Упражнения общей разминки. Влияние выполнения упражнений общей </w:t>
      </w:r>
      <w:r w:rsidRPr="00E14F84">
        <w:rPr>
          <w:sz w:val="24"/>
          <w:szCs w:val="24"/>
        </w:rPr>
        <w:lastRenderedPageBreak/>
        <w:t>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w:t>
      </w:r>
      <w:r w:rsidR="00B10CBC">
        <w:rPr>
          <w:sz w:val="24"/>
          <w:szCs w:val="24"/>
        </w:rPr>
        <w:t xml:space="preserve"> выворотности стоп («крестик»).</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Подводящие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Группировка, кувырок в сторону, освоение подводящих упражнений к выполнению продольных и поперечных шпагатов («ящерка»).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Бег, сочетаемый с круговыми движениями руками.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Музыкально-сценические игры. Игровые задания. Спортивные эстафеты с мячом, со скакалкой. </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w:t>
      </w:r>
    </w:p>
    <w:p w:rsidR="00E14F84" w:rsidRPr="00E14F84" w:rsidRDefault="00E14F84" w:rsidP="00EE17DF">
      <w:pPr>
        <w:pStyle w:val="29"/>
        <w:shd w:val="clear" w:color="auto" w:fill="auto"/>
        <w:tabs>
          <w:tab w:val="left" w:pos="1754"/>
        </w:tabs>
        <w:spacing w:before="0" w:after="0" w:line="240" w:lineRule="auto"/>
        <w:ind w:left="195"/>
        <w:rPr>
          <w:sz w:val="24"/>
          <w:szCs w:val="24"/>
        </w:rPr>
      </w:pPr>
      <w:r w:rsidRPr="00E14F84">
        <w:rPr>
          <w:sz w:val="24"/>
          <w:szCs w:val="24"/>
        </w:rPr>
        <w:t>Содержание обучения во 2 классе.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lastRenderedPageBreak/>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Подводящие упражнения, акробатические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упражнений: кувырок вперёд, назад, шпагат, колесо, мост из положения сидя, стоя и вставание из положения мост.</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Бросок мяча в заданную плоскость и ловля мяча. Серия отбивов мяча.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Комбинации упражнений. Осваиваем соединение изученных упражнений</w:t>
      </w:r>
    </w:p>
    <w:p w:rsidR="00E14F84" w:rsidRPr="00E14F84" w:rsidRDefault="00E14F84" w:rsidP="00EE17DF">
      <w:pPr>
        <w:pStyle w:val="29"/>
        <w:shd w:val="clear" w:color="auto" w:fill="auto"/>
        <w:spacing w:before="0" w:after="0" w:line="240" w:lineRule="auto"/>
        <w:ind w:left="195"/>
        <w:jc w:val="left"/>
        <w:rPr>
          <w:sz w:val="24"/>
          <w:szCs w:val="24"/>
        </w:rPr>
      </w:pPr>
      <w:r w:rsidRPr="00E14F84">
        <w:rPr>
          <w:sz w:val="24"/>
          <w:szCs w:val="24"/>
        </w:rPr>
        <w:t>в комбинации.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Исходное положение: сидя в группировке - кувырок вперед-поворот «казак» - подъём - стойка в VI позиции, руки опущены.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Основная гимнастика.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универсальных умений дыхания во время выполнения гимнастических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упражнений на развитие силы: сгибание и разгибание рук в упоре лёжа на полу.</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lastRenderedPageBreak/>
        <w:t>Организующие команды и приёмы.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9"/>
        <w:shd w:val="clear" w:color="auto" w:fill="auto"/>
        <w:tabs>
          <w:tab w:val="left" w:pos="1781"/>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Основные группы мышц человека. Подводящие упражнения к выполнению акробатических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Моделирование физической нагрузки при выполнении гимнастических упражнений для развития основных физических качеств.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навыков по самостоятельному ведению общей, партерной разминки и разминки у опоры в группе.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на развитие отдельных мышечных групп.</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серии поворотов и прыжков, в том числе с использованием гимнастических предметов.</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плавания на дистанцию не менее 25 метров (при наличии материально-технической базы).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правил вида спорта (на выбор), освоение физических упражнений для начальной подготовки по данному виду спорта.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Выполнение заданий в ролевых играх и игровых заданий.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Различные групповые выступления, в том числе освоение основных условий участия во флешмобах.</w:t>
      </w:r>
    </w:p>
    <w:p w:rsidR="00E14F84" w:rsidRPr="00E14F84" w:rsidRDefault="00E14F84" w:rsidP="00EE17DF">
      <w:pPr>
        <w:pStyle w:val="29"/>
        <w:shd w:val="clear" w:color="auto" w:fill="auto"/>
        <w:tabs>
          <w:tab w:val="left" w:pos="1795"/>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w:t>
      </w:r>
      <w:r w:rsidRPr="00E14F84">
        <w:rPr>
          <w:sz w:val="24"/>
          <w:szCs w:val="24"/>
        </w:rPr>
        <w:lastRenderedPageBreak/>
        <w:t>утренней гимнастики, увеличения эффективности развития гибкости, координации. Самостоятельное проведение разминки по её видам.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Способы демонстрации результатов освоения программы по физической культуре.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развития силы мышц рук (для удержания собственного веса).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сбалансированности веса и роста; эстетических движений.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гимнастической, строевой и туристической ходьбы и равномерного бега на 60 и 100 м.</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Выполнение заданий в ролевых, туристических, спортивных играх.</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Освоение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Овладение техникой выполнения групповых гимнастических и спортивных упражнений.</w:t>
      </w:r>
    </w:p>
    <w:p w:rsidR="00E14F84" w:rsidRPr="00E14F84" w:rsidRDefault="00E14F84" w:rsidP="00EE17DF">
      <w:pPr>
        <w:pStyle w:val="29"/>
        <w:shd w:val="clear" w:color="auto" w:fill="auto"/>
        <w:spacing w:before="0" w:after="0" w:line="240" w:lineRule="auto"/>
        <w:ind w:left="195"/>
        <w:rPr>
          <w:sz w:val="24"/>
          <w:szCs w:val="24"/>
        </w:rPr>
      </w:pPr>
      <w:r w:rsidRPr="00E14F84">
        <w:rPr>
          <w:sz w:val="24"/>
          <w:szCs w:val="24"/>
        </w:rPr>
        <w:t>Демонстрация результатов освоения программы по физической культуре.</w:t>
      </w:r>
    </w:p>
    <w:p w:rsidR="00E14F84" w:rsidRPr="000E1B74" w:rsidRDefault="00E14F84" w:rsidP="00EE17DF">
      <w:pPr>
        <w:pStyle w:val="29"/>
        <w:shd w:val="clear" w:color="auto" w:fill="auto"/>
        <w:spacing w:before="0" w:after="0" w:line="240" w:lineRule="auto"/>
        <w:ind w:left="195"/>
        <w:rPr>
          <w:sz w:val="24"/>
          <w:szCs w:val="24"/>
        </w:rPr>
      </w:pPr>
    </w:p>
    <w:p w:rsidR="00360534" w:rsidRPr="000E1B74" w:rsidRDefault="00360534" w:rsidP="00FE5D3F">
      <w:pPr>
        <w:pStyle w:val="29"/>
        <w:numPr>
          <w:ilvl w:val="1"/>
          <w:numId w:val="75"/>
        </w:numPr>
        <w:shd w:val="clear" w:color="auto" w:fill="auto"/>
        <w:tabs>
          <w:tab w:val="left" w:pos="1418"/>
        </w:tabs>
        <w:spacing w:before="0" w:after="0" w:line="240" w:lineRule="auto"/>
        <w:ind w:left="195" w:firstLine="0"/>
        <w:rPr>
          <w:b/>
          <w:sz w:val="24"/>
          <w:szCs w:val="24"/>
        </w:rPr>
      </w:pPr>
      <w:r w:rsidRPr="000E1B74">
        <w:rPr>
          <w:b/>
          <w:sz w:val="24"/>
          <w:szCs w:val="24"/>
        </w:rPr>
        <w:t>Программа формирования универсальных учебных действий.</w:t>
      </w:r>
    </w:p>
    <w:p w:rsidR="00360534" w:rsidRPr="000E1B74" w:rsidRDefault="00360534" w:rsidP="00EE17DF">
      <w:pPr>
        <w:pStyle w:val="29"/>
        <w:shd w:val="clear" w:color="auto" w:fill="auto"/>
        <w:tabs>
          <w:tab w:val="left" w:pos="1585"/>
        </w:tabs>
        <w:spacing w:before="0" w:after="0" w:line="240" w:lineRule="auto"/>
        <w:ind w:left="195"/>
        <w:rPr>
          <w:sz w:val="24"/>
          <w:szCs w:val="24"/>
        </w:rPr>
      </w:pPr>
      <w:r w:rsidRPr="000E1B74">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D15AE9" w:rsidRDefault="00360534" w:rsidP="002F0ED1">
      <w:pPr>
        <w:pStyle w:val="29"/>
        <w:numPr>
          <w:ilvl w:val="0"/>
          <w:numId w:val="114"/>
        </w:numPr>
        <w:shd w:val="clear" w:color="auto" w:fill="auto"/>
        <w:spacing w:before="0" w:after="0" w:line="240" w:lineRule="auto"/>
        <w:rPr>
          <w:sz w:val="24"/>
          <w:szCs w:val="24"/>
        </w:rPr>
      </w:pPr>
      <w:r w:rsidRPr="000E1B74">
        <w:rPr>
          <w:sz w:val="24"/>
          <w:szCs w:val="24"/>
        </w:rPr>
        <w:t>описание взаимосвязи универсальных учебных действий с содержанием учебных предметов;</w:t>
      </w:r>
    </w:p>
    <w:p w:rsidR="00360534" w:rsidRPr="00D15AE9" w:rsidRDefault="00360534" w:rsidP="002F0ED1">
      <w:pPr>
        <w:pStyle w:val="29"/>
        <w:numPr>
          <w:ilvl w:val="0"/>
          <w:numId w:val="114"/>
        </w:numPr>
        <w:shd w:val="clear" w:color="auto" w:fill="auto"/>
        <w:spacing w:before="0" w:after="0" w:line="240" w:lineRule="auto"/>
        <w:rPr>
          <w:sz w:val="24"/>
          <w:szCs w:val="24"/>
        </w:rPr>
      </w:pPr>
      <w:r w:rsidRPr="00D15AE9">
        <w:rPr>
          <w:sz w:val="24"/>
          <w:szCs w:val="24"/>
        </w:rPr>
        <w:t>характеристика познавательных, коммуникативных и регулятивных универсальных учебных действий.</w:t>
      </w:r>
    </w:p>
    <w:p w:rsidR="00360534" w:rsidRPr="000E1B74" w:rsidRDefault="00360534" w:rsidP="00EE17DF">
      <w:pPr>
        <w:pStyle w:val="29"/>
        <w:shd w:val="clear" w:color="auto" w:fill="auto"/>
        <w:tabs>
          <w:tab w:val="left" w:pos="1590"/>
        </w:tabs>
        <w:spacing w:before="0" w:after="0" w:line="240" w:lineRule="auto"/>
        <w:ind w:left="195"/>
        <w:rPr>
          <w:sz w:val="24"/>
          <w:szCs w:val="24"/>
        </w:rPr>
      </w:pPr>
      <w:r w:rsidRPr="000E1B74">
        <w:rPr>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w:t>
      </w:r>
      <w:r w:rsidRPr="000E1B74">
        <w:rPr>
          <w:sz w:val="24"/>
          <w:szCs w:val="24"/>
        </w:rPr>
        <w:lastRenderedPageBreak/>
        <w:t>проявляется в следующем:</w:t>
      </w:r>
    </w:p>
    <w:p w:rsidR="00D15AE9" w:rsidRDefault="00360534" w:rsidP="002F0ED1">
      <w:pPr>
        <w:pStyle w:val="29"/>
        <w:numPr>
          <w:ilvl w:val="0"/>
          <w:numId w:val="115"/>
        </w:numPr>
        <w:shd w:val="clear" w:color="auto" w:fill="auto"/>
        <w:spacing w:before="0" w:after="0" w:line="240" w:lineRule="auto"/>
        <w:rPr>
          <w:sz w:val="24"/>
          <w:szCs w:val="24"/>
        </w:rPr>
      </w:pPr>
      <w:r w:rsidRPr="000E1B74">
        <w:rPr>
          <w:sz w:val="24"/>
          <w:szCs w:val="24"/>
        </w:rPr>
        <w:t>предметные знания, умения и способы деятельности являются содержательной основой становления УУД;</w:t>
      </w:r>
    </w:p>
    <w:p w:rsidR="00D15AE9" w:rsidRDefault="00360534" w:rsidP="002F0ED1">
      <w:pPr>
        <w:pStyle w:val="29"/>
        <w:numPr>
          <w:ilvl w:val="0"/>
          <w:numId w:val="115"/>
        </w:numPr>
        <w:shd w:val="clear" w:color="auto" w:fill="auto"/>
        <w:spacing w:before="0" w:after="0" w:line="240" w:lineRule="auto"/>
        <w:rPr>
          <w:sz w:val="24"/>
          <w:szCs w:val="24"/>
        </w:rPr>
      </w:pPr>
      <w:r w:rsidRPr="00D15AE9">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15AE9" w:rsidRDefault="00360534" w:rsidP="002F0ED1">
      <w:pPr>
        <w:pStyle w:val="29"/>
        <w:numPr>
          <w:ilvl w:val="0"/>
          <w:numId w:val="115"/>
        </w:numPr>
        <w:shd w:val="clear" w:color="auto" w:fill="auto"/>
        <w:spacing w:before="0" w:after="0" w:line="240" w:lineRule="auto"/>
        <w:rPr>
          <w:sz w:val="24"/>
          <w:szCs w:val="24"/>
        </w:rPr>
      </w:pPr>
      <w:r w:rsidRPr="00D15AE9">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60534" w:rsidRPr="00D15AE9" w:rsidRDefault="00360534" w:rsidP="002F0ED1">
      <w:pPr>
        <w:pStyle w:val="29"/>
        <w:numPr>
          <w:ilvl w:val="0"/>
          <w:numId w:val="115"/>
        </w:numPr>
        <w:shd w:val="clear" w:color="auto" w:fill="auto"/>
        <w:spacing w:before="0" w:after="0" w:line="240" w:lineRule="auto"/>
        <w:rPr>
          <w:sz w:val="24"/>
          <w:szCs w:val="24"/>
        </w:rPr>
      </w:pPr>
      <w:r w:rsidRPr="00D15AE9">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60534" w:rsidRPr="000E1B74" w:rsidRDefault="00360534" w:rsidP="00EE17DF">
      <w:pPr>
        <w:pStyle w:val="29"/>
        <w:shd w:val="clear" w:color="auto" w:fill="auto"/>
        <w:tabs>
          <w:tab w:val="left" w:pos="1527"/>
        </w:tabs>
        <w:spacing w:before="0" w:after="0" w:line="240" w:lineRule="auto"/>
        <w:ind w:left="195"/>
        <w:rPr>
          <w:sz w:val="24"/>
          <w:szCs w:val="24"/>
        </w:rPr>
      </w:pPr>
      <w:r w:rsidRPr="000E1B74">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D15AE9" w:rsidRDefault="00360534" w:rsidP="002F0ED1">
      <w:pPr>
        <w:pStyle w:val="29"/>
        <w:numPr>
          <w:ilvl w:val="0"/>
          <w:numId w:val="116"/>
        </w:numPr>
        <w:shd w:val="clear" w:color="auto" w:fill="auto"/>
        <w:spacing w:before="0" w:after="0" w:line="240" w:lineRule="auto"/>
        <w:rPr>
          <w:sz w:val="24"/>
          <w:szCs w:val="24"/>
        </w:rPr>
      </w:pPr>
      <w:r w:rsidRPr="000E1B7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D15AE9" w:rsidRDefault="00360534" w:rsidP="002F0ED1">
      <w:pPr>
        <w:pStyle w:val="29"/>
        <w:numPr>
          <w:ilvl w:val="0"/>
          <w:numId w:val="116"/>
        </w:numPr>
        <w:shd w:val="clear" w:color="auto" w:fill="auto"/>
        <w:spacing w:before="0" w:after="0" w:line="240" w:lineRule="auto"/>
        <w:rPr>
          <w:sz w:val="24"/>
          <w:szCs w:val="24"/>
        </w:rPr>
      </w:pPr>
      <w:r w:rsidRPr="00D15AE9">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360534" w:rsidRPr="00D15AE9" w:rsidRDefault="00360534" w:rsidP="002F0ED1">
      <w:pPr>
        <w:pStyle w:val="29"/>
        <w:numPr>
          <w:ilvl w:val="0"/>
          <w:numId w:val="116"/>
        </w:numPr>
        <w:shd w:val="clear" w:color="auto" w:fill="auto"/>
        <w:spacing w:before="0" w:after="0" w:line="240" w:lineRule="auto"/>
        <w:rPr>
          <w:sz w:val="24"/>
          <w:szCs w:val="24"/>
        </w:rPr>
      </w:pPr>
      <w:r w:rsidRPr="00D15AE9">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60534" w:rsidRPr="000E1B74" w:rsidRDefault="00360534" w:rsidP="00EE17DF">
      <w:pPr>
        <w:pStyle w:val="29"/>
        <w:shd w:val="clear" w:color="auto" w:fill="auto"/>
        <w:tabs>
          <w:tab w:val="left" w:pos="1527"/>
        </w:tabs>
        <w:spacing w:before="0" w:after="0" w:line="240" w:lineRule="auto"/>
        <w:ind w:left="195"/>
        <w:rPr>
          <w:sz w:val="24"/>
          <w:szCs w:val="24"/>
        </w:rPr>
      </w:pPr>
      <w:r w:rsidRPr="000E1B74">
        <w:rPr>
          <w:sz w:val="24"/>
          <w:szCs w:val="24"/>
        </w:rPr>
        <w:t>Познавательные УУД становятся предпосылкой формирования способности обучающегося к самообразованию и саморазвитию.</w:t>
      </w:r>
    </w:p>
    <w:p w:rsidR="00360534" w:rsidRPr="000E1B74" w:rsidRDefault="00360534" w:rsidP="00EE17DF">
      <w:pPr>
        <w:pStyle w:val="29"/>
        <w:shd w:val="clear" w:color="auto" w:fill="auto"/>
        <w:tabs>
          <w:tab w:val="left" w:pos="1532"/>
        </w:tabs>
        <w:spacing w:before="0" w:after="0" w:line="240" w:lineRule="auto"/>
        <w:ind w:left="195"/>
        <w:rPr>
          <w:sz w:val="24"/>
          <w:szCs w:val="24"/>
        </w:rPr>
      </w:pPr>
      <w:r w:rsidRPr="000E1B74">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60534" w:rsidRPr="000E1B74" w:rsidRDefault="00360534" w:rsidP="00EE17DF">
      <w:pPr>
        <w:pStyle w:val="29"/>
        <w:shd w:val="clear" w:color="auto" w:fill="auto"/>
        <w:tabs>
          <w:tab w:val="left" w:pos="1522"/>
        </w:tabs>
        <w:spacing w:before="0" w:after="0" w:line="240" w:lineRule="auto"/>
        <w:ind w:left="195"/>
        <w:rPr>
          <w:sz w:val="24"/>
          <w:szCs w:val="24"/>
        </w:rPr>
      </w:pPr>
      <w:r w:rsidRPr="000E1B74">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60534" w:rsidRPr="000E1B74" w:rsidRDefault="00360534" w:rsidP="00EE17DF">
      <w:pPr>
        <w:pStyle w:val="29"/>
        <w:shd w:val="clear" w:color="auto" w:fill="auto"/>
        <w:tabs>
          <w:tab w:val="left" w:pos="1527"/>
        </w:tabs>
        <w:spacing w:before="0" w:after="0" w:line="240" w:lineRule="auto"/>
        <w:ind w:left="195"/>
        <w:rPr>
          <w:sz w:val="24"/>
          <w:szCs w:val="24"/>
        </w:rPr>
      </w:pPr>
      <w:r w:rsidRPr="000E1B74">
        <w:rPr>
          <w:sz w:val="24"/>
          <w:szCs w:val="24"/>
        </w:rPr>
        <w:t>Коммуникативные УУД характеризуются четырьмя группами учебных операций, обеспечивающих:</w:t>
      </w:r>
    </w:p>
    <w:p w:rsidR="00D15AE9" w:rsidRDefault="00360534" w:rsidP="002F0ED1">
      <w:pPr>
        <w:pStyle w:val="29"/>
        <w:numPr>
          <w:ilvl w:val="0"/>
          <w:numId w:val="117"/>
        </w:numPr>
        <w:shd w:val="clear" w:color="auto" w:fill="auto"/>
        <w:spacing w:before="0" w:after="0" w:line="240" w:lineRule="auto"/>
        <w:rPr>
          <w:sz w:val="24"/>
          <w:szCs w:val="24"/>
        </w:rPr>
      </w:pPr>
      <w:r w:rsidRPr="000E1B74">
        <w:rPr>
          <w:sz w:val="24"/>
          <w:szCs w:val="24"/>
        </w:rPr>
        <w:t>смысловое чтение текстов разных жанров, типов, назначений; аналитическую текстовую деятельность с ними;</w:t>
      </w:r>
    </w:p>
    <w:p w:rsidR="00D15AE9" w:rsidRDefault="00360534" w:rsidP="002F0ED1">
      <w:pPr>
        <w:pStyle w:val="29"/>
        <w:numPr>
          <w:ilvl w:val="0"/>
          <w:numId w:val="117"/>
        </w:numPr>
        <w:shd w:val="clear" w:color="auto" w:fill="auto"/>
        <w:spacing w:before="0" w:after="0" w:line="240" w:lineRule="auto"/>
        <w:rPr>
          <w:sz w:val="24"/>
          <w:szCs w:val="24"/>
        </w:rPr>
      </w:pPr>
      <w:r w:rsidRPr="00D15AE9">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15AE9" w:rsidRDefault="00360534" w:rsidP="002F0ED1">
      <w:pPr>
        <w:pStyle w:val="29"/>
        <w:numPr>
          <w:ilvl w:val="0"/>
          <w:numId w:val="117"/>
        </w:numPr>
        <w:shd w:val="clear" w:color="auto" w:fill="auto"/>
        <w:spacing w:before="0" w:after="0" w:line="240" w:lineRule="auto"/>
        <w:rPr>
          <w:sz w:val="24"/>
          <w:szCs w:val="24"/>
        </w:rPr>
      </w:pPr>
      <w:r w:rsidRPr="00D15AE9">
        <w:rPr>
          <w:sz w:val="24"/>
          <w:szCs w:val="24"/>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w:t>
      </w:r>
      <w:r w:rsidRPr="00D15AE9">
        <w:rPr>
          <w:sz w:val="24"/>
          <w:szCs w:val="24"/>
        </w:rPr>
        <w:lastRenderedPageBreak/>
        <w:t>(самостоятельный поиск, реконструкция, динамическое представление);</w:t>
      </w:r>
    </w:p>
    <w:p w:rsidR="00360534" w:rsidRPr="00D15AE9" w:rsidRDefault="00360534" w:rsidP="002F0ED1">
      <w:pPr>
        <w:pStyle w:val="29"/>
        <w:numPr>
          <w:ilvl w:val="0"/>
          <w:numId w:val="117"/>
        </w:numPr>
        <w:shd w:val="clear" w:color="auto" w:fill="auto"/>
        <w:spacing w:before="0" w:after="0" w:line="240" w:lineRule="auto"/>
        <w:rPr>
          <w:sz w:val="24"/>
          <w:szCs w:val="24"/>
        </w:rPr>
      </w:pPr>
      <w:r w:rsidRPr="00D15AE9">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9"/>
        <w:shd w:val="clear" w:color="auto" w:fill="auto"/>
        <w:tabs>
          <w:tab w:val="left" w:pos="1527"/>
        </w:tabs>
        <w:spacing w:before="0" w:after="0" w:line="240" w:lineRule="auto"/>
        <w:ind w:left="195"/>
        <w:rPr>
          <w:sz w:val="24"/>
          <w:szCs w:val="24"/>
        </w:rPr>
      </w:pPr>
      <w:r w:rsidRPr="000E1B74">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E1B74" w:rsidRDefault="00360534" w:rsidP="00EE17DF">
      <w:pPr>
        <w:pStyle w:val="29"/>
        <w:shd w:val="clear" w:color="auto" w:fill="auto"/>
        <w:tabs>
          <w:tab w:val="left" w:pos="1553"/>
        </w:tabs>
        <w:spacing w:before="0" w:after="0" w:line="240" w:lineRule="auto"/>
        <w:ind w:left="195"/>
        <w:rPr>
          <w:sz w:val="24"/>
          <w:szCs w:val="24"/>
        </w:rPr>
      </w:pPr>
      <w:r w:rsidRPr="000E1B74">
        <w:rPr>
          <w:sz w:val="24"/>
          <w:szCs w:val="24"/>
        </w:rPr>
        <w:t>Выделяются шесть групп операций:</w:t>
      </w:r>
    </w:p>
    <w:p w:rsidR="00D15AE9" w:rsidRDefault="00360534" w:rsidP="002F0ED1">
      <w:pPr>
        <w:pStyle w:val="29"/>
        <w:numPr>
          <w:ilvl w:val="0"/>
          <w:numId w:val="118"/>
        </w:numPr>
        <w:shd w:val="clear" w:color="auto" w:fill="auto"/>
        <w:tabs>
          <w:tab w:val="left" w:pos="1553"/>
        </w:tabs>
        <w:spacing w:before="0" w:after="0" w:line="240" w:lineRule="auto"/>
        <w:rPr>
          <w:sz w:val="24"/>
          <w:szCs w:val="24"/>
        </w:rPr>
      </w:pPr>
      <w:r w:rsidRPr="000E1B74">
        <w:rPr>
          <w:sz w:val="24"/>
          <w:szCs w:val="24"/>
        </w:rPr>
        <w:t>принимать и удерживать учебную задачу;</w:t>
      </w:r>
    </w:p>
    <w:p w:rsidR="00D15AE9" w:rsidRDefault="00360534" w:rsidP="002F0ED1">
      <w:pPr>
        <w:pStyle w:val="29"/>
        <w:numPr>
          <w:ilvl w:val="0"/>
          <w:numId w:val="118"/>
        </w:numPr>
        <w:shd w:val="clear" w:color="auto" w:fill="auto"/>
        <w:tabs>
          <w:tab w:val="left" w:pos="1553"/>
        </w:tabs>
        <w:spacing w:before="0" w:after="0" w:line="240" w:lineRule="auto"/>
        <w:rPr>
          <w:sz w:val="24"/>
          <w:szCs w:val="24"/>
        </w:rPr>
      </w:pPr>
      <w:r w:rsidRPr="00D15AE9">
        <w:rPr>
          <w:sz w:val="24"/>
          <w:szCs w:val="24"/>
        </w:rPr>
        <w:t>планировать её решение;</w:t>
      </w:r>
    </w:p>
    <w:p w:rsidR="00D15AE9" w:rsidRDefault="00360534" w:rsidP="002F0ED1">
      <w:pPr>
        <w:pStyle w:val="29"/>
        <w:numPr>
          <w:ilvl w:val="0"/>
          <w:numId w:val="118"/>
        </w:numPr>
        <w:shd w:val="clear" w:color="auto" w:fill="auto"/>
        <w:tabs>
          <w:tab w:val="left" w:pos="1553"/>
        </w:tabs>
        <w:spacing w:before="0" w:after="0" w:line="240" w:lineRule="auto"/>
        <w:rPr>
          <w:sz w:val="24"/>
          <w:szCs w:val="24"/>
        </w:rPr>
      </w:pPr>
      <w:r w:rsidRPr="00D15AE9">
        <w:rPr>
          <w:sz w:val="24"/>
          <w:szCs w:val="24"/>
        </w:rPr>
        <w:t>контролировать пол</w:t>
      </w:r>
      <w:r w:rsidR="00D15AE9" w:rsidRPr="00D15AE9">
        <w:rPr>
          <w:sz w:val="24"/>
          <w:szCs w:val="24"/>
        </w:rPr>
        <w:t>ученный результат деятельности;</w:t>
      </w:r>
    </w:p>
    <w:p w:rsidR="00D15AE9" w:rsidRDefault="00360534" w:rsidP="002F0ED1">
      <w:pPr>
        <w:pStyle w:val="29"/>
        <w:numPr>
          <w:ilvl w:val="0"/>
          <w:numId w:val="118"/>
        </w:numPr>
        <w:shd w:val="clear" w:color="auto" w:fill="auto"/>
        <w:tabs>
          <w:tab w:val="left" w:pos="1553"/>
        </w:tabs>
        <w:spacing w:before="0" w:after="0" w:line="240" w:lineRule="auto"/>
        <w:rPr>
          <w:sz w:val="24"/>
          <w:szCs w:val="24"/>
        </w:rPr>
      </w:pPr>
      <w:r w:rsidRPr="00D15AE9">
        <w:rPr>
          <w:sz w:val="24"/>
          <w:szCs w:val="24"/>
        </w:rPr>
        <w:t>контролировать процесс деятельности, его соответствие выбранному способу;</w:t>
      </w:r>
    </w:p>
    <w:p w:rsidR="00D15AE9" w:rsidRDefault="00360534" w:rsidP="002F0ED1">
      <w:pPr>
        <w:pStyle w:val="29"/>
        <w:numPr>
          <w:ilvl w:val="0"/>
          <w:numId w:val="118"/>
        </w:numPr>
        <w:shd w:val="clear" w:color="auto" w:fill="auto"/>
        <w:tabs>
          <w:tab w:val="left" w:pos="1553"/>
        </w:tabs>
        <w:spacing w:before="0" w:after="0" w:line="240" w:lineRule="auto"/>
        <w:rPr>
          <w:sz w:val="24"/>
          <w:szCs w:val="24"/>
        </w:rPr>
      </w:pPr>
      <w:r w:rsidRPr="00D15AE9">
        <w:rPr>
          <w:sz w:val="24"/>
          <w:szCs w:val="24"/>
        </w:rPr>
        <w:t>предвидеть (прогнозировать) трудности и ошибки при решении данной учебной задачи;</w:t>
      </w:r>
    </w:p>
    <w:p w:rsidR="00360534" w:rsidRPr="00D15AE9" w:rsidRDefault="00360534" w:rsidP="002F0ED1">
      <w:pPr>
        <w:pStyle w:val="29"/>
        <w:numPr>
          <w:ilvl w:val="0"/>
          <w:numId w:val="118"/>
        </w:numPr>
        <w:shd w:val="clear" w:color="auto" w:fill="auto"/>
        <w:tabs>
          <w:tab w:val="left" w:pos="1553"/>
        </w:tabs>
        <w:spacing w:before="0" w:after="0" w:line="240" w:lineRule="auto"/>
        <w:rPr>
          <w:sz w:val="24"/>
          <w:szCs w:val="24"/>
        </w:rPr>
      </w:pPr>
      <w:r w:rsidRPr="00D15AE9">
        <w:rPr>
          <w:sz w:val="24"/>
          <w:szCs w:val="24"/>
        </w:rPr>
        <w:t>корректировать при необходимости процесс деятельности.</w:t>
      </w:r>
    </w:p>
    <w:p w:rsidR="00360534" w:rsidRPr="000E1B74" w:rsidRDefault="00360534" w:rsidP="00EE17DF">
      <w:pPr>
        <w:pStyle w:val="29"/>
        <w:shd w:val="clear" w:color="auto" w:fill="auto"/>
        <w:tabs>
          <w:tab w:val="left" w:pos="1683"/>
        </w:tabs>
        <w:spacing w:before="0" w:after="0" w:line="240" w:lineRule="auto"/>
        <w:ind w:left="195"/>
        <w:rPr>
          <w:sz w:val="24"/>
          <w:szCs w:val="24"/>
        </w:rPr>
      </w:pPr>
      <w:r w:rsidRPr="000E1B74">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60534" w:rsidRPr="000E1B74" w:rsidRDefault="00360534" w:rsidP="00EE17DF">
      <w:pPr>
        <w:pStyle w:val="29"/>
        <w:shd w:val="clear" w:color="auto" w:fill="auto"/>
        <w:tabs>
          <w:tab w:val="left" w:pos="1688"/>
        </w:tabs>
        <w:spacing w:before="0" w:after="0" w:line="240" w:lineRule="auto"/>
        <w:ind w:left="195"/>
        <w:rPr>
          <w:sz w:val="24"/>
          <w:szCs w:val="24"/>
        </w:rPr>
      </w:pPr>
      <w:r w:rsidRPr="000E1B74">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D15AE9" w:rsidRDefault="00360534" w:rsidP="002F0ED1">
      <w:pPr>
        <w:pStyle w:val="29"/>
        <w:numPr>
          <w:ilvl w:val="0"/>
          <w:numId w:val="119"/>
        </w:numPr>
        <w:shd w:val="clear" w:color="auto" w:fill="auto"/>
        <w:spacing w:before="0" w:after="0" w:line="240" w:lineRule="auto"/>
        <w:rPr>
          <w:sz w:val="24"/>
          <w:szCs w:val="24"/>
        </w:rPr>
      </w:pPr>
      <w:r w:rsidRPr="000E1B74">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60534" w:rsidRPr="00D15AE9" w:rsidRDefault="00360534" w:rsidP="002F0ED1">
      <w:pPr>
        <w:pStyle w:val="29"/>
        <w:numPr>
          <w:ilvl w:val="0"/>
          <w:numId w:val="119"/>
        </w:numPr>
        <w:shd w:val="clear" w:color="auto" w:fill="auto"/>
        <w:spacing w:before="0" w:after="0" w:line="240" w:lineRule="auto"/>
        <w:rPr>
          <w:sz w:val="24"/>
          <w:szCs w:val="24"/>
        </w:rPr>
      </w:pPr>
      <w:r w:rsidRPr="00D15AE9">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360534" w:rsidRPr="000E1B74" w:rsidRDefault="00360534" w:rsidP="00EE17DF">
      <w:pPr>
        <w:pStyle w:val="29"/>
        <w:shd w:val="clear" w:color="auto" w:fill="auto"/>
        <w:tabs>
          <w:tab w:val="left" w:pos="1678"/>
        </w:tabs>
        <w:spacing w:before="0" w:after="0" w:line="240" w:lineRule="auto"/>
        <w:ind w:left="195"/>
        <w:rPr>
          <w:sz w:val="24"/>
          <w:szCs w:val="24"/>
        </w:rPr>
      </w:pPr>
      <w:r w:rsidRPr="000E1B74">
        <w:rPr>
          <w:sz w:val="24"/>
          <w:szCs w:val="24"/>
        </w:rPr>
        <w:t>Механизмом конструирования образовательного процесса являются следующие методические позиции.</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360534" w:rsidRPr="00D15AE9" w:rsidRDefault="004E2DD9" w:rsidP="00D15AE9">
      <w:pPr>
        <w:spacing w:after="0"/>
        <w:ind w:left="195"/>
        <w:jc w:val="both"/>
        <w:rPr>
          <w:rFonts w:ascii="Times New Roman" w:hAnsi="Times New Roman" w:cs="Times New Roman"/>
          <w:sz w:val="24"/>
          <w:szCs w:val="24"/>
        </w:rPr>
      </w:pPr>
      <w:r w:rsidRPr="00D15AE9">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D15AE9">
        <w:rPr>
          <w:rFonts w:ascii="Times New Roman" w:hAnsi="Times New Roman" w:cs="Times New Roman"/>
          <w:sz w:val="24"/>
          <w:szCs w:val="24"/>
        </w:rPr>
        <w:tab/>
        <w:t>исследовател</w:t>
      </w:r>
      <w:r w:rsidR="00D15AE9">
        <w:rPr>
          <w:rFonts w:ascii="Times New Roman" w:hAnsi="Times New Roman" w:cs="Times New Roman"/>
          <w:sz w:val="24"/>
          <w:szCs w:val="24"/>
        </w:rPr>
        <w:t xml:space="preserve">ьская, творческая деятельность, в том </w:t>
      </w:r>
      <w:r w:rsidRPr="00D15AE9">
        <w:rPr>
          <w:rFonts w:ascii="Times New Roman" w:hAnsi="Times New Roman" w:cs="Times New Roman"/>
          <w:sz w:val="24"/>
          <w:szCs w:val="24"/>
        </w:rPr>
        <w:t>числе</w:t>
      </w:r>
      <w:r w:rsidR="00360534" w:rsidRPr="00D15AE9">
        <w:rPr>
          <w:rFonts w:ascii="Times New Roman" w:hAnsi="Times New Roman" w:cs="Times New Roman"/>
          <w:sz w:val="24"/>
          <w:szCs w:val="24"/>
        </w:rPr>
        <w:t xml:space="preserve">с использованием экранных моделей изучаемых объектов или </w:t>
      </w:r>
      <w:r w:rsidR="00360534" w:rsidRPr="00D15AE9">
        <w:rPr>
          <w:rFonts w:ascii="Times New Roman" w:hAnsi="Times New Roman" w:cs="Times New Roman"/>
          <w:sz w:val="24"/>
          <w:szCs w:val="24"/>
        </w:rPr>
        <w:lastRenderedPageBreak/>
        <w:t>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60534" w:rsidRPr="000E1B74" w:rsidRDefault="00360534" w:rsidP="00D15AE9">
      <w:pPr>
        <w:pStyle w:val="29"/>
        <w:shd w:val="clear" w:color="auto" w:fill="auto"/>
        <w:spacing w:before="0" w:after="0" w:line="240" w:lineRule="auto"/>
        <w:ind w:left="195"/>
        <w:rPr>
          <w:sz w:val="24"/>
          <w:szCs w:val="24"/>
        </w:rPr>
      </w:pPr>
      <w:r w:rsidRPr="000E1B74">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60534" w:rsidRPr="000E1B74" w:rsidRDefault="00360534" w:rsidP="00EE17DF">
      <w:pPr>
        <w:pStyle w:val="29"/>
        <w:shd w:val="clear" w:color="auto" w:fill="auto"/>
        <w:tabs>
          <w:tab w:val="left" w:pos="1873"/>
        </w:tabs>
        <w:spacing w:before="0" w:after="0" w:line="240" w:lineRule="auto"/>
        <w:ind w:left="195"/>
        <w:rPr>
          <w:sz w:val="24"/>
          <w:szCs w:val="24"/>
        </w:rPr>
      </w:pPr>
      <w:r w:rsidRPr="000E1B74">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При этом изменяется и процесс контроля:</w:t>
      </w:r>
    </w:p>
    <w:p w:rsidR="00E5313E" w:rsidRDefault="00360534" w:rsidP="002F0ED1">
      <w:pPr>
        <w:pStyle w:val="29"/>
        <w:numPr>
          <w:ilvl w:val="0"/>
          <w:numId w:val="120"/>
        </w:numPr>
        <w:shd w:val="clear" w:color="auto" w:fill="auto"/>
        <w:spacing w:before="0" w:after="0" w:line="240" w:lineRule="auto"/>
        <w:rPr>
          <w:sz w:val="24"/>
          <w:szCs w:val="24"/>
        </w:rPr>
      </w:pPr>
      <w:r w:rsidRPr="000E1B74">
        <w:rPr>
          <w:sz w:val="24"/>
          <w:szCs w:val="24"/>
        </w:rPr>
        <w:t>от совместных действий с учителем обучающиеся переходят к самостоятельным аналитическим оценкам;</w:t>
      </w:r>
    </w:p>
    <w:p w:rsidR="00E5313E" w:rsidRDefault="00360534" w:rsidP="002F0ED1">
      <w:pPr>
        <w:pStyle w:val="29"/>
        <w:numPr>
          <w:ilvl w:val="0"/>
          <w:numId w:val="120"/>
        </w:numPr>
        <w:shd w:val="clear" w:color="auto" w:fill="auto"/>
        <w:spacing w:before="0" w:after="0" w:line="240" w:lineRule="auto"/>
        <w:rPr>
          <w:sz w:val="24"/>
          <w:szCs w:val="24"/>
        </w:rPr>
      </w:pPr>
      <w:r w:rsidRPr="00E5313E">
        <w:rPr>
          <w:sz w:val="24"/>
          <w:szCs w:val="24"/>
        </w:rPr>
        <w:t>выполняющий задание осваивает два вида контроля - результата и процесса деятельности;</w:t>
      </w:r>
    </w:p>
    <w:p w:rsidR="00360534" w:rsidRPr="00E5313E" w:rsidRDefault="00360534" w:rsidP="002F0ED1">
      <w:pPr>
        <w:pStyle w:val="29"/>
        <w:numPr>
          <w:ilvl w:val="0"/>
          <w:numId w:val="120"/>
        </w:numPr>
        <w:shd w:val="clear" w:color="auto" w:fill="auto"/>
        <w:spacing w:before="0" w:after="0" w:line="240" w:lineRule="auto"/>
        <w:rPr>
          <w:sz w:val="24"/>
          <w:szCs w:val="24"/>
        </w:rPr>
      </w:pPr>
      <w:r w:rsidRPr="00E5313E">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60534" w:rsidRPr="000E1B74" w:rsidRDefault="00360534" w:rsidP="00EE17DF">
      <w:pPr>
        <w:pStyle w:val="29"/>
        <w:shd w:val="clear" w:color="auto" w:fill="auto"/>
        <w:spacing w:before="0" w:after="0" w:line="240" w:lineRule="auto"/>
        <w:ind w:left="195"/>
        <w:rPr>
          <w:sz w:val="24"/>
          <w:szCs w:val="24"/>
        </w:rPr>
      </w:pPr>
      <w:r w:rsidRPr="000E1B74">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0534" w:rsidRPr="000E1B74" w:rsidRDefault="00360534" w:rsidP="00EE17DF">
      <w:pPr>
        <w:pStyle w:val="29"/>
        <w:shd w:val="clear" w:color="auto" w:fill="auto"/>
        <w:tabs>
          <w:tab w:val="left" w:pos="1671"/>
        </w:tabs>
        <w:spacing w:before="0" w:after="0" w:line="240" w:lineRule="auto"/>
        <w:ind w:left="195"/>
        <w:rPr>
          <w:sz w:val="24"/>
          <w:szCs w:val="24"/>
        </w:rPr>
      </w:pPr>
      <w:r w:rsidRPr="000E1B74">
        <w:rPr>
          <w:sz w:val="24"/>
          <w:szCs w:val="24"/>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w:t>
      </w:r>
      <w:r w:rsidRPr="000E1B74">
        <w:rPr>
          <w:sz w:val="24"/>
          <w:szCs w:val="24"/>
        </w:rPr>
        <w:lastRenderedPageBreak/>
        <w:t>(виртуальные)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60534" w:rsidRPr="000E1B74" w:rsidRDefault="00360534" w:rsidP="00EE17DF">
      <w:pPr>
        <w:pStyle w:val="29"/>
        <w:shd w:val="clear" w:color="auto" w:fill="auto"/>
        <w:tabs>
          <w:tab w:val="left" w:pos="1671"/>
        </w:tabs>
        <w:spacing w:before="0" w:after="0" w:line="240" w:lineRule="auto"/>
        <w:ind w:left="195"/>
        <w:rPr>
          <w:sz w:val="24"/>
          <w:szCs w:val="24"/>
        </w:rPr>
      </w:pPr>
      <w:r w:rsidRPr="000E1B74">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9"/>
        <w:shd w:val="clear" w:color="auto" w:fill="auto"/>
        <w:tabs>
          <w:tab w:val="left" w:pos="1676"/>
        </w:tabs>
        <w:spacing w:before="0" w:after="0" w:line="240" w:lineRule="auto"/>
        <w:ind w:left="195"/>
        <w:rPr>
          <w:sz w:val="24"/>
          <w:szCs w:val="24"/>
        </w:rPr>
      </w:pPr>
      <w:r w:rsidRPr="000E1B74">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9"/>
        <w:shd w:val="clear" w:color="auto" w:fill="auto"/>
        <w:tabs>
          <w:tab w:val="left" w:pos="1666"/>
        </w:tabs>
        <w:spacing w:before="0" w:after="0" w:line="240" w:lineRule="auto"/>
        <w:ind w:left="195"/>
        <w:rPr>
          <w:sz w:val="24"/>
          <w:szCs w:val="24"/>
        </w:rPr>
      </w:pPr>
      <w:r w:rsidRPr="000E1B74">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60534" w:rsidRPr="000E1B74" w:rsidRDefault="00360534" w:rsidP="00EE17DF">
      <w:pPr>
        <w:pStyle w:val="29"/>
        <w:shd w:val="clear" w:color="auto" w:fill="auto"/>
        <w:tabs>
          <w:tab w:val="left" w:pos="1666"/>
        </w:tabs>
        <w:spacing w:before="0" w:after="0" w:line="240" w:lineRule="auto"/>
        <w:ind w:left="195"/>
        <w:rPr>
          <w:sz w:val="24"/>
          <w:szCs w:val="24"/>
        </w:rPr>
      </w:pPr>
      <w:r w:rsidRPr="000E1B74">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360534" w:rsidRPr="000E1B74" w:rsidRDefault="00360534" w:rsidP="00EE17DF">
      <w:pPr>
        <w:pStyle w:val="29"/>
        <w:shd w:val="clear" w:color="auto" w:fill="auto"/>
        <w:tabs>
          <w:tab w:val="left" w:pos="1666"/>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360534" w:rsidRPr="000E1B74" w:rsidRDefault="00360534" w:rsidP="00EE17DF">
      <w:pPr>
        <w:pStyle w:val="29"/>
        <w:shd w:val="clear" w:color="auto" w:fill="auto"/>
        <w:tabs>
          <w:tab w:val="left" w:pos="1671"/>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bookmarkEnd w:id="7"/>
    <w:p w:rsidR="00D3154C" w:rsidRDefault="00D3154C" w:rsidP="00EE17DF">
      <w:pPr>
        <w:pStyle w:val="1"/>
        <w:spacing w:before="0" w:line="240" w:lineRule="auto"/>
        <w:ind w:left="195"/>
      </w:pPr>
    </w:p>
    <w:p w:rsidR="008353C0" w:rsidRPr="00DA1A65" w:rsidRDefault="008353C0" w:rsidP="00EE17DF">
      <w:pPr>
        <w:pStyle w:val="1"/>
        <w:spacing w:before="0" w:line="240" w:lineRule="auto"/>
        <w:ind w:left="195"/>
      </w:pPr>
      <w:bookmarkStart w:id="8" w:name="_Toc114488313"/>
      <w:r w:rsidRPr="00DA1A65">
        <w:t>2.</w:t>
      </w:r>
      <w:r w:rsidR="000E1B74" w:rsidRPr="00DA1A65">
        <w:t xml:space="preserve">14. </w:t>
      </w:r>
      <w:r w:rsidR="00D3154C" w:rsidRPr="00DA1A65">
        <w:t xml:space="preserve"> Рабочая программа воспитания</w:t>
      </w:r>
      <w:bookmarkEnd w:id="8"/>
    </w:p>
    <w:p w:rsidR="008353C0" w:rsidRPr="00DA1A65" w:rsidRDefault="000E1B74" w:rsidP="00EE17DF">
      <w:pPr>
        <w:pStyle w:val="1"/>
        <w:spacing w:before="0" w:line="240" w:lineRule="auto"/>
        <w:ind w:left="195"/>
      </w:pPr>
      <w:bookmarkStart w:id="9" w:name="_Toc114488314"/>
      <w:r w:rsidRPr="00DA1A65">
        <w:t>2.14</w:t>
      </w:r>
      <w:r w:rsidR="008353C0" w:rsidRPr="00DA1A65">
        <w:t xml:space="preserve">.1. </w:t>
      </w:r>
      <w:r w:rsidR="00D3154C" w:rsidRPr="00DA1A65">
        <w:t>Целевой раздел</w:t>
      </w:r>
      <w:bookmarkEnd w:id="9"/>
    </w:p>
    <w:p w:rsidR="00290F79" w:rsidRPr="00B631F5" w:rsidRDefault="00290F79" w:rsidP="00290F79">
      <w:pPr>
        <w:pStyle w:val="aff0"/>
        <w:jc w:val="both"/>
        <w:rPr>
          <w:rFonts w:ascii="Times New Roman" w:hAnsi="Times New Roman" w:cs="Times New Roman"/>
          <w:sz w:val="24"/>
          <w:szCs w:val="24"/>
          <w:lang w:val="ru-RU" w:bidi="ar-SA"/>
        </w:rPr>
      </w:pPr>
      <w:bookmarkStart w:id="10" w:name="_Toc114488315"/>
      <w:r w:rsidRPr="00B631F5">
        <w:rPr>
          <w:rFonts w:ascii="Times New Roman" w:hAnsi="Times New Roman" w:cs="Times New Roman"/>
          <w:sz w:val="24"/>
          <w:szCs w:val="24"/>
          <w:lang w:val="ru-RU" w:bidi="ar-SA"/>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w:t>
      </w:r>
      <w:r w:rsidRPr="00B631F5">
        <w:rPr>
          <w:rFonts w:ascii="Times New Roman" w:hAnsi="Times New Roman" w:cs="Times New Roman"/>
          <w:sz w:val="24"/>
          <w:szCs w:val="24"/>
          <w:lang w:val="ru-RU" w:bidi="ar-SA"/>
        </w:rPr>
        <w:lastRenderedPageBreak/>
        <w:t>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290F79" w:rsidRPr="00B631F5"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290F79" w:rsidRPr="00B631F5"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290F79" w:rsidRPr="00B631F5"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Воспитательная деятельность в МБОУ СОШ №4 им. Г. П. Бочкаря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A1A65" w:rsidRDefault="00DA1A65" w:rsidP="00EE17DF">
      <w:pPr>
        <w:pStyle w:val="1"/>
        <w:spacing w:before="0"/>
        <w:ind w:left="195"/>
        <w:rPr>
          <w:highlight w:val="yellow"/>
        </w:rPr>
      </w:pPr>
    </w:p>
    <w:p w:rsidR="008353C0" w:rsidRPr="00DA1A65" w:rsidRDefault="00A03679" w:rsidP="00EE17DF">
      <w:pPr>
        <w:pStyle w:val="1"/>
        <w:spacing w:before="0"/>
        <w:ind w:left="195"/>
      </w:pPr>
      <w:r w:rsidRPr="00DA1A65">
        <w:t>2.14</w:t>
      </w:r>
      <w:r w:rsidR="008353C0" w:rsidRPr="00DA1A65">
        <w:t>.1.1. Цель и задачи воспитания учащихся</w:t>
      </w:r>
      <w:bookmarkEnd w:id="10"/>
    </w:p>
    <w:p w:rsidR="00290F79" w:rsidRPr="00B631F5" w:rsidRDefault="00290F79" w:rsidP="00290F79">
      <w:pPr>
        <w:pStyle w:val="aff0"/>
        <w:jc w:val="both"/>
        <w:rPr>
          <w:rFonts w:ascii="Times New Roman" w:hAnsi="Times New Roman" w:cs="Times New Roman"/>
          <w:sz w:val="24"/>
          <w:szCs w:val="24"/>
          <w:lang w:val="ru-RU" w:bidi="ar-SA"/>
        </w:rPr>
      </w:pPr>
      <w:bookmarkStart w:id="11" w:name="_Toc114488316"/>
      <w:r w:rsidRPr="00B631F5">
        <w:rPr>
          <w:rFonts w:ascii="Times New Roman" w:hAnsi="Times New Roman" w:cs="Times New Roman"/>
          <w:sz w:val="24"/>
          <w:szCs w:val="24"/>
          <w:lang w:val="ru-RU" w:bidi="ar-SA"/>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B631F5">
        <w:rPr>
          <w:rFonts w:ascii="Times New Roman" w:hAnsi="Times New Roman" w:cs="Times New Roman"/>
          <w:b/>
          <w:sz w:val="24"/>
          <w:szCs w:val="24"/>
          <w:lang w:val="ru-RU" w:bidi="ar-SA"/>
        </w:rPr>
        <w:t xml:space="preserve">цель воспитания </w:t>
      </w:r>
      <w:r w:rsidRPr="00B631F5">
        <w:rPr>
          <w:rFonts w:ascii="Times New Roman" w:hAnsi="Times New Roman" w:cs="Times New Roman"/>
          <w:sz w:val="24"/>
          <w:szCs w:val="24"/>
          <w:lang w:val="ru-RU" w:bidi="ar-SA"/>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2012г. № 273-ФЗ «Об образовании в Российской Федерации, ст. 2, п. 2).</w:t>
      </w:r>
    </w:p>
    <w:p w:rsidR="00290F79" w:rsidRPr="00B631F5"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 xml:space="preserve">Задачами воспитания </w:t>
      </w:r>
      <w:r w:rsidRPr="00B631F5">
        <w:rPr>
          <w:rFonts w:ascii="Times New Roman" w:hAnsi="Times New Roman" w:cs="Times New Roman"/>
          <w:sz w:val="24"/>
          <w:szCs w:val="24"/>
          <w:lang w:val="ru-RU" w:bidi="ar-SA"/>
        </w:rPr>
        <w:t xml:space="preserve">обучающихся в школе являются: </w:t>
      </w:r>
    </w:p>
    <w:p w:rsidR="00290F79" w:rsidRPr="00B631F5"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 xml:space="preserve">- </w:t>
      </w:r>
      <w:r w:rsidRPr="00B631F5">
        <w:rPr>
          <w:rFonts w:ascii="Times New Roman" w:hAnsi="Times New Roman" w:cs="Times New Roman"/>
          <w:sz w:val="24"/>
          <w:szCs w:val="24"/>
          <w:lang w:val="ru-RU" w:bidi="ar-SA"/>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290F79" w:rsidRPr="00B631F5"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w:t>
      </w:r>
      <w:r w:rsidRPr="00B631F5">
        <w:rPr>
          <w:rFonts w:ascii="Times New Roman" w:hAnsi="Times New Roman" w:cs="Times New Roman"/>
          <w:sz w:val="24"/>
          <w:szCs w:val="24"/>
          <w:lang w:val="ru-RU" w:bidi="ar-SA"/>
        </w:rPr>
        <w:t xml:space="preserve"> формирование и развитие позитивных личностных отношений к этим нормам, ценностям, традициям (их освоение, принятие); </w:t>
      </w:r>
    </w:p>
    <w:p w:rsidR="00290F79" w:rsidRPr="00290F79" w:rsidRDefault="00290F79" w:rsidP="00290F79">
      <w:pPr>
        <w:pStyle w:val="aff0"/>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w:t>
      </w:r>
      <w:r w:rsidRPr="00B631F5">
        <w:rPr>
          <w:rFonts w:ascii="Times New Roman" w:hAnsi="Times New Roman" w:cs="Times New Roman"/>
          <w:sz w:val="24"/>
          <w:szCs w:val="24"/>
          <w:lang w:val="ru-RU" w:bidi="ar-SA"/>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290F79" w:rsidRDefault="00290F79" w:rsidP="00290F79">
      <w:pPr>
        <w:widowControl w:val="0"/>
        <w:autoSpaceDE w:val="0"/>
        <w:autoSpaceDN w:val="0"/>
        <w:spacing w:after="0" w:line="240" w:lineRule="auto"/>
        <w:ind w:right="-7517"/>
        <w:rPr>
          <w:rFonts w:ascii="Times New Roman" w:eastAsia="Times New Roman" w:hAnsi="Times New Roman" w:cs="Times New Roman"/>
          <w:sz w:val="24"/>
          <w:szCs w:val="24"/>
        </w:rPr>
      </w:pPr>
    </w:p>
    <w:p w:rsidR="00290F79" w:rsidRDefault="00290F79" w:rsidP="00290F79">
      <w:pPr>
        <w:widowControl w:val="0"/>
        <w:autoSpaceDE w:val="0"/>
        <w:autoSpaceDN w:val="0"/>
        <w:spacing w:after="0" w:line="240" w:lineRule="auto"/>
        <w:ind w:right="-7517"/>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Целевыеориентирырезультатоввоспитаниянауровненачальногообщегообразования(НОО)</w:t>
      </w:r>
      <w:r>
        <w:rPr>
          <w:rFonts w:ascii="Times New Roman" w:eastAsia="Times New Roman" w:hAnsi="Times New Roman" w:cs="Times New Roman"/>
          <w:sz w:val="24"/>
          <w:szCs w:val="24"/>
        </w:rPr>
        <w:t xml:space="preserve">. </w:t>
      </w:r>
    </w:p>
    <w:p w:rsidR="00290F79" w:rsidRDefault="00290F79" w:rsidP="00290F79">
      <w:pPr>
        <w:widowControl w:val="0"/>
        <w:autoSpaceDE w:val="0"/>
        <w:autoSpaceDN w:val="0"/>
        <w:spacing w:after="0" w:line="240" w:lineRule="auto"/>
        <w:ind w:right="-7517"/>
        <w:jc w:val="center"/>
        <w:rPr>
          <w:rFonts w:ascii="Times New Roman" w:eastAsia="Times New Roman" w:hAnsi="Times New Roman" w:cs="Times New Roman"/>
          <w:sz w:val="24"/>
          <w:szCs w:val="24"/>
        </w:rPr>
      </w:pPr>
    </w:p>
    <w:tbl>
      <w:tblPr>
        <w:tblStyle w:val="TableNormal1"/>
        <w:tblW w:w="1077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6"/>
      </w:tblGrid>
      <w:tr w:rsidR="00290F79" w:rsidRPr="00F12C0E" w:rsidTr="00290F79">
        <w:trPr>
          <w:trHeight w:val="31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Целевыеориентиры</w:t>
            </w:r>
          </w:p>
        </w:tc>
      </w:tr>
      <w:tr w:rsidR="00290F79" w:rsidRPr="00F12C0E" w:rsidTr="00290F79">
        <w:trPr>
          <w:trHeight w:val="318"/>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Гражданско-патриотическоевоспитание</w:t>
            </w:r>
          </w:p>
        </w:tc>
      </w:tr>
      <w:tr w:rsidR="00290F79" w:rsidRPr="00672E53" w:rsidTr="00290F79">
        <w:trPr>
          <w:trHeight w:val="2266"/>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lastRenderedPageBreak/>
              <w:t>Знающийилюбящийсвоюмалуюродину,свойкрай.</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Имеющийпредставлениеосвоейстране,Родине -России,еетерритории,расположении.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Сознающийпринадлежностьксвоемународу,этнокультурнуюидентичность,проявляющийуважениек своемуи другимнародам.</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СознающийсвоюпринадлежностькобщностигражданРоссии;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Понимающийсвоюсопричастностьпрошлому,настоящемуибудущемусвоеймалойродины,родногокрая, своегонарода, российского государства.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 xml:space="preserve">Имеющий первоначальные представления о своих гражданских правах и </w:t>
            </w:r>
            <w:r w:rsidRPr="00822205">
              <w:rPr>
                <w:rFonts w:ascii="Times New Roman" w:hAnsi="Times New Roman"/>
                <w:spacing w:val="-1"/>
                <w:sz w:val="24"/>
                <w:szCs w:val="24"/>
                <w:lang w:val="ru-RU"/>
              </w:rPr>
              <w:t>обязанностях,</w:t>
            </w:r>
            <w:r w:rsidRPr="00822205">
              <w:rPr>
                <w:rFonts w:ascii="Times New Roman" w:hAnsi="Times New Roman"/>
                <w:sz w:val="24"/>
                <w:szCs w:val="24"/>
                <w:lang w:val="ru-RU"/>
              </w:rPr>
              <w:t>ответственности вобществеи государстве.</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Понимающийзначениегражданских символов(государственнаясимволикаРоссии,своего региона),</w:t>
            </w:r>
          </w:p>
          <w:p w:rsidR="00290F79" w:rsidRPr="00F12C0E" w:rsidRDefault="00290F79" w:rsidP="00290F79">
            <w:pPr>
              <w:pStyle w:val="aff0"/>
              <w:jc w:val="both"/>
              <w:rPr>
                <w:lang w:val="ru-RU"/>
              </w:rPr>
            </w:pPr>
            <w:r w:rsidRPr="00822205">
              <w:rPr>
                <w:rFonts w:ascii="Times New Roman" w:hAnsi="Times New Roman"/>
                <w:sz w:val="24"/>
                <w:szCs w:val="24"/>
                <w:lang w:val="ru-RU"/>
              </w:rPr>
              <w:t>праздников,местпочитаниягероевизащитниковОтечества,проявляющийкнимуважение.</w:t>
            </w:r>
          </w:p>
        </w:tc>
      </w:tr>
      <w:tr w:rsidR="00290F79" w:rsidRPr="00F12C0E" w:rsidTr="00290F79">
        <w:trPr>
          <w:trHeight w:val="31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Духовно-нравственноевоспитание</w:t>
            </w:r>
          </w:p>
        </w:tc>
      </w:tr>
      <w:tr w:rsidR="00290F79" w:rsidRPr="00672E53" w:rsidTr="00290F79">
        <w:trPr>
          <w:trHeight w:val="3337"/>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Понимающийценностькаждойчеловеческойжизни,признающийиндивидуальностьидостоинствокаждогочеловека.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Умеющийанализироватьсвоиичужиепоступкиспозицииихсоответствиянравственнымнормам,давать нравственную оценкусвоимпоступкам, отвечать заних.</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Доброжелательный,проявляющийсопереживание,готовностьоказыватьпомощь,выражающийнеприятиелюбых формповедения,причиняющегофизическийиморальныйвреддругимлюдям.</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Понимающийнеобходимостьнравственногосовершенствования,роливэтомличныхусилийчеловека,проявляющий готовностьксознательномусамоограничению.</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Владеющийпервоначальныминавыкамиобщенияслюдьмиразныхнародов,вероисповеданий.</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Знающийиуважающийтрадициииценностисвоейсемьи,российскиетрадиционныесемейныеценности (с учетом этнической,религиознойпринадлежности).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 и принимающий свою половую принадлежность, соответствующие ему психологические и поведенческие особенности с учетом возраста.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Владеющий первоначальными представлениями о единстве и многообразии</w:t>
            </w:r>
            <w:r w:rsidRPr="00822205">
              <w:rPr>
                <w:rFonts w:ascii="Times New Roman" w:hAnsi="Times New Roman"/>
                <w:sz w:val="24"/>
                <w:szCs w:val="24"/>
                <w:lang w:val="ru-RU"/>
              </w:rPr>
              <w:tab/>
              <w:t>языкового и культурного пространства России, о языке как основе национального самосознания.</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Испытывающий нравственные эстетические чувства к русскому и родному языкам, литературе.</w:t>
            </w:r>
          </w:p>
          <w:p w:rsidR="00290F79" w:rsidRPr="00F12C0E" w:rsidRDefault="00290F79" w:rsidP="00290F79">
            <w:pPr>
              <w:pStyle w:val="aff0"/>
              <w:jc w:val="both"/>
              <w:rPr>
                <w:lang w:val="ru-RU"/>
              </w:rPr>
            </w:pPr>
            <w:r w:rsidRPr="00822205">
              <w:rPr>
                <w:rFonts w:ascii="Times New Roman" w:hAnsi="Times New Roman"/>
                <w:sz w:val="24"/>
                <w:szCs w:val="24"/>
                <w:lang w:val="ru-RU"/>
              </w:rPr>
              <w:t>Знающий и соблюдающий основные правила этикета в обществе.</w:t>
            </w:r>
          </w:p>
        </w:tc>
      </w:tr>
      <w:tr w:rsidR="00290F79" w:rsidRPr="00F12C0E" w:rsidTr="00290F79">
        <w:trPr>
          <w:trHeight w:val="196"/>
        </w:trPr>
        <w:tc>
          <w:tcPr>
            <w:tcW w:w="10776" w:type="dxa"/>
          </w:tcPr>
          <w:p w:rsidR="00290F79" w:rsidRPr="00F12C0E" w:rsidRDefault="00290F79" w:rsidP="00290F79">
            <w:pPr>
              <w:ind w:right="-7517"/>
              <w:jc w:val="both"/>
              <w:rPr>
                <w:rFonts w:ascii="Times New Roman" w:eastAsia="Times New Roman" w:hAnsi="Times New Roman"/>
                <w:sz w:val="24"/>
                <w:szCs w:val="24"/>
                <w:lang w:val="ru-RU"/>
              </w:rPr>
            </w:pPr>
            <w:r w:rsidRPr="00F12C0E">
              <w:rPr>
                <w:rFonts w:ascii="Times New Roman" w:eastAsia="Times New Roman" w:hAnsi="Times New Roman"/>
                <w:b/>
                <w:sz w:val="24"/>
                <w:szCs w:val="24"/>
                <w:lang w:val="ru-RU"/>
              </w:rPr>
              <w:t>Эстетическоевоспитание</w:t>
            </w:r>
          </w:p>
        </w:tc>
      </w:tr>
      <w:tr w:rsidR="00290F79" w:rsidRPr="00672E53" w:rsidTr="00290F79">
        <w:trPr>
          <w:trHeight w:val="196"/>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Проявляющийуважениеиинтерескхудожественнойкультуре,восприимчивостькразнымвидамискусства,творчествусвоегонарода, другихнародовРоссии.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Проявляющийстремлениексамовыражениювразныхвидаххудожественнойдеятельности,искусства.</w:t>
            </w:r>
          </w:p>
          <w:p w:rsidR="00290F79" w:rsidRPr="00F12C0E" w:rsidRDefault="00290F79" w:rsidP="00290F79">
            <w:pPr>
              <w:pStyle w:val="aff0"/>
              <w:jc w:val="both"/>
              <w:rPr>
                <w:b/>
                <w:lang w:val="ru-RU"/>
              </w:rPr>
            </w:pPr>
            <w:r w:rsidRPr="00822205">
              <w:rPr>
                <w:rFonts w:ascii="Times New Roman" w:hAnsi="Times New Roman"/>
                <w:sz w:val="24"/>
                <w:szCs w:val="24"/>
                <w:lang w:val="ru-RU"/>
              </w:rPr>
              <w:t>Способныйвосприниматьичувствоватьпрекрасноевбыту,природе,искусстве,творчествелюдей.</w:t>
            </w:r>
          </w:p>
        </w:tc>
      </w:tr>
      <w:tr w:rsidR="00290F79" w:rsidRPr="00F12C0E" w:rsidTr="00290F79">
        <w:trPr>
          <w:trHeight w:val="19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Физическоевоспитание</w:t>
            </w:r>
          </w:p>
        </w:tc>
      </w:tr>
      <w:tr w:rsidR="00290F79" w:rsidRPr="00672E53" w:rsidTr="00290F79">
        <w:trPr>
          <w:trHeight w:val="196"/>
        </w:trPr>
        <w:tc>
          <w:tcPr>
            <w:tcW w:w="10776" w:type="dxa"/>
          </w:tcPr>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Соблюдающийосновныеправилаздоровогоибезопасногодлясебяидругихлюдейобразажизни,втомчислевинформационной среде.</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Ориентированныйнафизическоеразвитие,занятияспортом.</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Бережноотносящийсякфизическомуздоровьюидушевномусостояниюсвоемуидругихлюдей.</w:t>
            </w:r>
          </w:p>
          <w:p w:rsidR="00290F79" w:rsidRPr="00F12C0E" w:rsidRDefault="00290F79" w:rsidP="00290F79">
            <w:pPr>
              <w:pStyle w:val="aff0"/>
              <w:rPr>
                <w:lang w:val="ru-RU"/>
              </w:rPr>
            </w:pPr>
            <w:r w:rsidRPr="00822205">
              <w:rPr>
                <w:rFonts w:ascii="Times New Roman" w:hAnsi="Times New Roman"/>
                <w:sz w:val="24"/>
                <w:szCs w:val="24"/>
                <w:lang w:val="ru-RU"/>
              </w:rPr>
              <w:t>Владеющийосновныминавыкамиличнойиобщественнойгигиены,безопасногоповедениявбыту,при</w:t>
            </w:r>
            <w:r w:rsidRPr="00F12C0E">
              <w:rPr>
                <w:lang w:val="ru-RU"/>
              </w:rPr>
              <w:t>роде,обществе.</w:t>
            </w:r>
          </w:p>
        </w:tc>
      </w:tr>
      <w:tr w:rsidR="00290F79" w:rsidRPr="00F12C0E" w:rsidTr="00290F79">
        <w:trPr>
          <w:trHeight w:val="196"/>
        </w:trPr>
        <w:tc>
          <w:tcPr>
            <w:tcW w:w="10776" w:type="dxa"/>
          </w:tcPr>
          <w:p w:rsidR="00290F79" w:rsidRPr="00F12C0E" w:rsidRDefault="00290F79" w:rsidP="00290F79">
            <w:pPr>
              <w:ind w:right="-7517"/>
              <w:jc w:val="both"/>
              <w:rPr>
                <w:rFonts w:ascii="Times New Roman" w:eastAsia="Times New Roman" w:hAnsi="Times New Roman"/>
                <w:sz w:val="24"/>
                <w:szCs w:val="24"/>
                <w:lang w:val="ru-RU"/>
              </w:rPr>
            </w:pPr>
            <w:r w:rsidRPr="00F12C0E">
              <w:rPr>
                <w:rFonts w:ascii="Times New Roman" w:eastAsia="Times New Roman" w:hAnsi="Times New Roman"/>
                <w:b/>
                <w:sz w:val="24"/>
                <w:szCs w:val="24"/>
                <w:lang w:val="ru-RU"/>
              </w:rPr>
              <w:t>Трудовоевоспитание</w:t>
            </w:r>
          </w:p>
        </w:tc>
      </w:tr>
      <w:tr w:rsidR="00290F79" w:rsidRPr="00F12C0E" w:rsidTr="00290F79">
        <w:trPr>
          <w:trHeight w:val="196"/>
        </w:trPr>
        <w:tc>
          <w:tcPr>
            <w:tcW w:w="10776" w:type="dxa"/>
          </w:tcPr>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Сознающийценностьчестноготрудавжизничеловека, семьи,народа,обществаигосударства.</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Проявляющийуважениектруду,людямтруда,ответственноепотреблениеибережноеотношениекрезультатамсвоеготрудаи другихлюдей,прошлыхпоколений.</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Выражающийжеланиеучаствоватьвразличныхвидахдоступногоповозрастутруда,трудовойдеятельности.</w:t>
            </w:r>
          </w:p>
          <w:p w:rsidR="00290F79" w:rsidRPr="00F12C0E" w:rsidRDefault="00290F79" w:rsidP="00290F79">
            <w:pPr>
              <w:pStyle w:val="aff0"/>
              <w:rPr>
                <w:lang w:val="ru-RU"/>
              </w:rPr>
            </w:pPr>
            <w:r w:rsidRPr="00822205">
              <w:rPr>
                <w:rFonts w:ascii="Times New Roman" w:hAnsi="Times New Roman"/>
                <w:sz w:val="24"/>
                <w:szCs w:val="24"/>
                <w:lang w:val="ru-RU"/>
              </w:rPr>
              <w:t xml:space="preserve">Проявляющийинтерескразнымпрофессиям. </w:t>
            </w:r>
          </w:p>
        </w:tc>
      </w:tr>
      <w:tr w:rsidR="00290F79" w:rsidRPr="00F12C0E" w:rsidTr="00290F79">
        <w:trPr>
          <w:trHeight w:val="196"/>
        </w:trPr>
        <w:tc>
          <w:tcPr>
            <w:tcW w:w="10776" w:type="dxa"/>
          </w:tcPr>
          <w:p w:rsidR="00290F79" w:rsidRPr="00735BA0" w:rsidRDefault="00290F79" w:rsidP="00290F79">
            <w:pPr>
              <w:pStyle w:val="aff0"/>
              <w:ind w:right="-7517"/>
              <w:rPr>
                <w:rFonts w:ascii="Times New Roman" w:hAnsi="Times New Roman"/>
                <w:b/>
                <w:sz w:val="24"/>
                <w:szCs w:val="24"/>
              </w:rPr>
            </w:pPr>
            <w:r w:rsidRPr="00735BA0">
              <w:rPr>
                <w:rFonts w:ascii="Times New Roman" w:hAnsi="Times New Roman"/>
                <w:b/>
                <w:sz w:val="24"/>
                <w:szCs w:val="24"/>
              </w:rPr>
              <w:t>Экологическоевоспитание</w:t>
            </w:r>
          </w:p>
        </w:tc>
      </w:tr>
      <w:tr w:rsidR="00290F79" w:rsidRPr="00F12C0E" w:rsidTr="00290F79">
        <w:trPr>
          <w:trHeight w:val="196"/>
        </w:trPr>
        <w:tc>
          <w:tcPr>
            <w:tcW w:w="10776" w:type="dxa"/>
          </w:tcPr>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Понимающийзависимостьжизнилюдейотприроды,ценностьприроды,окружающейсреды.</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Проявляющийлюбовькприроде,бережноеотношение,неприятиедействий,приносящихвредприроде,особенно живымсуществам.</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Выражающийготовностьосваиватьпервоначальныенавыкиохраныприроды,окружающейсредыи</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действоватьвокружающейсредевсоответствиисэкологическиминормами.</w:t>
            </w:r>
          </w:p>
        </w:tc>
      </w:tr>
      <w:tr w:rsidR="00290F79" w:rsidRPr="00F12C0E" w:rsidTr="00290F79">
        <w:trPr>
          <w:trHeight w:val="196"/>
        </w:trPr>
        <w:tc>
          <w:tcPr>
            <w:tcW w:w="10776" w:type="dxa"/>
          </w:tcPr>
          <w:p w:rsidR="00290F79" w:rsidRPr="00735BA0" w:rsidRDefault="00290F79" w:rsidP="00290F79">
            <w:pPr>
              <w:pStyle w:val="aff0"/>
              <w:ind w:right="-7517"/>
              <w:rPr>
                <w:rFonts w:ascii="Times New Roman" w:hAnsi="Times New Roman"/>
                <w:b/>
                <w:sz w:val="24"/>
                <w:szCs w:val="24"/>
              </w:rPr>
            </w:pPr>
            <w:r w:rsidRPr="00735BA0">
              <w:rPr>
                <w:rFonts w:ascii="Times New Roman" w:hAnsi="Times New Roman"/>
                <w:b/>
                <w:sz w:val="24"/>
                <w:szCs w:val="24"/>
              </w:rPr>
              <w:lastRenderedPageBreak/>
              <w:t>Познавательноевоспитание</w:t>
            </w:r>
          </w:p>
        </w:tc>
      </w:tr>
      <w:tr w:rsidR="00290F79" w:rsidRPr="00F12C0E" w:rsidTr="00290F79">
        <w:trPr>
          <w:trHeight w:val="196"/>
        </w:trPr>
        <w:tc>
          <w:tcPr>
            <w:tcW w:w="10776" w:type="dxa"/>
          </w:tcPr>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Обладающий первоначальными представлениями о природных и социальных объектах каккомпонентах единого мира, многообразии объектов и явлений природы, о связи мира живой инеживойприроды, онауке, научномзнании, научнойкартинемира.</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Проявляющий уважениеиинтерескнауке,научномузнаниювразныхобластях.</w:t>
            </w:r>
          </w:p>
          <w:p w:rsidR="00290F79" w:rsidRDefault="00290F79" w:rsidP="00290F79">
            <w:pPr>
              <w:pStyle w:val="aff0"/>
              <w:ind w:right="-7517"/>
              <w:jc w:val="both"/>
              <w:rPr>
                <w:rFonts w:ascii="Times New Roman" w:hAnsi="Times New Roman"/>
                <w:spacing w:val="-57"/>
                <w:sz w:val="24"/>
                <w:szCs w:val="24"/>
                <w:lang w:val="ru-RU"/>
              </w:rPr>
            </w:pPr>
            <w:r w:rsidRPr="00F12C0E">
              <w:rPr>
                <w:rFonts w:ascii="Times New Roman" w:hAnsi="Times New Roman"/>
                <w:sz w:val="24"/>
                <w:szCs w:val="24"/>
                <w:lang w:val="ru-RU"/>
              </w:rPr>
              <w:t>Выражающий познавательные интересы, активность, инициативность, любознательность и</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самостоятельность впознании</w:t>
            </w:r>
            <w:r w:rsidRPr="00F12C0E">
              <w:rPr>
                <w:sz w:val="24"/>
                <w:szCs w:val="24"/>
                <w:lang w:val="ru-RU"/>
              </w:rPr>
              <w:t xml:space="preserve">. </w:t>
            </w:r>
          </w:p>
        </w:tc>
      </w:tr>
    </w:tbl>
    <w:p w:rsidR="00DA1A65" w:rsidRPr="00DA1A65" w:rsidRDefault="00DA1A65" w:rsidP="00DA1A65">
      <w:pPr>
        <w:spacing w:after="0" w:line="240" w:lineRule="auto"/>
        <w:ind w:right="-7517"/>
        <w:rPr>
          <w:rFonts w:ascii="Times New Roman" w:eastAsia="Times New Roman" w:hAnsi="Times New Roman" w:cs="Times New Roman"/>
          <w:sz w:val="24"/>
          <w:szCs w:val="24"/>
        </w:rPr>
      </w:pPr>
    </w:p>
    <w:p w:rsidR="00DA1A65" w:rsidRPr="00DA1A65" w:rsidRDefault="00DA1A65" w:rsidP="00EE17DF">
      <w:pPr>
        <w:pStyle w:val="1"/>
        <w:spacing w:before="0" w:line="240" w:lineRule="auto"/>
        <w:ind w:left="195"/>
      </w:pPr>
    </w:p>
    <w:p w:rsidR="008353C0" w:rsidRPr="00DA1A65" w:rsidRDefault="00A03679" w:rsidP="00EE17DF">
      <w:pPr>
        <w:pStyle w:val="1"/>
        <w:spacing w:before="0" w:line="240" w:lineRule="auto"/>
        <w:ind w:left="195"/>
      </w:pPr>
      <w:r w:rsidRPr="00DA1A65">
        <w:t>2.14</w:t>
      </w:r>
      <w:r w:rsidR="008353C0" w:rsidRPr="00DA1A65">
        <w:t>.1.2. Направления воспитания</w:t>
      </w:r>
      <w:bookmarkEnd w:id="11"/>
    </w:p>
    <w:tbl>
      <w:tblPr>
        <w:tblStyle w:val="TableNormal1"/>
        <w:tblW w:w="1077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6"/>
      </w:tblGrid>
      <w:tr w:rsidR="00290F79" w:rsidRPr="00F12C0E" w:rsidTr="00290F79">
        <w:trPr>
          <w:trHeight w:val="316"/>
        </w:trPr>
        <w:tc>
          <w:tcPr>
            <w:tcW w:w="10776" w:type="dxa"/>
          </w:tcPr>
          <w:p w:rsidR="00290F79" w:rsidRPr="00F12C0E" w:rsidRDefault="00290F79" w:rsidP="00290F79">
            <w:pPr>
              <w:ind w:right="-7517"/>
              <w:rPr>
                <w:rFonts w:ascii="Times New Roman" w:eastAsia="Times New Roman" w:hAnsi="Times New Roman"/>
                <w:b/>
                <w:sz w:val="24"/>
                <w:szCs w:val="24"/>
                <w:lang w:val="ru-RU"/>
              </w:rPr>
            </w:pPr>
            <w:bookmarkStart w:id="12" w:name="_Toc114488317"/>
            <w:r w:rsidRPr="00F12C0E">
              <w:rPr>
                <w:rFonts w:ascii="Times New Roman" w:eastAsia="Times New Roman" w:hAnsi="Times New Roman"/>
                <w:b/>
                <w:sz w:val="24"/>
                <w:szCs w:val="24"/>
                <w:lang w:val="ru-RU"/>
              </w:rPr>
              <w:t>Целевыеориентиры</w:t>
            </w:r>
          </w:p>
        </w:tc>
      </w:tr>
      <w:tr w:rsidR="00290F79" w:rsidRPr="00F12C0E" w:rsidTr="00290F79">
        <w:trPr>
          <w:trHeight w:val="318"/>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Гражданско-патриотическоевоспитание</w:t>
            </w:r>
          </w:p>
        </w:tc>
      </w:tr>
      <w:tr w:rsidR="00290F79" w:rsidRPr="00672E53" w:rsidTr="00290F79">
        <w:trPr>
          <w:trHeight w:val="2266"/>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Знающийилюбящийсвоюмалуюродину,свойкрай.</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Имеющийпредставлениеосвоейстране,Родине -России,еетерритории,расположении.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Сознающийпринадлежностьксвоемународу,этнокультурнуюидентичность,проявляющийуважениек своемуи другимнародам.</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СознающийсвоюпринадлежностькобщностигражданРоссии;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Понимающийсвоюсопричастностьпрошлому,настоящемуибудущемусвоеймалойродины,родногокрая, своегонарода, российского государства.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 xml:space="preserve">Имеющий первоначальные представления о своих гражданских правах и </w:t>
            </w:r>
            <w:r w:rsidRPr="00822205">
              <w:rPr>
                <w:rFonts w:ascii="Times New Roman" w:hAnsi="Times New Roman"/>
                <w:spacing w:val="-1"/>
                <w:sz w:val="24"/>
                <w:szCs w:val="24"/>
                <w:lang w:val="ru-RU"/>
              </w:rPr>
              <w:t>обязанностях,</w:t>
            </w:r>
            <w:r w:rsidRPr="00822205">
              <w:rPr>
                <w:rFonts w:ascii="Times New Roman" w:hAnsi="Times New Roman"/>
                <w:sz w:val="24"/>
                <w:szCs w:val="24"/>
                <w:lang w:val="ru-RU"/>
              </w:rPr>
              <w:t>ответственности вобществеи государстве.</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Понимающийзначениегражданских символов(государственнаясимволикаРоссии,своего региона),</w:t>
            </w:r>
          </w:p>
          <w:p w:rsidR="00290F79" w:rsidRPr="00F12C0E" w:rsidRDefault="00290F79" w:rsidP="00290F79">
            <w:pPr>
              <w:pStyle w:val="aff0"/>
              <w:jc w:val="both"/>
              <w:rPr>
                <w:lang w:val="ru-RU"/>
              </w:rPr>
            </w:pPr>
            <w:r w:rsidRPr="00822205">
              <w:rPr>
                <w:rFonts w:ascii="Times New Roman" w:hAnsi="Times New Roman"/>
                <w:sz w:val="24"/>
                <w:szCs w:val="24"/>
                <w:lang w:val="ru-RU"/>
              </w:rPr>
              <w:t>праздников,местпочитаниягероевизащитниковОтечества,проявляющийкнимуважение.</w:t>
            </w:r>
          </w:p>
        </w:tc>
      </w:tr>
      <w:tr w:rsidR="00290F79" w:rsidRPr="00F12C0E" w:rsidTr="00290F79">
        <w:trPr>
          <w:trHeight w:val="31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Духовно-нравственноевоспитание</w:t>
            </w:r>
          </w:p>
        </w:tc>
      </w:tr>
      <w:tr w:rsidR="00290F79" w:rsidRPr="00672E53" w:rsidTr="00290F79">
        <w:trPr>
          <w:trHeight w:val="3337"/>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Понимающийценностькаждойчеловеческойжизни,признающийиндивидуальностьидостоинствокаждогочеловека.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Умеющийанализироватьсвоиичужиепоступкиспозицииихсоответствиянравственнымнормам,давать нравственную оценкусвоимпоступкам, отвечать заних.</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Доброжелательный,проявляющийсопереживание,готовностьоказыватьпомощь,выражающийнеприятиелюбых формповедения,причиняющегофизическийиморальныйвреддругимлюдям.</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Понимающийнеобходимостьнравственногосовершенствования,роливэтомличныхусилийчеловека,проявляющий готовностьксознательномусамоограничению.</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Владеющийпервоначальныминавыкамиобщенияслюдьмиразныхнародов,вероисповеданий.</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Знающийиуважающийтрадициииценностисвоейсемьи,российскиетрадиционныесемейныеценности (с учетом этнической,религиознойпринадлежности).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 и принимающий свою половую принадлежность, соответствующие ему психологические и поведенческие особенности с учетом возраста.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Владеющий первоначальными представлениями о единстве и многообразии</w:t>
            </w:r>
            <w:r w:rsidRPr="00822205">
              <w:rPr>
                <w:rFonts w:ascii="Times New Roman" w:hAnsi="Times New Roman"/>
                <w:sz w:val="24"/>
                <w:szCs w:val="24"/>
                <w:lang w:val="ru-RU"/>
              </w:rPr>
              <w:tab/>
              <w:t>языкового и культурного пространства России, о языке как основе национального самосознания.</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Испытывающий нравственные эстетические чувства к русскому и родному языкам, литературе.</w:t>
            </w:r>
          </w:p>
          <w:p w:rsidR="00290F79" w:rsidRPr="00F12C0E" w:rsidRDefault="00290F79" w:rsidP="00290F79">
            <w:pPr>
              <w:pStyle w:val="aff0"/>
              <w:jc w:val="both"/>
              <w:rPr>
                <w:lang w:val="ru-RU"/>
              </w:rPr>
            </w:pPr>
            <w:r w:rsidRPr="00822205">
              <w:rPr>
                <w:rFonts w:ascii="Times New Roman" w:hAnsi="Times New Roman"/>
                <w:sz w:val="24"/>
                <w:szCs w:val="24"/>
                <w:lang w:val="ru-RU"/>
              </w:rPr>
              <w:t>Знающий и соблюдающий основные правила этикета в обществе.</w:t>
            </w:r>
          </w:p>
        </w:tc>
      </w:tr>
      <w:tr w:rsidR="00290F79" w:rsidRPr="00F12C0E" w:rsidTr="00290F79">
        <w:trPr>
          <w:trHeight w:val="196"/>
        </w:trPr>
        <w:tc>
          <w:tcPr>
            <w:tcW w:w="10776" w:type="dxa"/>
          </w:tcPr>
          <w:p w:rsidR="00290F79" w:rsidRPr="00F12C0E" w:rsidRDefault="00290F79" w:rsidP="00290F79">
            <w:pPr>
              <w:ind w:right="-7517"/>
              <w:jc w:val="both"/>
              <w:rPr>
                <w:rFonts w:ascii="Times New Roman" w:eastAsia="Times New Roman" w:hAnsi="Times New Roman"/>
                <w:sz w:val="24"/>
                <w:szCs w:val="24"/>
                <w:lang w:val="ru-RU"/>
              </w:rPr>
            </w:pPr>
            <w:r w:rsidRPr="00F12C0E">
              <w:rPr>
                <w:rFonts w:ascii="Times New Roman" w:eastAsia="Times New Roman" w:hAnsi="Times New Roman"/>
                <w:b/>
                <w:sz w:val="24"/>
                <w:szCs w:val="24"/>
                <w:lang w:val="ru-RU"/>
              </w:rPr>
              <w:t>Эстетическоевоспитание</w:t>
            </w:r>
          </w:p>
        </w:tc>
      </w:tr>
      <w:tr w:rsidR="00290F79" w:rsidRPr="00672E53" w:rsidTr="00290F79">
        <w:trPr>
          <w:trHeight w:val="196"/>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Проявляющийуважениеиинтерескхудожественнойкультуре,восприимчивостькразнымвидамискусства,творчествусвоегонарода, другихнародовРоссии.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Проявляющийстремлениексамовыражениювразныхвидаххудожественнойдеятельности,искусства.</w:t>
            </w:r>
          </w:p>
          <w:p w:rsidR="00290F79" w:rsidRPr="00F12C0E" w:rsidRDefault="00290F79" w:rsidP="00290F79">
            <w:pPr>
              <w:pStyle w:val="aff0"/>
              <w:jc w:val="both"/>
              <w:rPr>
                <w:b/>
                <w:lang w:val="ru-RU"/>
              </w:rPr>
            </w:pPr>
            <w:r w:rsidRPr="00822205">
              <w:rPr>
                <w:rFonts w:ascii="Times New Roman" w:hAnsi="Times New Roman"/>
                <w:sz w:val="24"/>
                <w:szCs w:val="24"/>
                <w:lang w:val="ru-RU"/>
              </w:rPr>
              <w:t>Способныйвосприниматьичувствоватьпрекрасноевбыту,природе,искусстве,творчествелюдей.</w:t>
            </w:r>
          </w:p>
        </w:tc>
      </w:tr>
      <w:tr w:rsidR="00290F79" w:rsidRPr="00F12C0E" w:rsidTr="00290F79">
        <w:trPr>
          <w:trHeight w:val="19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Физическоевоспитание</w:t>
            </w:r>
          </w:p>
        </w:tc>
      </w:tr>
      <w:tr w:rsidR="00290F79" w:rsidRPr="00672E53" w:rsidTr="00290F79">
        <w:trPr>
          <w:trHeight w:val="196"/>
        </w:trPr>
        <w:tc>
          <w:tcPr>
            <w:tcW w:w="10776" w:type="dxa"/>
          </w:tcPr>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Соблюдающийосновныеправилаздоровогоибезопасногодлясебяидругихлюдейобразажизни,втомчислевинформационной среде.</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Ориентированныйнафизическоеразвитие,занятияспортом.</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Бережноотносящийсякфизическомуздоровьюидушевномусостояниюсвоемуидругихлюдей.</w:t>
            </w:r>
          </w:p>
          <w:p w:rsidR="00290F79" w:rsidRPr="00F12C0E" w:rsidRDefault="00290F79" w:rsidP="00290F79">
            <w:pPr>
              <w:pStyle w:val="aff0"/>
              <w:rPr>
                <w:lang w:val="ru-RU"/>
              </w:rPr>
            </w:pPr>
            <w:r w:rsidRPr="00822205">
              <w:rPr>
                <w:rFonts w:ascii="Times New Roman" w:hAnsi="Times New Roman"/>
                <w:sz w:val="24"/>
                <w:szCs w:val="24"/>
                <w:lang w:val="ru-RU"/>
              </w:rPr>
              <w:t>Владеющийосновныминавыкамиличнойиобщественнойгигиены,безопасногоповедениявбыту,при</w:t>
            </w:r>
            <w:r w:rsidRPr="00F12C0E">
              <w:rPr>
                <w:lang w:val="ru-RU"/>
              </w:rPr>
              <w:t>роде,обществе.</w:t>
            </w:r>
          </w:p>
        </w:tc>
      </w:tr>
      <w:tr w:rsidR="00290F79" w:rsidRPr="00F12C0E" w:rsidTr="00290F79">
        <w:trPr>
          <w:trHeight w:val="196"/>
        </w:trPr>
        <w:tc>
          <w:tcPr>
            <w:tcW w:w="10776" w:type="dxa"/>
          </w:tcPr>
          <w:p w:rsidR="00290F79" w:rsidRPr="00F12C0E" w:rsidRDefault="00290F79" w:rsidP="00290F79">
            <w:pPr>
              <w:ind w:right="-7517"/>
              <w:jc w:val="both"/>
              <w:rPr>
                <w:rFonts w:ascii="Times New Roman" w:eastAsia="Times New Roman" w:hAnsi="Times New Roman"/>
                <w:sz w:val="24"/>
                <w:szCs w:val="24"/>
                <w:lang w:val="ru-RU"/>
              </w:rPr>
            </w:pPr>
            <w:r w:rsidRPr="00F12C0E">
              <w:rPr>
                <w:rFonts w:ascii="Times New Roman" w:eastAsia="Times New Roman" w:hAnsi="Times New Roman"/>
                <w:b/>
                <w:sz w:val="24"/>
                <w:szCs w:val="24"/>
                <w:lang w:val="ru-RU"/>
              </w:rPr>
              <w:lastRenderedPageBreak/>
              <w:t>Трудовоевоспитание</w:t>
            </w:r>
          </w:p>
        </w:tc>
      </w:tr>
      <w:tr w:rsidR="00290F79" w:rsidRPr="00F12C0E" w:rsidTr="00290F79">
        <w:trPr>
          <w:trHeight w:val="196"/>
        </w:trPr>
        <w:tc>
          <w:tcPr>
            <w:tcW w:w="10776" w:type="dxa"/>
          </w:tcPr>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Сознающийценностьчестноготрудавжизничеловека, семьи,народа,обществаигосударства.</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Проявляющийуважениектруду,людямтруда,ответственноепотреблениеибережноеотношениекрезультатамсвоеготрудаи другихлюдей,прошлыхпоколений.</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Выражающийжеланиеучаствоватьвразличныхвидахдоступногоповозрастутруда,трудовойдеятельности.</w:t>
            </w:r>
          </w:p>
          <w:p w:rsidR="00290F79" w:rsidRPr="00F12C0E" w:rsidRDefault="00290F79" w:rsidP="00290F79">
            <w:pPr>
              <w:pStyle w:val="aff0"/>
              <w:rPr>
                <w:lang w:val="ru-RU"/>
              </w:rPr>
            </w:pPr>
            <w:r w:rsidRPr="00822205">
              <w:rPr>
                <w:rFonts w:ascii="Times New Roman" w:hAnsi="Times New Roman"/>
                <w:sz w:val="24"/>
                <w:szCs w:val="24"/>
                <w:lang w:val="ru-RU"/>
              </w:rPr>
              <w:t xml:space="preserve">Проявляющийинтерескразнымпрофессиям. </w:t>
            </w:r>
          </w:p>
        </w:tc>
      </w:tr>
      <w:tr w:rsidR="00290F79" w:rsidRPr="00F12C0E" w:rsidTr="00290F79">
        <w:trPr>
          <w:trHeight w:val="196"/>
        </w:trPr>
        <w:tc>
          <w:tcPr>
            <w:tcW w:w="10776" w:type="dxa"/>
          </w:tcPr>
          <w:p w:rsidR="00290F79" w:rsidRPr="00735BA0" w:rsidRDefault="00290F79" w:rsidP="00290F79">
            <w:pPr>
              <w:pStyle w:val="aff0"/>
              <w:ind w:right="-7517"/>
              <w:rPr>
                <w:rFonts w:ascii="Times New Roman" w:hAnsi="Times New Roman"/>
                <w:b/>
                <w:sz w:val="24"/>
                <w:szCs w:val="24"/>
              </w:rPr>
            </w:pPr>
            <w:r w:rsidRPr="00735BA0">
              <w:rPr>
                <w:rFonts w:ascii="Times New Roman" w:hAnsi="Times New Roman"/>
                <w:b/>
                <w:sz w:val="24"/>
                <w:szCs w:val="24"/>
              </w:rPr>
              <w:t>Экологическоевоспитание</w:t>
            </w:r>
          </w:p>
        </w:tc>
      </w:tr>
      <w:tr w:rsidR="00290F79" w:rsidRPr="00F12C0E" w:rsidTr="00290F79">
        <w:trPr>
          <w:trHeight w:val="196"/>
        </w:trPr>
        <w:tc>
          <w:tcPr>
            <w:tcW w:w="10776" w:type="dxa"/>
          </w:tcPr>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Понимающийзависимостьжизнилюдейотприроды,ценностьприроды,окружающейсреды.</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Проявляющийлюбовькприроде,бережноеотношение,неприятиедействий,приносящихвредприроде,особенно живымсуществам.</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Выражающийготовностьосваиватьпервоначальныенавыкиохраныприроды,окружающейсредыи</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действоватьвокружающейсредевсоответствиисэкологическиминормами.</w:t>
            </w:r>
          </w:p>
        </w:tc>
      </w:tr>
      <w:tr w:rsidR="00290F79" w:rsidRPr="00F12C0E" w:rsidTr="00290F79">
        <w:trPr>
          <w:trHeight w:val="196"/>
        </w:trPr>
        <w:tc>
          <w:tcPr>
            <w:tcW w:w="10776" w:type="dxa"/>
          </w:tcPr>
          <w:p w:rsidR="00290F79" w:rsidRPr="00735BA0" w:rsidRDefault="00290F79" w:rsidP="00290F79">
            <w:pPr>
              <w:pStyle w:val="aff0"/>
              <w:ind w:right="-7517"/>
              <w:rPr>
                <w:rFonts w:ascii="Times New Roman" w:hAnsi="Times New Roman"/>
                <w:b/>
                <w:sz w:val="24"/>
                <w:szCs w:val="24"/>
              </w:rPr>
            </w:pPr>
            <w:r w:rsidRPr="00735BA0">
              <w:rPr>
                <w:rFonts w:ascii="Times New Roman" w:hAnsi="Times New Roman"/>
                <w:b/>
                <w:sz w:val="24"/>
                <w:szCs w:val="24"/>
              </w:rPr>
              <w:t>Познавательноевоспитание</w:t>
            </w:r>
          </w:p>
        </w:tc>
      </w:tr>
      <w:tr w:rsidR="00290F79" w:rsidRPr="00F12C0E" w:rsidTr="00290F79">
        <w:trPr>
          <w:trHeight w:val="196"/>
        </w:trPr>
        <w:tc>
          <w:tcPr>
            <w:tcW w:w="10776" w:type="dxa"/>
          </w:tcPr>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Обладающий первоначальными представлениями о природных и социальных объектах каккомпонентах единого мира, многообразии объектов и явлений природы, о связи мира живой инеживойприроды, онауке, научномзнании, научнойкартинемира.</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Проявляющий уважениеиинтерескнауке,научномузнаниювразныхобластях.</w:t>
            </w:r>
          </w:p>
          <w:p w:rsidR="00290F79" w:rsidRDefault="00290F79" w:rsidP="00290F79">
            <w:pPr>
              <w:pStyle w:val="aff0"/>
              <w:ind w:right="-7517"/>
              <w:jc w:val="both"/>
              <w:rPr>
                <w:rFonts w:ascii="Times New Roman" w:hAnsi="Times New Roman"/>
                <w:spacing w:val="-57"/>
                <w:sz w:val="24"/>
                <w:szCs w:val="24"/>
                <w:lang w:val="ru-RU"/>
              </w:rPr>
            </w:pPr>
            <w:r w:rsidRPr="00F12C0E">
              <w:rPr>
                <w:rFonts w:ascii="Times New Roman" w:hAnsi="Times New Roman"/>
                <w:sz w:val="24"/>
                <w:szCs w:val="24"/>
                <w:lang w:val="ru-RU"/>
              </w:rPr>
              <w:t>Выражающий познавательные интересы, активность, инициативность, любознательность и</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самостоятельность впознании</w:t>
            </w:r>
            <w:r w:rsidRPr="00F12C0E">
              <w:rPr>
                <w:sz w:val="24"/>
                <w:szCs w:val="24"/>
                <w:lang w:val="ru-RU"/>
              </w:rPr>
              <w:t xml:space="preserve">. </w:t>
            </w:r>
          </w:p>
        </w:tc>
      </w:tr>
    </w:tbl>
    <w:p w:rsidR="00DA1A65" w:rsidRDefault="00DA1A65" w:rsidP="00290F79">
      <w:pPr>
        <w:pStyle w:val="1"/>
        <w:spacing w:before="0"/>
        <w:rPr>
          <w:highlight w:val="yellow"/>
        </w:rPr>
      </w:pPr>
    </w:p>
    <w:p w:rsidR="008353C0" w:rsidRPr="00290F79" w:rsidRDefault="00A03679" w:rsidP="00EE17DF">
      <w:pPr>
        <w:pStyle w:val="1"/>
        <w:spacing w:before="0"/>
        <w:ind w:left="195"/>
      </w:pPr>
      <w:r w:rsidRPr="00290F79">
        <w:t>2.14</w:t>
      </w:r>
      <w:r w:rsidR="008353C0" w:rsidRPr="00290F79">
        <w:t>.1.3. Целевые ориентиры результатов воспитания</w:t>
      </w:r>
      <w:bookmarkEnd w:id="12"/>
    </w:p>
    <w:tbl>
      <w:tblPr>
        <w:tblStyle w:val="TableNormal1"/>
        <w:tblW w:w="1077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6"/>
      </w:tblGrid>
      <w:tr w:rsidR="00290F79" w:rsidRPr="00F12C0E" w:rsidTr="00290F79">
        <w:trPr>
          <w:trHeight w:val="31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Целевыеориентиры</w:t>
            </w:r>
          </w:p>
        </w:tc>
      </w:tr>
      <w:tr w:rsidR="00290F79" w:rsidRPr="00F12C0E" w:rsidTr="00290F79">
        <w:trPr>
          <w:trHeight w:val="318"/>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Гражданско-патриотическоевоспитание</w:t>
            </w:r>
          </w:p>
        </w:tc>
      </w:tr>
      <w:tr w:rsidR="00290F79" w:rsidRPr="00672E53" w:rsidTr="00290F79">
        <w:trPr>
          <w:trHeight w:val="2266"/>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Знающийилюбящийсвоюмалуюродину,свойкрай.</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Имеющийпредставлениеосвоейстране,Родине -России,еетерритории,расположении.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Сознающийпринадлежностьксвоемународу,этнокультурнуюидентичность,проявляющийуважениек своемуи другимнародам.</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СознающийсвоюпринадлежностькобщностигражданРоссии;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Понимающийсвоюсопричастностьпрошлому,настоящемуибудущемусвоеймалойродины,родногокрая, своегонарода, российского государства.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 xml:space="preserve">Имеющий первоначальные представления о своих гражданских правах и </w:t>
            </w:r>
            <w:r w:rsidRPr="00822205">
              <w:rPr>
                <w:rFonts w:ascii="Times New Roman" w:hAnsi="Times New Roman"/>
                <w:spacing w:val="-1"/>
                <w:sz w:val="24"/>
                <w:szCs w:val="24"/>
                <w:lang w:val="ru-RU"/>
              </w:rPr>
              <w:t>обязанностях,</w:t>
            </w:r>
            <w:r w:rsidRPr="00822205">
              <w:rPr>
                <w:rFonts w:ascii="Times New Roman" w:hAnsi="Times New Roman"/>
                <w:sz w:val="24"/>
                <w:szCs w:val="24"/>
                <w:lang w:val="ru-RU"/>
              </w:rPr>
              <w:t>ответственности вобществеи государстве.</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Понимающийзначениегражданских символов(государственнаясимволикаРоссии,своего региона),</w:t>
            </w:r>
          </w:p>
          <w:p w:rsidR="00290F79" w:rsidRPr="00F12C0E" w:rsidRDefault="00290F79" w:rsidP="00290F79">
            <w:pPr>
              <w:pStyle w:val="aff0"/>
              <w:jc w:val="both"/>
              <w:rPr>
                <w:lang w:val="ru-RU"/>
              </w:rPr>
            </w:pPr>
            <w:r w:rsidRPr="00822205">
              <w:rPr>
                <w:rFonts w:ascii="Times New Roman" w:hAnsi="Times New Roman"/>
                <w:sz w:val="24"/>
                <w:szCs w:val="24"/>
                <w:lang w:val="ru-RU"/>
              </w:rPr>
              <w:t>праздников,местпочитаниягероевизащитниковОтечества,проявляющийкнимуважение.</w:t>
            </w:r>
          </w:p>
        </w:tc>
      </w:tr>
      <w:tr w:rsidR="00290F79" w:rsidRPr="00F12C0E" w:rsidTr="00290F79">
        <w:trPr>
          <w:trHeight w:val="31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t>Духовно-нравственноевоспитание</w:t>
            </w:r>
          </w:p>
        </w:tc>
      </w:tr>
      <w:tr w:rsidR="00290F79" w:rsidRPr="00672E53" w:rsidTr="00290F79">
        <w:trPr>
          <w:trHeight w:val="3337"/>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Понимающийценностькаждойчеловеческойжизни,признающийиндивидуальностьидостоинствокаждогочеловека.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Умеющийанализироватьсвоиичужиепоступкиспозицииихсоответствиянравственнымнормам,давать нравственную оценкусвоимпоступкам, отвечать заних.</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Доброжелательный,проявляющийсопереживание,готовностьоказыватьпомощь,выражающийнеприятиелюбых формповедения,причиняющегофизическийиморальныйвреддругимлюдям.</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Понимающийнеобходимостьнравственногосовершенствования,роливэтомличныхусилийчеловека,проявляющий готовностьксознательномусамоограничению.</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Владеющийпервоначальныминавыкамиобщенияслюдьмиразныхнародов,вероисповеданий.</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Знающийиуважающийтрадициииценностисвоейсемьи,российскиетрадиционныесемейныеценности (с учетом этнической,религиознойпринадлежности).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Сознающий и принимающий свою половую принадлежность, соответствующие ему психологические и поведенческие особенности с учетом возраста.</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Владеющий первоначальными представлениями о единстве и многообразии</w:t>
            </w:r>
            <w:r w:rsidRPr="00822205">
              <w:rPr>
                <w:rFonts w:ascii="Times New Roman" w:hAnsi="Times New Roman"/>
                <w:sz w:val="24"/>
                <w:szCs w:val="24"/>
                <w:lang w:val="ru-RU"/>
              </w:rPr>
              <w:tab/>
              <w:t>языкового и культурного пространства России, о языке как основе национального самосознания.</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Испытывающий нравственные эстетические чувства к русскому и родному языкам, литературе.</w:t>
            </w:r>
          </w:p>
          <w:p w:rsidR="00290F79" w:rsidRPr="00F12C0E" w:rsidRDefault="00290F79" w:rsidP="00290F79">
            <w:pPr>
              <w:pStyle w:val="aff0"/>
              <w:jc w:val="both"/>
              <w:rPr>
                <w:lang w:val="ru-RU"/>
              </w:rPr>
            </w:pPr>
            <w:r w:rsidRPr="00822205">
              <w:rPr>
                <w:rFonts w:ascii="Times New Roman" w:hAnsi="Times New Roman"/>
                <w:sz w:val="24"/>
                <w:szCs w:val="24"/>
                <w:lang w:val="ru-RU"/>
              </w:rPr>
              <w:t>Знающий и соблюдающий основные правила этикета в обществе.</w:t>
            </w:r>
          </w:p>
        </w:tc>
      </w:tr>
      <w:tr w:rsidR="00290F79" w:rsidRPr="00F12C0E" w:rsidTr="00290F79">
        <w:trPr>
          <w:trHeight w:val="196"/>
        </w:trPr>
        <w:tc>
          <w:tcPr>
            <w:tcW w:w="10776" w:type="dxa"/>
          </w:tcPr>
          <w:p w:rsidR="00290F79" w:rsidRPr="00F12C0E" w:rsidRDefault="00290F79" w:rsidP="00290F79">
            <w:pPr>
              <w:ind w:right="-7517"/>
              <w:jc w:val="both"/>
              <w:rPr>
                <w:rFonts w:ascii="Times New Roman" w:eastAsia="Times New Roman" w:hAnsi="Times New Roman"/>
                <w:sz w:val="24"/>
                <w:szCs w:val="24"/>
                <w:lang w:val="ru-RU"/>
              </w:rPr>
            </w:pPr>
            <w:r w:rsidRPr="00F12C0E">
              <w:rPr>
                <w:rFonts w:ascii="Times New Roman" w:eastAsia="Times New Roman" w:hAnsi="Times New Roman"/>
                <w:b/>
                <w:sz w:val="24"/>
                <w:szCs w:val="24"/>
                <w:lang w:val="ru-RU"/>
              </w:rPr>
              <w:t>Эстетическоевоспитание</w:t>
            </w:r>
          </w:p>
        </w:tc>
      </w:tr>
      <w:tr w:rsidR="00290F79" w:rsidRPr="00672E53" w:rsidTr="00290F79">
        <w:trPr>
          <w:trHeight w:val="196"/>
        </w:trPr>
        <w:tc>
          <w:tcPr>
            <w:tcW w:w="10776" w:type="dxa"/>
          </w:tcPr>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Проявляющийуважениеиинтерескхудожественнойкультуре,восприимчивостькразнымвидамискусства,т</w:t>
            </w:r>
            <w:r w:rsidRPr="00822205">
              <w:rPr>
                <w:rFonts w:ascii="Times New Roman" w:hAnsi="Times New Roman"/>
                <w:sz w:val="24"/>
                <w:szCs w:val="24"/>
                <w:lang w:val="ru-RU"/>
              </w:rPr>
              <w:lastRenderedPageBreak/>
              <w:t>ворчествусвоегонарода, другихнародовРоссии.</w:t>
            </w:r>
          </w:p>
          <w:p w:rsidR="00290F79" w:rsidRPr="00822205" w:rsidRDefault="00290F79" w:rsidP="00290F79">
            <w:pPr>
              <w:pStyle w:val="aff0"/>
              <w:jc w:val="both"/>
              <w:rPr>
                <w:rFonts w:ascii="Times New Roman" w:hAnsi="Times New Roman"/>
                <w:sz w:val="24"/>
                <w:szCs w:val="24"/>
                <w:lang w:val="ru-RU"/>
              </w:rPr>
            </w:pPr>
            <w:r w:rsidRPr="00822205">
              <w:rPr>
                <w:rFonts w:ascii="Times New Roman" w:hAnsi="Times New Roman"/>
                <w:sz w:val="24"/>
                <w:szCs w:val="24"/>
                <w:lang w:val="ru-RU"/>
              </w:rPr>
              <w:t>Проявляющийстремлениексамовыражениювразныхвидаххудожественнойдеятельности,искусства.</w:t>
            </w:r>
          </w:p>
          <w:p w:rsidR="00290F79" w:rsidRPr="00F12C0E" w:rsidRDefault="00290F79" w:rsidP="00290F79">
            <w:pPr>
              <w:pStyle w:val="aff0"/>
              <w:jc w:val="both"/>
              <w:rPr>
                <w:b/>
                <w:lang w:val="ru-RU"/>
              </w:rPr>
            </w:pPr>
            <w:r w:rsidRPr="00822205">
              <w:rPr>
                <w:rFonts w:ascii="Times New Roman" w:hAnsi="Times New Roman"/>
                <w:sz w:val="24"/>
                <w:szCs w:val="24"/>
                <w:lang w:val="ru-RU"/>
              </w:rPr>
              <w:t>Способныйвосприниматьичувствоватьпрекрасноевбыту,природе,искусстве,творчествелюдей.</w:t>
            </w:r>
          </w:p>
        </w:tc>
      </w:tr>
      <w:tr w:rsidR="00290F79" w:rsidRPr="00F12C0E" w:rsidTr="00290F79">
        <w:trPr>
          <w:trHeight w:val="196"/>
        </w:trPr>
        <w:tc>
          <w:tcPr>
            <w:tcW w:w="10776" w:type="dxa"/>
          </w:tcPr>
          <w:p w:rsidR="00290F79" w:rsidRPr="00F12C0E" w:rsidRDefault="00290F79" w:rsidP="00290F79">
            <w:pPr>
              <w:ind w:right="-7517"/>
              <w:rPr>
                <w:rFonts w:ascii="Times New Roman" w:eastAsia="Times New Roman" w:hAnsi="Times New Roman"/>
                <w:b/>
                <w:sz w:val="24"/>
                <w:szCs w:val="24"/>
                <w:lang w:val="ru-RU"/>
              </w:rPr>
            </w:pPr>
            <w:r w:rsidRPr="00F12C0E">
              <w:rPr>
                <w:rFonts w:ascii="Times New Roman" w:eastAsia="Times New Roman" w:hAnsi="Times New Roman"/>
                <w:b/>
                <w:sz w:val="24"/>
                <w:szCs w:val="24"/>
                <w:lang w:val="ru-RU"/>
              </w:rPr>
              <w:lastRenderedPageBreak/>
              <w:t>Физическоевоспитание</w:t>
            </w:r>
          </w:p>
        </w:tc>
      </w:tr>
      <w:tr w:rsidR="00290F79" w:rsidRPr="00672E53" w:rsidTr="00290F79">
        <w:trPr>
          <w:trHeight w:val="196"/>
        </w:trPr>
        <w:tc>
          <w:tcPr>
            <w:tcW w:w="10776" w:type="dxa"/>
          </w:tcPr>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Соблюдающийосновныеправилаздоровогоибезопасногодлясебяидругихлюдейобразажизни,втомчислевинформационной среде.</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Ориентированныйнафизическоеразвитие,занятияспортом.</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Бережноотносящийсякфизическомуздоровьюидушевномусостояниюсвоемуидругихлюдей.</w:t>
            </w:r>
          </w:p>
          <w:p w:rsidR="00290F79" w:rsidRPr="00F12C0E" w:rsidRDefault="00290F79" w:rsidP="00290F79">
            <w:pPr>
              <w:pStyle w:val="aff0"/>
              <w:rPr>
                <w:lang w:val="ru-RU"/>
              </w:rPr>
            </w:pPr>
            <w:r w:rsidRPr="00822205">
              <w:rPr>
                <w:rFonts w:ascii="Times New Roman" w:hAnsi="Times New Roman"/>
                <w:sz w:val="24"/>
                <w:szCs w:val="24"/>
                <w:lang w:val="ru-RU"/>
              </w:rPr>
              <w:t>Владеющийосновныминавыкамиличнойиобщественнойгигиены,безопасногоповедениявбыту,при</w:t>
            </w:r>
            <w:r w:rsidRPr="00F12C0E">
              <w:rPr>
                <w:lang w:val="ru-RU"/>
              </w:rPr>
              <w:t>роде,обществе.</w:t>
            </w:r>
          </w:p>
        </w:tc>
      </w:tr>
      <w:tr w:rsidR="00290F79" w:rsidRPr="00F12C0E" w:rsidTr="00290F79">
        <w:trPr>
          <w:trHeight w:val="196"/>
        </w:trPr>
        <w:tc>
          <w:tcPr>
            <w:tcW w:w="10776" w:type="dxa"/>
          </w:tcPr>
          <w:p w:rsidR="00290F79" w:rsidRPr="00F12C0E" w:rsidRDefault="00290F79" w:rsidP="00290F79">
            <w:pPr>
              <w:ind w:right="-7517"/>
              <w:jc w:val="both"/>
              <w:rPr>
                <w:rFonts w:ascii="Times New Roman" w:eastAsia="Times New Roman" w:hAnsi="Times New Roman"/>
                <w:sz w:val="24"/>
                <w:szCs w:val="24"/>
                <w:lang w:val="ru-RU"/>
              </w:rPr>
            </w:pPr>
            <w:r w:rsidRPr="00F12C0E">
              <w:rPr>
                <w:rFonts w:ascii="Times New Roman" w:eastAsia="Times New Roman" w:hAnsi="Times New Roman"/>
                <w:b/>
                <w:sz w:val="24"/>
                <w:szCs w:val="24"/>
                <w:lang w:val="ru-RU"/>
              </w:rPr>
              <w:t>Трудовоевоспитание</w:t>
            </w:r>
          </w:p>
        </w:tc>
      </w:tr>
      <w:tr w:rsidR="00290F79" w:rsidRPr="00F12C0E" w:rsidTr="00290F79">
        <w:trPr>
          <w:trHeight w:val="196"/>
        </w:trPr>
        <w:tc>
          <w:tcPr>
            <w:tcW w:w="10776" w:type="dxa"/>
          </w:tcPr>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Сознающийценностьчестноготрудавжизничеловека, семьи,народа,обществаигосударства.</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Проявляющийуважениектруду,людямтруда,ответственноепотреблениеибережноеотношениекрезультатамсвоеготрудаи другихлюдей,прошлыхпоколений.</w:t>
            </w:r>
          </w:p>
          <w:p w:rsidR="00290F79" w:rsidRPr="00822205" w:rsidRDefault="00290F79" w:rsidP="00290F79">
            <w:pPr>
              <w:pStyle w:val="aff0"/>
              <w:rPr>
                <w:rFonts w:ascii="Times New Roman" w:hAnsi="Times New Roman"/>
                <w:sz w:val="24"/>
                <w:szCs w:val="24"/>
                <w:lang w:val="ru-RU"/>
              </w:rPr>
            </w:pPr>
            <w:r w:rsidRPr="00822205">
              <w:rPr>
                <w:rFonts w:ascii="Times New Roman" w:hAnsi="Times New Roman"/>
                <w:sz w:val="24"/>
                <w:szCs w:val="24"/>
                <w:lang w:val="ru-RU"/>
              </w:rPr>
              <w:t>Выражающийжеланиеучаствоватьвразличныхвидахдоступногоповозрастутруда,трудовойдеятельности.</w:t>
            </w:r>
          </w:p>
          <w:p w:rsidR="00290F79" w:rsidRPr="00F12C0E" w:rsidRDefault="00290F79" w:rsidP="00290F79">
            <w:pPr>
              <w:pStyle w:val="aff0"/>
              <w:rPr>
                <w:lang w:val="ru-RU"/>
              </w:rPr>
            </w:pPr>
            <w:r w:rsidRPr="00822205">
              <w:rPr>
                <w:rFonts w:ascii="Times New Roman" w:hAnsi="Times New Roman"/>
                <w:sz w:val="24"/>
                <w:szCs w:val="24"/>
                <w:lang w:val="ru-RU"/>
              </w:rPr>
              <w:t xml:space="preserve">Проявляющийинтерескразнымпрофессиям. </w:t>
            </w:r>
          </w:p>
        </w:tc>
      </w:tr>
      <w:tr w:rsidR="00290F79" w:rsidRPr="00F12C0E" w:rsidTr="00290F79">
        <w:trPr>
          <w:trHeight w:val="196"/>
        </w:trPr>
        <w:tc>
          <w:tcPr>
            <w:tcW w:w="10776" w:type="dxa"/>
          </w:tcPr>
          <w:p w:rsidR="00290F79" w:rsidRPr="00735BA0" w:rsidRDefault="00290F79" w:rsidP="00290F79">
            <w:pPr>
              <w:pStyle w:val="aff0"/>
              <w:ind w:right="-7517"/>
              <w:rPr>
                <w:rFonts w:ascii="Times New Roman" w:hAnsi="Times New Roman"/>
                <w:b/>
                <w:sz w:val="24"/>
                <w:szCs w:val="24"/>
              </w:rPr>
            </w:pPr>
            <w:r w:rsidRPr="00735BA0">
              <w:rPr>
                <w:rFonts w:ascii="Times New Roman" w:hAnsi="Times New Roman"/>
                <w:b/>
                <w:sz w:val="24"/>
                <w:szCs w:val="24"/>
              </w:rPr>
              <w:t>Экологическоевоспитание</w:t>
            </w:r>
          </w:p>
        </w:tc>
      </w:tr>
      <w:tr w:rsidR="00290F79" w:rsidRPr="00F12C0E" w:rsidTr="00290F79">
        <w:trPr>
          <w:trHeight w:val="196"/>
        </w:trPr>
        <w:tc>
          <w:tcPr>
            <w:tcW w:w="10776" w:type="dxa"/>
          </w:tcPr>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Понимающийзависимостьжизнилюдейотприроды,ценностьприроды,окружающейсреды.</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Проявляющийлюбовькприроде,бережноеотношение,неприятиедействий,приносящихвредприроде,особенно живымсуществам.</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Выражающийготовностьосваиватьпервоначальныенавыкиохраныприроды,окружающейсредыи</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действоватьвокружающейсредевсоответствиисэкологическиминормами.</w:t>
            </w:r>
          </w:p>
        </w:tc>
      </w:tr>
      <w:tr w:rsidR="00290F79" w:rsidRPr="00F12C0E" w:rsidTr="00290F79">
        <w:trPr>
          <w:trHeight w:val="196"/>
        </w:trPr>
        <w:tc>
          <w:tcPr>
            <w:tcW w:w="10776" w:type="dxa"/>
          </w:tcPr>
          <w:p w:rsidR="00290F79" w:rsidRPr="00735BA0" w:rsidRDefault="00290F79" w:rsidP="00290F79">
            <w:pPr>
              <w:pStyle w:val="aff0"/>
              <w:ind w:right="-7517"/>
              <w:rPr>
                <w:rFonts w:ascii="Times New Roman" w:hAnsi="Times New Roman"/>
                <w:b/>
                <w:sz w:val="24"/>
                <w:szCs w:val="24"/>
              </w:rPr>
            </w:pPr>
            <w:r w:rsidRPr="00735BA0">
              <w:rPr>
                <w:rFonts w:ascii="Times New Roman" w:hAnsi="Times New Roman"/>
                <w:b/>
                <w:sz w:val="24"/>
                <w:szCs w:val="24"/>
              </w:rPr>
              <w:t>Познавательноевоспитание</w:t>
            </w:r>
          </w:p>
        </w:tc>
      </w:tr>
      <w:tr w:rsidR="00290F79" w:rsidRPr="00F12C0E" w:rsidTr="00290F79">
        <w:trPr>
          <w:trHeight w:val="196"/>
        </w:trPr>
        <w:tc>
          <w:tcPr>
            <w:tcW w:w="10776" w:type="dxa"/>
          </w:tcPr>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Обладающий первоначальными представлениями о природных и социальных объектах каккомпонентах единого мира, многообразии объектов и явлений природы, о связи мира живой инеживойприроды, онауке, научномзнании, научнойкартинемира.</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Проявляющий уважениеиинтерескнауке,научномузнаниювразныхобластях.</w:t>
            </w:r>
          </w:p>
          <w:p w:rsidR="00290F79" w:rsidRDefault="00290F79" w:rsidP="00290F79">
            <w:pPr>
              <w:pStyle w:val="aff0"/>
              <w:ind w:right="-7517"/>
              <w:jc w:val="both"/>
              <w:rPr>
                <w:rFonts w:ascii="Times New Roman" w:hAnsi="Times New Roman"/>
                <w:spacing w:val="-57"/>
                <w:sz w:val="24"/>
                <w:szCs w:val="24"/>
                <w:lang w:val="ru-RU"/>
              </w:rPr>
            </w:pPr>
            <w:r w:rsidRPr="00F12C0E">
              <w:rPr>
                <w:rFonts w:ascii="Times New Roman" w:hAnsi="Times New Roman"/>
                <w:sz w:val="24"/>
                <w:szCs w:val="24"/>
                <w:lang w:val="ru-RU"/>
              </w:rPr>
              <w:t>Выражающий познавательные интересы, активность, инициативность, любознательность и</w:t>
            </w:r>
          </w:p>
          <w:p w:rsidR="00290F79" w:rsidRPr="00F12C0E" w:rsidRDefault="00290F79" w:rsidP="00290F79">
            <w:pPr>
              <w:pStyle w:val="aff0"/>
              <w:ind w:right="-7517"/>
              <w:jc w:val="both"/>
              <w:rPr>
                <w:rFonts w:ascii="Times New Roman" w:hAnsi="Times New Roman"/>
                <w:sz w:val="24"/>
                <w:szCs w:val="24"/>
                <w:lang w:val="ru-RU"/>
              </w:rPr>
            </w:pPr>
            <w:r w:rsidRPr="00F12C0E">
              <w:rPr>
                <w:rFonts w:ascii="Times New Roman" w:hAnsi="Times New Roman"/>
                <w:sz w:val="24"/>
                <w:szCs w:val="24"/>
                <w:lang w:val="ru-RU"/>
              </w:rPr>
              <w:t>самостоятельность впознании</w:t>
            </w:r>
            <w:r w:rsidRPr="00F12C0E">
              <w:rPr>
                <w:sz w:val="24"/>
                <w:szCs w:val="24"/>
                <w:lang w:val="ru-RU"/>
              </w:rPr>
              <w:t xml:space="preserve">. </w:t>
            </w:r>
          </w:p>
        </w:tc>
      </w:tr>
    </w:tbl>
    <w:p w:rsidR="008353C0" w:rsidRDefault="008353C0" w:rsidP="00EE17DF">
      <w:pPr>
        <w:spacing w:after="0" w:line="240" w:lineRule="auto"/>
        <w:ind w:left="195"/>
        <w:rPr>
          <w:rFonts w:ascii="Times New Roman" w:eastAsia="Calibri" w:hAnsi="Times New Roman" w:cs="Times New Roman"/>
          <w:b/>
        </w:rPr>
      </w:pPr>
    </w:p>
    <w:p w:rsidR="00DA1A65" w:rsidRPr="008353C0" w:rsidRDefault="00DA1A65" w:rsidP="00EE17DF">
      <w:pPr>
        <w:spacing w:after="0" w:line="240" w:lineRule="auto"/>
        <w:ind w:left="195"/>
        <w:rPr>
          <w:rFonts w:ascii="Times New Roman" w:eastAsia="Calibri" w:hAnsi="Times New Roman" w:cs="Times New Roman"/>
          <w:b/>
        </w:rPr>
      </w:pPr>
    </w:p>
    <w:p w:rsidR="008353C0" w:rsidRPr="00290F79" w:rsidRDefault="00A03679" w:rsidP="00EE17DF">
      <w:pPr>
        <w:pStyle w:val="1"/>
        <w:spacing w:before="0" w:line="240" w:lineRule="auto"/>
        <w:ind w:left="195"/>
      </w:pPr>
      <w:bookmarkStart w:id="13" w:name="_Toc114488318"/>
      <w:r w:rsidRPr="00290F79">
        <w:t>2.14</w:t>
      </w:r>
      <w:r w:rsidR="008353C0" w:rsidRPr="00290F79">
        <w:t xml:space="preserve">.2. </w:t>
      </w:r>
      <w:r w:rsidR="00B271F7" w:rsidRPr="00290F79">
        <w:t>Содержательный раздел</w:t>
      </w:r>
      <w:bookmarkEnd w:id="13"/>
    </w:p>
    <w:p w:rsidR="008353C0" w:rsidRPr="00290F79" w:rsidRDefault="00A03679" w:rsidP="00EE17DF">
      <w:pPr>
        <w:pStyle w:val="1"/>
        <w:spacing w:before="0" w:line="240" w:lineRule="auto"/>
        <w:ind w:left="195"/>
      </w:pPr>
      <w:bookmarkStart w:id="14" w:name="_Toc114488319"/>
      <w:r w:rsidRPr="00290F79">
        <w:t>2.14</w:t>
      </w:r>
      <w:r w:rsidR="008353C0" w:rsidRPr="00290F79">
        <w:t>.2.1. Уклад общеобразовательной организации</w:t>
      </w:r>
      <w:bookmarkEnd w:id="14"/>
    </w:p>
    <w:p w:rsidR="00290F79" w:rsidRPr="00F12C0E" w:rsidRDefault="00290F79" w:rsidP="00290F79">
      <w:pPr>
        <w:widowControl w:val="0"/>
        <w:autoSpaceDE w:val="0"/>
        <w:autoSpaceDN w:val="0"/>
        <w:spacing w:after="0" w:line="240" w:lineRule="auto"/>
        <w:ind w:firstLine="720"/>
        <w:jc w:val="both"/>
        <w:rPr>
          <w:rFonts w:ascii="Times New Roman" w:eastAsia="Times New Roman" w:hAnsi="Times New Roman" w:cs="Times New Roman"/>
          <w:sz w:val="24"/>
          <w:szCs w:val="24"/>
        </w:rPr>
      </w:pPr>
      <w:bookmarkStart w:id="15" w:name="_Toc114488320"/>
      <w:r w:rsidRPr="00F12C0E">
        <w:rPr>
          <w:rFonts w:ascii="Times New Roman" w:eastAsia="Times New Roman" w:hAnsi="Times New Roman" w:cs="Times New Roman"/>
          <w:i/>
          <w:sz w:val="24"/>
          <w:szCs w:val="24"/>
        </w:rPr>
        <w:t>Специфика расположения школы</w:t>
      </w:r>
      <w:r w:rsidRPr="00F12C0E">
        <w:rPr>
          <w:rFonts w:ascii="Times New Roman" w:eastAsia="Times New Roman" w:hAnsi="Times New Roman" w:cs="Times New Roman"/>
          <w:sz w:val="24"/>
          <w:szCs w:val="24"/>
        </w:rPr>
        <w:t>. Здания МБОУ СОШ №4 им. Г. П. Бочкарянаходятсяпоадресу:Краснодарскийкрай,Староминскийрайон,станицаСтароминская,улицаШевченко, 2.</w:t>
      </w:r>
    </w:p>
    <w:p w:rsidR="00290F79" w:rsidRPr="00F12C0E" w:rsidRDefault="00290F79" w:rsidP="00290F79">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В районе школы находятся детский сад №6. В школу безограниченийпринимаютсядети,проживающиевмикрорайоне,закоторымшколазакреплена Учредителем. Дети, проживающие вне микрорайона школы, принимаются при наличии свободных мест. В МБОУ СОШ №4 им. Г. П. Бочкаря есть узкие специалисты длядетей с особыми потребностями. В школу приходят дети из других общеобразовательныхшкол,неусваивающиепрограммы,имеющиеограниченныевозможностиздоровья,атакже проблемы в коллективе и, в связи с этим, испытывающие сложности в обучении и вусвоенииматериала.Небольшойпроцентдетей,которыеимеютлогопедическиеидефектологическиенарушения и задержкаразвития.</w:t>
      </w:r>
    </w:p>
    <w:p w:rsidR="00290F79" w:rsidRPr="00F12C0E" w:rsidRDefault="00290F79" w:rsidP="00290F79">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12C0E">
        <w:rPr>
          <w:rFonts w:ascii="Times New Roman" w:eastAsia="Times New Roman" w:hAnsi="Times New Roman" w:cs="Times New Roman"/>
          <w:i/>
          <w:sz w:val="24"/>
          <w:szCs w:val="24"/>
        </w:rPr>
        <w:t>Транспортныеподъезды</w:t>
      </w:r>
      <w:r w:rsidRPr="00F12C0E">
        <w:rPr>
          <w:rFonts w:ascii="Times New Roman" w:eastAsia="Times New Roman" w:hAnsi="Times New Roman" w:cs="Times New Roman"/>
          <w:sz w:val="24"/>
          <w:szCs w:val="24"/>
        </w:rPr>
        <w:t>кшколеудобныидоступныдлябезопасногоперемещенияучащихся,живущихвдругихмикрорайонахстаницы.</w:t>
      </w:r>
    </w:p>
    <w:p w:rsidR="00290F79" w:rsidRPr="00F12C0E" w:rsidRDefault="00290F79" w:rsidP="00290F79">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12C0E">
        <w:rPr>
          <w:rFonts w:ascii="Times New Roman" w:eastAsia="Times New Roman" w:hAnsi="Times New Roman" w:cs="Times New Roman"/>
          <w:i/>
          <w:sz w:val="24"/>
          <w:szCs w:val="24"/>
        </w:rPr>
        <w:t>Особенностисоциальногоокружения.</w:t>
      </w:r>
      <w:r w:rsidRPr="00F12C0E">
        <w:rPr>
          <w:rFonts w:ascii="Times New Roman" w:eastAsia="Times New Roman" w:hAnsi="Times New Roman" w:cs="Times New Roman"/>
          <w:sz w:val="24"/>
          <w:szCs w:val="24"/>
        </w:rPr>
        <w:t>МБОУ СОШ №4 им. Г. П. Бочкарярасположена вмикрорайоне,гдеестьорганизаций</w:t>
      </w:r>
      <w:r w:rsidRPr="00F12C0E">
        <w:rPr>
          <w:rFonts w:ascii="Times New Roman" w:eastAsia="Times New Roman" w:hAnsi="Times New Roman" w:cs="Times New Roman"/>
          <w:spacing w:val="-1"/>
          <w:sz w:val="24"/>
          <w:szCs w:val="24"/>
        </w:rPr>
        <w:t xml:space="preserve"> различной направленности </w:t>
      </w:r>
      <w:r w:rsidRPr="00F12C0E">
        <w:rPr>
          <w:rFonts w:ascii="Times New Roman" w:eastAsia="Times New Roman" w:hAnsi="Times New Roman" w:cs="Times New Roman"/>
          <w:sz w:val="24"/>
          <w:szCs w:val="24"/>
        </w:rPr>
        <w:t>дляпроведения досуговойдеятельности обучающихся.</w:t>
      </w:r>
    </w:p>
    <w:p w:rsidR="00290F79" w:rsidRPr="00F12C0E" w:rsidRDefault="00290F79" w:rsidP="00290F79">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F12C0E">
        <w:rPr>
          <w:rFonts w:ascii="Times New Roman" w:eastAsia="Times New Roman" w:hAnsi="Times New Roman" w:cs="Times New Roman"/>
          <w:i/>
          <w:sz w:val="24"/>
          <w:szCs w:val="24"/>
        </w:rPr>
        <w:t>Особенностиконтингентаучащихся.</w:t>
      </w:r>
      <w:r w:rsidRPr="00F12C0E">
        <w:rPr>
          <w:rFonts w:ascii="Times New Roman" w:eastAsia="Times New Roman" w:hAnsi="Times New Roman" w:cs="Times New Roman"/>
          <w:sz w:val="24"/>
          <w:szCs w:val="24"/>
        </w:rPr>
        <w:t>В1-11классахшколыобучаетсясвыше400</w:t>
      </w:r>
      <w:r>
        <w:rPr>
          <w:rFonts w:ascii="Times New Roman" w:eastAsia="Times New Roman" w:hAnsi="Times New Roman" w:cs="Times New Roman"/>
          <w:sz w:val="24"/>
          <w:szCs w:val="24"/>
        </w:rPr>
        <w:t>уча</w:t>
      </w:r>
      <w:r w:rsidRPr="00F12C0E">
        <w:rPr>
          <w:rFonts w:ascii="Times New Roman" w:eastAsia="Times New Roman" w:hAnsi="Times New Roman" w:cs="Times New Roman"/>
          <w:sz w:val="24"/>
          <w:szCs w:val="24"/>
        </w:rPr>
        <w:t xml:space="preserve">щихсявзависимостиотежегодногонаборапервоклассников.СоставобучающихсяМБОУ СОШ №4 им. Г. П. Бочкарянеоднороден и различается: </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 xml:space="preserve">- по учебным возможностям, которые зависят от общего развития ребенка и его уровняподготовки к обучению вшколе.Основнымипроблемамивразвитииявляютсянарушения речи, задержка </w:t>
      </w:r>
      <w:r w:rsidRPr="00F12C0E">
        <w:rPr>
          <w:rFonts w:ascii="Times New Roman" w:eastAsia="Times New Roman" w:hAnsi="Times New Roman" w:cs="Times New Roman"/>
          <w:sz w:val="24"/>
          <w:szCs w:val="24"/>
        </w:rPr>
        <w:lastRenderedPageBreak/>
        <w:t>психического развития, есть дети с нарушениями аутистического спектра,опорно-двигательногоаппарата,умственнойотсталостью,слабовидящие.НарядусОсновной образовательной программой начального и основного общего образования вшколереализуютсяадаптированныеосновныеобщеобразовательныепрограммыразличныхнозологий.Крометого,ежегодноразрабатываютсярабочиепрограммыпокурсамвнеурочнойдеятельности,функционируютгруппыобучающихсяподополнительнымобщеразвивающимпрограммам.</w:t>
      </w:r>
    </w:p>
    <w:p w:rsidR="00290F79" w:rsidRPr="00F12C0E" w:rsidRDefault="00290F79" w:rsidP="00290F7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Источникиположительногоилиотрицательноговлияниянадетей.Командаадминистрации-квалифицированные,имеющиедостаточнобольшойуправленческийопытруководители,впедагогическомсоставе-одинаковоесоотношениестажистовсбольшим опытом педагогической практики и молодых педагогов с достаточно высокимуровнемтворческойактивности,ипрофессиональнойинициативы.Впедагогическойкомандеимеютсяквалифицированныеспециалисты,необходимыедлясопровождениявсех категорий, обучающихся в школе. Педагоги - основной источник положительноговлияния на детей, грамотно организуют образовательный процесс, о чем свидетельствуютпозитивная динамика результатов деятельности по качеству обеспечиваемого образованияМБОУ СОШ №4 им. Г. П. Бочкаря.</w:t>
      </w:r>
    </w:p>
    <w:p w:rsidR="00290F79" w:rsidRPr="00F12C0E" w:rsidRDefault="00290F79" w:rsidP="00290F7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Возможныеотрицательныеисточникивлияниянадетей-социальныесети,компьютерные игры, а также отдельные родители с низким воспитательным ресурсом,неспособныеграмотноуправлять развитиемиорганизациейдосугасвоегоребенка.</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i/>
          <w:sz w:val="24"/>
          <w:szCs w:val="24"/>
        </w:rPr>
      </w:pPr>
      <w:r w:rsidRPr="00F12C0E">
        <w:rPr>
          <w:rFonts w:ascii="Times New Roman" w:eastAsia="Times New Roman" w:hAnsi="Times New Roman" w:cs="Times New Roman"/>
          <w:i/>
          <w:sz w:val="24"/>
          <w:szCs w:val="24"/>
        </w:rPr>
        <w:t>Оригинальныевоспитательныенаходкишколы.</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Воспитательные системы класса, разработанные класснымируководителяминаосновесистемыперсональныхпоручений,целенаправленныхвоспитательныхмероприятийи оценочныхинструментов;</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Модель сотрудничества с родителями обучающихся, построенная на установленииконструктивныхотношенийицеленаправленнойорганизациисовместнойдеятельностипоразвитию школьногоуклада;</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Обеспечение100%охватавнеурочнойдеятельностьювсехкатегорий,обучающихсязасчетпрофессиональногоресурсапедагоговМБОУ СОШ №4 им. Г. П. Бочкаряспривлечениемпедагоговдополнительного образования;</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Модель управления результатами образования на основе системы распределенияпрофессиональных поручений с учетом свободного выбора, обеспечивающая повышениеуровняперсональнойответственностикаждогопедагогазакачествовыполненнойработы.</w:t>
      </w:r>
    </w:p>
    <w:p w:rsidR="00290F79" w:rsidRPr="00F12C0E" w:rsidRDefault="00290F79" w:rsidP="00290F79">
      <w:pPr>
        <w:widowControl w:val="0"/>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Принципы взаимодействия педагогов, школьников и их родителей, на которыхосновываетсяпроцессвоспитания вМБОУ СОШ №4 им. Г. П. Бочкаря:</w:t>
      </w:r>
    </w:p>
    <w:p w:rsidR="00290F79" w:rsidRPr="00F12C0E" w:rsidRDefault="00290F79" w:rsidP="00290F79">
      <w:pPr>
        <w:pStyle w:val="af8"/>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неукоснительноесоблюдениезаконностииправсемьииребенка,соблюденияконфиденциальности информации о ребенке и семье, приоритета безопасности ребенкапринахождении вобразовательной организации;</w:t>
      </w:r>
    </w:p>
    <w:p w:rsidR="00290F79" w:rsidRPr="00F12C0E" w:rsidRDefault="00290F79" w:rsidP="00290F79">
      <w:pPr>
        <w:pStyle w:val="af8"/>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ориентир на создание в школе психологически комфортной среды для каждого ребенка ивзрослого,безкоторойневозможноконструктивноевзаимодействиешкольников,педагогови родителей;</w:t>
      </w:r>
    </w:p>
    <w:p w:rsidR="00290F79" w:rsidRPr="00F12C0E" w:rsidRDefault="00290F79" w:rsidP="00290F79">
      <w:pPr>
        <w:pStyle w:val="af8"/>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F12C0E">
        <w:rPr>
          <w:rFonts w:ascii="Times New Roman" w:eastAsia="Times New Roman" w:hAnsi="Times New Roman" w:cs="Times New Roman"/>
          <w:sz w:val="24"/>
          <w:szCs w:val="24"/>
        </w:rPr>
        <w:t>реализация процесса воспитания через создание в школе детско-взрослых общностей,которыебыобъединялидетейипедагоговяркимиисодержательнымисобытиями,общимипозитивнымиэмоциямиидоверительнымиотношениямидругкдругуприактивномпривлеченииродителейучащихся;</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организация основныхсовместных делшкольников,педагогов и родителей какпредметасовместной заботы и взрослых, и детей.</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u w:val="single"/>
          <w:lang w:val="ru-RU" w:bidi="ar-SA"/>
        </w:rPr>
        <w:t xml:space="preserve">Основные традиции воспитания в </w:t>
      </w:r>
      <w:r>
        <w:rPr>
          <w:rFonts w:ascii="Times New Roman" w:eastAsia="Times New Roman" w:hAnsi="Times New Roman" w:cs="Times New Roman"/>
          <w:sz w:val="24"/>
          <w:szCs w:val="24"/>
          <w:u w:val="single"/>
          <w:lang w:val="ru-RU" w:bidi="ar-SA"/>
        </w:rPr>
        <w:t>МБОУ СОШ №4 им. Г. П. Бочкаря</w:t>
      </w:r>
      <w:r w:rsidRPr="00F12C0E">
        <w:rPr>
          <w:rFonts w:ascii="Times New Roman" w:eastAsia="Times New Roman" w:hAnsi="Times New Roman" w:cs="Times New Roman"/>
          <w:sz w:val="24"/>
          <w:szCs w:val="24"/>
          <w:u w:val="single"/>
          <w:lang w:val="ru-RU" w:bidi="ar-SA"/>
        </w:rPr>
        <w:t>:</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lastRenderedPageBreak/>
        <w:t>условия в школе создаются для обеспечения по мере взросления ребенка его растущей роли в совместных делах (от пассивного наблюдателя до организатора);</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соревновательность между классами в проведении общешкольных дел, поощрение конструктивного межклассного и межвозрастного взаимодействия школьников, их социальной активности;</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290F79" w:rsidRPr="00F12C0E" w:rsidRDefault="00290F79" w:rsidP="00290F79">
      <w:pPr>
        <w:pStyle w:val="aff0"/>
        <w:numPr>
          <w:ilvl w:val="0"/>
          <w:numId w:val="125"/>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Социальными партнерами школы в решении задач воспитания являются:</w:t>
      </w:r>
    </w:p>
    <w:p w:rsidR="00290F79" w:rsidRDefault="00290F79" w:rsidP="00290F79">
      <w:pPr>
        <w:pStyle w:val="aff0"/>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Храм Казанской иконы Божией Матери (ст. Канеловская, отец Николай)</w:t>
      </w:r>
    </w:p>
    <w:p w:rsidR="00290F79" w:rsidRDefault="00290F79" w:rsidP="00290F79">
      <w:pPr>
        <w:pStyle w:val="aff0"/>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Церковь Покрова Пресвятой Богородицы (отец Дионисий)</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Церковь Троицы Живоначальной ()</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МКУК «Староминская поселенческая библиотека им. В. Чапаева»</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МБУ</w:t>
      </w:r>
      <w:r>
        <w:rPr>
          <w:rFonts w:ascii="Times New Roman" w:eastAsia="Times New Roman" w:hAnsi="Times New Roman" w:cs="Times New Roman"/>
          <w:sz w:val="24"/>
          <w:szCs w:val="24"/>
          <w:lang w:val="ru-RU" w:bidi="ar-SA"/>
        </w:rPr>
        <w:t>КРДКС ст. Староминская</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ОГИБДД ОМВД России по </w:t>
      </w:r>
      <w:r>
        <w:rPr>
          <w:rFonts w:ascii="Times New Roman" w:eastAsia="Times New Roman" w:hAnsi="Times New Roman" w:cs="Times New Roman"/>
          <w:sz w:val="24"/>
          <w:szCs w:val="24"/>
          <w:lang w:val="ru-RU" w:bidi="ar-SA"/>
        </w:rPr>
        <w:t>Староминскому</w:t>
      </w:r>
      <w:r w:rsidRPr="00F12C0E">
        <w:rPr>
          <w:rFonts w:ascii="Times New Roman" w:eastAsia="Times New Roman" w:hAnsi="Times New Roman" w:cs="Times New Roman"/>
          <w:sz w:val="24"/>
          <w:szCs w:val="24"/>
          <w:lang w:val="ru-RU" w:bidi="ar-SA"/>
        </w:rPr>
        <w:t xml:space="preserve"> район (ОПДН)</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КДН и ЗП при администрации </w:t>
      </w:r>
      <w:r>
        <w:rPr>
          <w:rFonts w:ascii="Times New Roman" w:eastAsia="Times New Roman" w:hAnsi="Times New Roman" w:cs="Times New Roman"/>
          <w:sz w:val="24"/>
          <w:szCs w:val="24"/>
          <w:lang w:val="ru-RU" w:bidi="ar-SA"/>
        </w:rPr>
        <w:t>Староминского</w:t>
      </w:r>
      <w:r w:rsidRPr="00F12C0E">
        <w:rPr>
          <w:rFonts w:ascii="Times New Roman" w:eastAsia="Times New Roman" w:hAnsi="Times New Roman" w:cs="Times New Roman"/>
          <w:sz w:val="24"/>
          <w:szCs w:val="24"/>
          <w:lang w:val="ru-RU" w:bidi="ar-SA"/>
        </w:rPr>
        <w:t xml:space="preserve"> района</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УСЗН МТСР Краснодарского края в </w:t>
      </w:r>
      <w:r>
        <w:rPr>
          <w:rFonts w:ascii="Times New Roman" w:eastAsia="Times New Roman" w:hAnsi="Times New Roman" w:cs="Times New Roman"/>
          <w:sz w:val="24"/>
          <w:szCs w:val="24"/>
          <w:lang w:val="ru-RU" w:bidi="ar-SA"/>
        </w:rPr>
        <w:t>Староминском</w:t>
      </w:r>
      <w:r w:rsidRPr="00F12C0E">
        <w:rPr>
          <w:rFonts w:ascii="Times New Roman" w:eastAsia="Times New Roman" w:hAnsi="Times New Roman" w:cs="Times New Roman"/>
          <w:sz w:val="24"/>
          <w:szCs w:val="24"/>
          <w:lang w:val="ru-RU" w:bidi="ar-SA"/>
        </w:rPr>
        <w:t xml:space="preserve"> районе (соц.защита)</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Управление по вопросам семьи и детства </w:t>
      </w:r>
      <w:r>
        <w:rPr>
          <w:rFonts w:ascii="Times New Roman" w:eastAsia="Times New Roman" w:hAnsi="Times New Roman" w:cs="Times New Roman"/>
          <w:sz w:val="24"/>
          <w:szCs w:val="24"/>
          <w:lang w:val="ru-RU" w:bidi="ar-SA"/>
        </w:rPr>
        <w:t>Староминском</w:t>
      </w:r>
      <w:r w:rsidRPr="00F12C0E">
        <w:rPr>
          <w:rFonts w:ascii="Times New Roman" w:eastAsia="Times New Roman" w:hAnsi="Times New Roman" w:cs="Times New Roman"/>
          <w:sz w:val="24"/>
          <w:szCs w:val="24"/>
          <w:lang w:val="ru-RU" w:bidi="ar-SA"/>
        </w:rPr>
        <w:t xml:space="preserve"> район (опека)</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Управление образования </w:t>
      </w:r>
      <w:r>
        <w:rPr>
          <w:rFonts w:ascii="Times New Roman" w:eastAsia="Times New Roman" w:hAnsi="Times New Roman" w:cs="Times New Roman"/>
          <w:sz w:val="24"/>
          <w:szCs w:val="24"/>
          <w:lang w:val="ru-RU" w:bidi="ar-SA"/>
        </w:rPr>
        <w:t>МО Староминский</w:t>
      </w:r>
      <w:r w:rsidRPr="00F12C0E">
        <w:rPr>
          <w:rFonts w:ascii="Times New Roman" w:eastAsia="Times New Roman" w:hAnsi="Times New Roman" w:cs="Times New Roman"/>
          <w:sz w:val="24"/>
          <w:szCs w:val="24"/>
          <w:lang w:val="ru-RU" w:bidi="ar-SA"/>
        </w:rPr>
        <w:t xml:space="preserve"> район</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p>
    <w:p w:rsidR="00290F79" w:rsidRPr="00F12C0E" w:rsidRDefault="00290F79" w:rsidP="00290F79">
      <w:pPr>
        <w:pStyle w:val="aff0"/>
        <w:ind w:left="720" w:firstLine="696"/>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Процесс воспитания в Школе основывается на следующих </w:t>
      </w:r>
      <w:r w:rsidRPr="00F12C0E">
        <w:rPr>
          <w:rFonts w:ascii="Times New Roman" w:eastAsia="Times New Roman" w:hAnsi="Times New Roman" w:cs="Times New Roman"/>
          <w:sz w:val="24"/>
          <w:szCs w:val="24"/>
          <w:lang w:val="ru-RU" w:bidi="ar-SA"/>
        </w:rPr>
        <w:t>принципах взаимодействия педагогов и школьников:</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доверия обучающимся при принятии решений, реализации дел, отнесенных к их зоне ответственности;</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гуманизации межличностных отношений, недопустимости любых форм и видов травли, насилия, проявления жестокости;</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взаимоуважения и сотрудничества взрослых и детей;</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соблюдения прав и защиты интересов, обучающихся;</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учета интересов, запросов и мнения обучающихся, родителей при принятии управленческих решений.</w:t>
      </w:r>
    </w:p>
    <w:p w:rsidR="00290F79" w:rsidRPr="00F12C0E" w:rsidRDefault="00290F79" w:rsidP="00290F79">
      <w:pPr>
        <w:pStyle w:val="aff0"/>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принцип </w:t>
      </w:r>
      <w:r w:rsidRPr="00F12C0E">
        <w:rPr>
          <w:rFonts w:ascii="Times New Roman" w:eastAsia="Times New Roman" w:hAnsi="Times New Roman" w:cs="Times New Roman"/>
          <w:sz w:val="24"/>
          <w:szCs w:val="24"/>
          <w:lang w:val="ru-RU" w:bidi="ar-SA"/>
        </w:rPr>
        <w:t>уважения к личности ребенка, веры в способности и возможности любого ребенка к совершенствованию.</w:t>
      </w:r>
    </w:p>
    <w:p w:rsidR="00290F79" w:rsidRDefault="00290F79" w:rsidP="00290F79">
      <w:pPr>
        <w:pStyle w:val="aff0"/>
        <w:ind w:left="720"/>
        <w:jc w:val="both"/>
        <w:rPr>
          <w:rFonts w:ascii="Times New Roman" w:eastAsia="Times New Roman" w:hAnsi="Times New Roman" w:cs="Times New Roman"/>
          <w:b/>
          <w:sz w:val="24"/>
          <w:szCs w:val="24"/>
          <w:lang w:val="ru-RU" w:bidi="ar-SA"/>
        </w:rPr>
      </w:pPr>
      <w:r w:rsidRPr="00F12C0E">
        <w:rPr>
          <w:rFonts w:ascii="Times New Roman" w:eastAsia="Times New Roman" w:hAnsi="Times New Roman" w:cs="Times New Roman"/>
          <w:b/>
          <w:sz w:val="24"/>
          <w:szCs w:val="24"/>
          <w:lang w:val="ru-RU" w:bidi="ar-SA"/>
        </w:rPr>
        <w:t>Основными традициями воспитания в Школе являются:</w:t>
      </w:r>
    </w:p>
    <w:p w:rsidR="00290F79" w:rsidRDefault="00290F79" w:rsidP="00290F79">
      <w:pPr>
        <w:pStyle w:val="aff0"/>
        <w:ind w:left="720"/>
        <w:jc w:val="both"/>
        <w:rPr>
          <w:rFonts w:ascii="Times New Roman" w:eastAsia="Times New Roman" w:hAnsi="Times New Roman" w:cs="Times New Roman"/>
          <w:b/>
          <w:sz w:val="24"/>
          <w:szCs w:val="24"/>
          <w:lang w:val="ru-RU" w:bidi="ar-SA"/>
        </w:rPr>
      </w:pPr>
      <w:r w:rsidRPr="00F12C0E">
        <w:rPr>
          <w:rFonts w:ascii="Times New Roman" w:eastAsia="Times New Roman" w:hAnsi="Times New Roman" w:cs="Times New Roman"/>
          <w:sz w:val="24"/>
          <w:szCs w:val="24"/>
          <w:lang w:val="ru-RU" w:bidi="ar-SA"/>
        </w:rPr>
        <w:t>выстраивание системы воспитательных мероприятий на основе общешкольных дел,</w:t>
      </w:r>
      <w:r w:rsidRPr="00917930">
        <w:rPr>
          <w:rFonts w:ascii="Times New Roman" w:eastAsia="Times New Roman" w:hAnsi="Times New Roman" w:cs="Times New Roman"/>
          <w:sz w:val="24"/>
          <w:szCs w:val="24"/>
          <w:lang w:val="ru-RU" w:bidi="ar-SA"/>
        </w:rPr>
        <w:t>равноправными участниками которых на всех этапах реализации являются сами обучающиеся;</w:t>
      </w:r>
    </w:p>
    <w:p w:rsidR="00290F79" w:rsidRPr="00A870D6" w:rsidRDefault="00290F79" w:rsidP="00290F79">
      <w:pPr>
        <w:pStyle w:val="aff0"/>
        <w:ind w:left="720"/>
        <w:jc w:val="both"/>
        <w:rPr>
          <w:rFonts w:ascii="Times New Roman" w:eastAsia="Times New Roman" w:hAnsi="Times New Roman" w:cs="Times New Roman"/>
          <w:b/>
          <w:sz w:val="24"/>
          <w:szCs w:val="24"/>
          <w:lang w:val="ru-RU" w:bidi="ar-SA"/>
        </w:rPr>
      </w:pPr>
      <w:r w:rsidRPr="00917930">
        <w:rPr>
          <w:rFonts w:ascii="Times New Roman" w:eastAsia="Times New Roman" w:hAnsi="Times New Roman" w:cs="Times New Roman"/>
          <w:sz w:val="24"/>
          <w:szCs w:val="24"/>
          <w:lang w:val="ru-RU" w:bidi="ar-SA"/>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реализация процессов воспитания и социализации обучающихся с использованием ресурсов социально-педагогического партнёрства</w:t>
      </w:r>
      <w:r>
        <w:rPr>
          <w:rFonts w:ascii="Times New Roman" w:eastAsia="Times New Roman" w:hAnsi="Times New Roman" w:cs="Times New Roman"/>
          <w:sz w:val="24"/>
          <w:szCs w:val="24"/>
          <w:lang w:val="ru-RU" w:bidi="ar-SA"/>
        </w:rPr>
        <w:t>.</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p>
    <w:p w:rsidR="00290F79" w:rsidRPr="00917930" w:rsidRDefault="00290F79" w:rsidP="00290F79">
      <w:pPr>
        <w:pStyle w:val="aff0"/>
        <w:ind w:left="720" w:firstLine="696"/>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Наиболее значимые традиционные </w:t>
      </w:r>
      <w:r w:rsidRPr="00917930">
        <w:rPr>
          <w:rFonts w:ascii="Times New Roman" w:eastAsia="Times New Roman" w:hAnsi="Times New Roman" w:cs="Times New Roman"/>
          <w:sz w:val="24"/>
          <w:szCs w:val="24"/>
          <w:lang w:val="ru-RU" w:bidi="ar-SA"/>
        </w:rPr>
        <w:t xml:space="preserve">дела, события, мероприятия, составляющие основу воспитательной системы </w:t>
      </w:r>
      <w:r>
        <w:rPr>
          <w:rFonts w:ascii="Times New Roman" w:eastAsia="Times New Roman" w:hAnsi="Times New Roman" w:cs="Times New Roman"/>
          <w:sz w:val="24"/>
          <w:szCs w:val="24"/>
          <w:lang w:val="ru-RU" w:bidi="ar-SA"/>
        </w:rPr>
        <w:t>МБОУ СОШ №4 им. Г. П. Бочкаря</w:t>
      </w:r>
      <w:r w:rsidRPr="00917930">
        <w:rPr>
          <w:rFonts w:ascii="Times New Roman" w:eastAsia="Times New Roman" w:hAnsi="Times New Roman" w:cs="Times New Roman"/>
          <w:sz w:val="24"/>
          <w:szCs w:val="24"/>
          <w:lang w:val="ru-RU" w:bidi="ar-SA"/>
        </w:rPr>
        <w:t>:</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Акции, посвящённые значимым датам страны;</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Ритуалы посвящения в первоклассники, пятиклассники, </w:t>
      </w:r>
      <w:r>
        <w:rPr>
          <w:rFonts w:ascii="Times New Roman" w:eastAsia="Times New Roman" w:hAnsi="Times New Roman" w:cs="Times New Roman"/>
          <w:sz w:val="24"/>
          <w:szCs w:val="24"/>
          <w:lang w:val="ru-RU" w:bidi="ar-SA"/>
        </w:rPr>
        <w:t>девятиклассники</w:t>
      </w:r>
      <w:r w:rsidRPr="00917930">
        <w:rPr>
          <w:rFonts w:ascii="Times New Roman" w:eastAsia="Times New Roman" w:hAnsi="Times New Roman" w:cs="Times New Roman"/>
          <w:sz w:val="24"/>
          <w:szCs w:val="24"/>
          <w:lang w:val="ru-RU" w:bidi="ar-SA"/>
        </w:rPr>
        <w:t>;</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Мероприятия с использованием интерактивных локаций и тематических активностей:</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«Неделя толерантности», «Неделя психологии» «Неделя профориентации», </w:t>
      </w:r>
      <w:r>
        <w:rPr>
          <w:rFonts w:ascii="Times New Roman" w:eastAsia="Times New Roman" w:hAnsi="Times New Roman" w:cs="Times New Roman"/>
          <w:sz w:val="24"/>
          <w:szCs w:val="24"/>
          <w:lang w:val="ru-RU" w:bidi="ar-SA"/>
        </w:rPr>
        <w:t>мастерская «Деда Мороза»;</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День школьного самоуправления (проф. пробы);</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lastRenderedPageBreak/>
        <w:t xml:space="preserve">«Выборы </w:t>
      </w:r>
      <w:r>
        <w:rPr>
          <w:rFonts w:ascii="Times New Roman" w:eastAsia="Times New Roman" w:hAnsi="Times New Roman" w:cs="Times New Roman"/>
          <w:sz w:val="24"/>
          <w:szCs w:val="24"/>
          <w:lang w:val="ru-RU" w:bidi="ar-SA"/>
        </w:rPr>
        <w:t>Лидера</w:t>
      </w:r>
      <w:r w:rsidRPr="00917930">
        <w:rPr>
          <w:rFonts w:ascii="Times New Roman" w:eastAsia="Times New Roman" w:hAnsi="Times New Roman" w:cs="Times New Roman"/>
          <w:sz w:val="24"/>
          <w:szCs w:val="24"/>
          <w:lang w:val="ru-RU" w:bidi="ar-SA"/>
        </w:rPr>
        <w:t xml:space="preserve"> школы» (5-11 кл.);</w:t>
      </w:r>
    </w:p>
    <w:p w:rsidR="00290F79"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Конкурс </w:t>
      </w:r>
      <w:r>
        <w:rPr>
          <w:rFonts w:ascii="Times New Roman" w:eastAsia="Times New Roman" w:hAnsi="Times New Roman" w:cs="Times New Roman"/>
          <w:sz w:val="24"/>
          <w:szCs w:val="24"/>
          <w:lang w:val="ru-RU" w:bidi="ar-SA"/>
        </w:rPr>
        <w:t>марша строя и</w:t>
      </w:r>
      <w:r w:rsidRPr="00917930">
        <w:rPr>
          <w:rFonts w:ascii="Times New Roman" w:eastAsia="Times New Roman" w:hAnsi="Times New Roman" w:cs="Times New Roman"/>
          <w:sz w:val="24"/>
          <w:szCs w:val="24"/>
          <w:lang w:val="ru-RU" w:bidi="ar-SA"/>
        </w:rPr>
        <w:t xml:space="preserve"> песни;</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Конкурс чтецов, посвященный Дню Защитника Отечества;</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Торжественная линейка, посвященная поднятию и спуску флага России;</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Праздники</w:t>
      </w:r>
      <w:r>
        <w:rPr>
          <w:rFonts w:ascii="Times New Roman" w:eastAsia="Times New Roman" w:hAnsi="Times New Roman" w:cs="Times New Roman"/>
          <w:sz w:val="24"/>
          <w:szCs w:val="24"/>
          <w:lang w:val="ru-RU" w:bidi="ar-SA"/>
        </w:rPr>
        <w:t xml:space="preserve"> Первого и</w:t>
      </w:r>
      <w:r w:rsidRPr="00917930">
        <w:rPr>
          <w:rFonts w:ascii="Times New Roman" w:eastAsia="Times New Roman" w:hAnsi="Times New Roman" w:cs="Times New Roman"/>
          <w:sz w:val="24"/>
          <w:szCs w:val="24"/>
          <w:lang w:val="ru-RU" w:bidi="ar-SA"/>
        </w:rPr>
        <w:t xml:space="preserve"> Последнего звонка;</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Торжественная церемония вручения аттестатов и.т.д.</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Спортивные мероприятия в рамках деятельности школьного спортивного клуба;</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Участие в значимых проектах и программах, включённых в систему воспитательной деятельности («Вахта памяти «Пост № 1»», «Большая </w:t>
      </w:r>
      <w:r>
        <w:rPr>
          <w:rFonts w:ascii="Times New Roman" w:eastAsia="Times New Roman" w:hAnsi="Times New Roman" w:cs="Times New Roman"/>
          <w:sz w:val="24"/>
          <w:szCs w:val="24"/>
          <w:lang w:val="ru-RU" w:bidi="ar-SA"/>
        </w:rPr>
        <w:t>перемена»</w:t>
      </w:r>
      <w:r w:rsidRPr="00917930">
        <w:rPr>
          <w:rFonts w:ascii="Times New Roman" w:eastAsia="Times New Roman" w:hAnsi="Times New Roman" w:cs="Times New Roman"/>
          <w:sz w:val="24"/>
          <w:szCs w:val="24"/>
          <w:lang w:val="ru-RU" w:bidi="ar-SA"/>
        </w:rPr>
        <w:t>, «Билет в будущее» и многое др.);</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«Школьное медиа», цель которого - наполнение новостных лент школы в социальных сетях и официальном сайте через публикацию постов в сообществах/группах школы.</w:t>
      </w:r>
    </w:p>
    <w:p w:rsidR="00290F79" w:rsidRPr="00917930" w:rsidRDefault="00290F79" w:rsidP="00290F79">
      <w:pPr>
        <w:pStyle w:val="aff0"/>
        <w:ind w:left="720"/>
        <w:jc w:val="both"/>
        <w:rPr>
          <w:rFonts w:ascii="Times New Roman" w:eastAsia="Times New Roman" w:hAnsi="Times New Roman" w:cs="Times New Roman"/>
          <w:sz w:val="24"/>
          <w:szCs w:val="24"/>
          <w:lang w:val="ru-RU" w:bidi="ar-SA"/>
        </w:rPr>
      </w:pPr>
    </w:p>
    <w:p w:rsidR="00290F79" w:rsidRPr="00A870D6" w:rsidRDefault="00290F79" w:rsidP="00290F79">
      <w:pPr>
        <w:pStyle w:val="aff0"/>
        <w:ind w:left="720" w:firstLine="696"/>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Настоящая программа содержит теоретическое положение и план работы, основанные на практических наработках</w:t>
      </w:r>
      <w:r>
        <w:rPr>
          <w:rFonts w:ascii="Times New Roman" w:eastAsia="Times New Roman" w:hAnsi="Times New Roman" w:cs="Times New Roman"/>
          <w:sz w:val="24"/>
          <w:szCs w:val="24"/>
          <w:lang w:val="ru-RU" w:bidi="ar-SA"/>
        </w:rPr>
        <w:t>МБОУ СОШ №4 им. Г. П. Бочкаря</w:t>
      </w:r>
      <w:r w:rsidRPr="00917930">
        <w:rPr>
          <w:rFonts w:ascii="Times New Roman" w:eastAsia="Times New Roman" w:hAnsi="Times New Roman" w:cs="Times New Roman"/>
          <w:sz w:val="24"/>
          <w:szCs w:val="24"/>
          <w:lang w:val="ru-RU" w:bidi="ar-SA"/>
        </w:rPr>
        <w:t xml:space="preserve"> по формированию целостной воспитательной среды и целостного пространства духовно- 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sidRPr="00917930">
        <w:rPr>
          <w:rFonts w:ascii="Times New Roman" w:eastAsia="Times New Roman" w:hAnsi="Times New Roman" w:cs="Times New Roman"/>
          <w:i/>
          <w:sz w:val="24"/>
          <w:szCs w:val="24"/>
          <w:u w:val="single"/>
          <w:lang w:val="ru-RU" w:bidi="ar-SA"/>
        </w:rPr>
        <w:t>Россия, многонациональный народ Российской Федерации, гражданское общество, семья,труд, искусство, наука, религия, природа, человечество.</w:t>
      </w:r>
    </w:p>
    <w:p w:rsidR="00290F79" w:rsidRPr="00917930" w:rsidRDefault="00290F79" w:rsidP="00290F79">
      <w:pPr>
        <w:pStyle w:val="aff0"/>
        <w:ind w:left="720"/>
        <w:jc w:val="both"/>
        <w:rPr>
          <w:rFonts w:ascii="Times New Roman" w:eastAsia="Times New Roman" w:hAnsi="Times New Roman" w:cs="Times New Roman"/>
          <w:i/>
          <w:sz w:val="24"/>
          <w:szCs w:val="24"/>
          <w:lang w:val="ru-RU" w:bidi="ar-SA"/>
        </w:rPr>
      </w:pPr>
    </w:p>
    <w:p w:rsidR="00290F79" w:rsidRPr="00917930" w:rsidRDefault="00290F79" w:rsidP="00290F79">
      <w:pPr>
        <w:pStyle w:val="aff0"/>
        <w:ind w:left="720"/>
        <w:jc w:val="center"/>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Виды, формы и содержание деятельности</w:t>
      </w:r>
    </w:p>
    <w:p w:rsidR="00290F79" w:rsidRDefault="00290F79" w:rsidP="00290F79">
      <w:pPr>
        <w:pStyle w:val="aff0"/>
        <w:ind w:firstLine="708"/>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Практическая реализация целей и задач воспитания осуществляется в рамках следующих направлений воспитательной работы </w:t>
      </w:r>
      <w:r>
        <w:rPr>
          <w:rFonts w:ascii="Times New Roman" w:eastAsia="Times New Roman" w:hAnsi="Times New Roman" w:cs="Times New Roman"/>
          <w:sz w:val="24"/>
          <w:szCs w:val="24"/>
          <w:lang w:val="ru-RU" w:bidi="ar-SA"/>
        </w:rPr>
        <w:t>МБОУ СОШ №4 им. Г. П. Бочкаря</w:t>
      </w:r>
      <w:r w:rsidRPr="00917930">
        <w:rPr>
          <w:rFonts w:ascii="Times New Roman" w:eastAsia="Times New Roman" w:hAnsi="Times New Roman" w:cs="Times New Roman"/>
          <w:sz w:val="24"/>
          <w:szCs w:val="24"/>
          <w:lang w:val="ru-RU" w:bidi="ar-SA"/>
        </w:rPr>
        <w:t>. Каждое из них представлено в соответствующем модуле.</w:t>
      </w:r>
    </w:p>
    <w:p w:rsidR="00290F79" w:rsidRPr="00A870D6" w:rsidRDefault="00290F79" w:rsidP="00290F79">
      <w:pPr>
        <w:pStyle w:val="aff0"/>
        <w:ind w:firstLine="708"/>
        <w:jc w:val="center"/>
        <w:rPr>
          <w:rFonts w:ascii="Times New Roman" w:hAnsi="Times New Roman" w:cs="Times New Roman"/>
          <w:b/>
          <w:sz w:val="24"/>
          <w:szCs w:val="24"/>
          <w:lang w:val="ru-RU"/>
        </w:rPr>
      </w:pPr>
      <w:r w:rsidRPr="00A870D6">
        <w:rPr>
          <w:rFonts w:ascii="Times New Roman" w:hAnsi="Times New Roman" w:cs="Times New Roman"/>
          <w:b/>
          <w:sz w:val="24"/>
          <w:szCs w:val="24"/>
          <w:lang w:val="ru-RU"/>
        </w:rPr>
        <w:t>«Урочнаядеятельность»</w:t>
      </w:r>
    </w:p>
    <w:p w:rsidR="00290F79" w:rsidRPr="00A870D6" w:rsidRDefault="00290F79" w:rsidP="00290F79">
      <w:pPr>
        <w:pStyle w:val="aff0"/>
        <w:ind w:firstLine="708"/>
        <w:jc w:val="both"/>
        <w:rPr>
          <w:rFonts w:ascii="Times New Roman" w:hAnsi="Times New Roman" w:cs="Times New Roman"/>
          <w:i/>
          <w:sz w:val="24"/>
          <w:szCs w:val="24"/>
          <w:lang w:val="ru-RU"/>
        </w:rPr>
      </w:pPr>
      <w:r w:rsidRPr="00A870D6">
        <w:rPr>
          <w:rFonts w:ascii="Times New Roman" w:hAnsi="Times New Roman" w:cs="Times New Roman"/>
          <w:sz w:val="24"/>
          <w:szCs w:val="24"/>
          <w:lang w:val="ru-RU"/>
        </w:rPr>
        <w:t>Реализация школьными педагогами воспитательного потенциала урока предполагаетследующее</w:t>
      </w:r>
      <w:r w:rsidRPr="00A870D6">
        <w:rPr>
          <w:rFonts w:ascii="Times New Roman" w:hAnsi="Times New Roman" w:cs="Times New Roman"/>
          <w:i/>
          <w:sz w:val="24"/>
          <w:szCs w:val="24"/>
          <w:lang w:val="ru-RU"/>
        </w:rPr>
        <w:t>:</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организациюработысдетьмикаквофлайн,такионлайнформате</w:t>
      </w:r>
      <w:r>
        <w:rPr>
          <w:rFonts w:ascii="Times New Roman" w:hAnsi="Times New Roman" w:cs="Times New Roman"/>
          <w:sz w:val="24"/>
          <w:szCs w:val="24"/>
          <w:lang w:val="ru-RU"/>
        </w:rPr>
        <w:t xml:space="preserve">; </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установлениедоверительныхотношениймеждуучителемиегоучениками,способствующихпозитивномувосприятиюучащимисятребованийипросьбучителя,привлечениюихвниманиякобсуждаемойнаурокеинформации,активизацииихпознавательнойдеятельности;</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побуждение школьников соблюдать на уроке общепринятые нормы поведения, правилаобщения со старшими (учителями) и сверстниками (школьниками), принципы учебнойдисциплиныисамоорганизации,согласноУставашколы,Правиламвнутреннегораспорядка</w:t>
      </w:r>
      <w:r>
        <w:rPr>
          <w:rFonts w:ascii="Times New Roman" w:hAnsi="Times New Roman" w:cs="Times New Roman"/>
          <w:sz w:val="24"/>
          <w:szCs w:val="24"/>
          <w:lang w:val="ru-RU"/>
        </w:rPr>
        <w:t xml:space="preserve">школы; </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использованиевоспитательныхвозможностейсодержанияучебногопредметачерездемонстрациюдетямпримеровответственного,гражданскогоповедения,проявлениячеловеколюбия и добросердечности, через подбор соответствующих текстов для чтения,задачдля решения, кейсов</w:t>
      </w:r>
      <w:r>
        <w:rPr>
          <w:rFonts w:ascii="Times New Roman" w:hAnsi="Times New Roman" w:cs="Times New Roman"/>
          <w:sz w:val="24"/>
          <w:szCs w:val="24"/>
          <w:lang w:val="ru-RU"/>
        </w:rPr>
        <w:t xml:space="preserve">и дискуссий; </w:t>
      </w:r>
    </w:p>
    <w:p w:rsidR="00290F79" w:rsidRDefault="00290F79" w:rsidP="00290F79">
      <w:pPr>
        <w:pStyle w:val="aff0"/>
        <w:jc w:val="both"/>
        <w:rPr>
          <w:rFonts w:ascii="Times New Roman" w:hAnsi="Times New Roman" w:cs="Times New Roman"/>
          <w:spacing w:val="1"/>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применениенаурокеинтерактивныхформработыучащихся:интеллектуальныхигр«Умники и умницы», «Что? Где? Когда?»</w:t>
      </w:r>
      <w:r>
        <w:rPr>
          <w:rFonts w:ascii="Times New Roman" w:hAnsi="Times New Roman" w:cs="Times New Roman"/>
          <w:sz w:val="24"/>
          <w:szCs w:val="24"/>
          <w:lang w:val="ru-RU"/>
        </w:rPr>
        <w:t>,</w:t>
      </w:r>
      <w:r w:rsidRPr="00A870D6">
        <w:rPr>
          <w:rFonts w:ascii="Times New Roman" w:hAnsi="Times New Roman" w:cs="Times New Roman"/>
          <w:sz w:val="24"/>
          <w:szCs w:val="24"/>
          <w:lang w:val="ru-RU"/>
        </w:rPr>
        <w:t xml:space="preserve"> стимулирующих познавательную мотивациюшкольников; дискуссий, которые дают учащимся возможность приобрести опыт веденияконструктивногодиалога;</w:t>
      </w:r>
    </w:p>
    <w:p w:rsidR="00290F79" w:rsidRDefault="00290F79" w:rsidP="00290F79">
      <w:pPr>
        <w:pStyle w:val="aff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групповойработыилиработывпарах,которыеучатшкольниковкоманднойработеивзаимодействиюсдругимидетьми;</w:t>
      </w:r>
    </w:p>
    <w:p w:rsidR="00290F79" w:rsidRDefault="00290F79" w:rsidP="00290F79">
      <w:pPr>
        <w:pStyle w:val="aff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олимпиады,занимательные уроки ипятиминутки, урок -деловая игра, урок –путешествие, урокмастер-класс, урок-исследование и др.</w:t>
      </w:r>
      <w:r>
        <w:rPr>
          <w:rFonts w:ascii="Times New Roman" w:hAnsi="Times New Roman" w:cs="Times New Roman"/>
          <w:spacing w:val="1"/>
          <w:sz w:val="24"/>
          <w:szCs w:val="24"/>
          <w:lang w:val="ru-RU"/>
        </w:rPr>
        <w:t xml:space="preserve">; </w:t>
      </w:r>
    </w:p>
    <w:p w:rsidR="00290F79" w:rsidRDefault="00290F79" w:rsidP="00290F79">
      <w:pPr>
        <w:pStyle w:val="aff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lastRenderedPageBreak/>
        <w:t>- у</w:t>
      </w:r>
      <w:r w:rsidRPr="00A870D6">
        <w:rPr>
          <w:rFonts w:ascii="Times New Roman" w:hAnsi="Times New Roman" w:cs="Times New Roman"/>
          <w:sz w:val="24"/>
          <w:szCs w:val="24"/>
          <w:lang w:val="ru-RU"/>
        </w:rPr>
        <w:t>чебно-развлекательные мероприятия (викторины,литературнаякомпозиция,конкурсгазети рисунков,экскурсияидр.);</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 xml:space="preserve">включение в урок игровых процедур, которые помогают поддержать мотивацию детей кполучениюзнаний,налаживаниюпозитивныхмежличностныхотношенийвклассе,помогают установлению доброжелательной атмосферы во время урока; </w:t>
      </w:r>
    </w:p>
    <w:p w:rsidR="00290F79" w:rsidRDefault="00290F79" w:rsidP="00290F79">
      <w:pPr>
        <w:pStyle w:val="aff0"/>
        <w:jc w:val="both"/>
        <w:rPr>
          <w:rFonts w:ascii="Times New Roman" w:hAnsi="Times New Roman" w:cs="Times New Roman"/>
          <w:spacing w:val="1"/>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интеллектуальныхигр, стимулирующих познавательную мотивацию школьников, квесты, игра-провокация,игра-эксперимент,игра-демонстрация,игра-состязание,дидактическоготеатра,гдеполученныена урокезнанияобыгрываютсявтеатральныхпостановках;</w:t>
      </w:r>
    </w:p>
    <w:p w:rsidR="00290F79" w:rsidRDefault="00290F79" w:rsidP="00290F79">
      <w:pPr>
        <w:pStyle w:val="aff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организацияшефствамотивированныхиэрудированныхучащихсянадихнеуспевающимиодноклассниками,дающегошкольникамсоциальнозначимыйопытсотрудничестваи взаимнойпомощи;</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инициированиеиподдержкаисследовательскойдеятельностишкольниковврамкахреализацииимииндивидуальныхигрупповыхисследовательскихпроектов,помогаетприобрестинавыксамостоятельногорешениятеоретическойпроблемы,оформлениясобственныхидей,навыкуважительногоотношениякчужимидеям,оформленнымвработахдругихисследователей,навыкпубличноговыступленияпередаудиторией,аргументированияи отстаиваниясвоей точкизрения</w:t>
      </w:r>
      <w:r>
        <w:rPr>
          <w:rFonts w:ascii="Times New Roman" w:hAnsi="Times New Roman" w:cs="Times New Roman"/>
          <w:sz w:val="24"/>
          <w:szCs w:val="24"/>
          <w:lang w:val="ru-RU"/>
        </w:rPr>
        <w:t xml:space="preserve">; </w:t>
      </w:r>
    </w:p>
    <w:p w:rsidR="00290F79" w:rsidRPr="00667403"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создание гибкой и открытой среды обучения и воспитания с использованием гаджетов,открытых образовательных ресурсов, систем управления позволяет создать условия дляреализациипровозглашенныхЮНЕСКОведущихпринциповобразования</w:t>
      </w:r>
      <w:r w:rsidRPr="00735BA0">
        <w:rPr>
          <w:rFonts w:ascii="Times New Roman" w:hAnsi="Times New Roman" w:cs="Times New Roman"/>
          <w:sz w:val="24"/>
          <w:szCs w:val="24"/>
        </w:rPr>
        <w:t>XXI</w:t>
      </w:r>
      <w:r w:rsidRPr="00A870D6">
        <w:rPr>
          <w:rFonts w:ascii="Times New Roman" w:hAnsi="Times New Roman" w:cs="Times New Roman"/>
          <w:sz w:val="24"/>
          <w:szCs w:val="24"/>
          <w:lang w:val="ru-RU"/>
        </w:rPr>
        <w:t>века:«образование для всех», «образование через всю жизнь», образование «всегда, везде и влюбоевремя».Уобучающихсяразвиваютсянавыкисотрудничества,коммуникации,социальнойответственности,способностькритическимыслить,оперативноикачественно</w:t>
      </w:r>
      <w:r w:rsidRPr="00667403">
        <w:rPr>
          <w:rFonts w:ascii="Times New Roman" w:hAnsi="Times New Roman" w:cs="Times New Roman"/>
          <w:sz w:val="24"/>
          <w:szCs w:val="24"/>
          <w:lang w:val="ru-RU"/>
        </w:rPr>
        <w:t>решать проблемы; воспитывается ценностное отношение к миру.</w:t>
      </w:r>
    </w:p>
    <w:p w:rsidR="00290F79" w:rsidRPr="00667403" w:rsidRDefault="00290F79" w:rsidP="00290F79">
      <w:pPr>
        <w:pStyle w:val="aff0"/>
        <w:jc w:val="both"/>
        <w:rPr>
          <w:rFonts w:ascii="Times New Roman" w:hAnsi="Times New Roman" w:cs="Times New Roman"/>
          <w:sz w:val="24"/>
          <w:szCs w:val="24"/>
          <w:lang w:val="ru-RU"/>
        </w:rPr>
      </w:pPr>
    </w:p>
    <w:p w:rsidR="00290F79" w:rsidRPr="00667403" w:rsidRDefault="00290F79" w:rsidP="00290F79">
      <w:pPr>
        <w:pStyle w:val="aff0"/>
        <w:jc w:val="center"/>
        <w:rPr>
          <w:rFonts w:ascii="Times New Roman" w:hAnsi="Times New Roman" w:cs="Times New Roman"/>
          <w:b/>
          <w:sz w:val="24"/>
          <w:szCs w:val="24"/>
          <w:lang w:val="ru-RU"/>
        </w:rPr>
      </w:pPr>
      <w:r w:rsidRPr="00667403">
        <w:rPr>
          <w:rFonts w:ascii="Times New Roman" w:hAnsi="Times New Roman" w:cs="Times New Roman"/>
          <w:b/>
          <w:sz w:val="24"/>
          <w:szCs w:val="24"/>
          <w:lang w:val="ru-RU"/>
        </w:rPr>
        <w:t>«Внеурочная деятельность»</w:t>
      </w:r>
    </w:p>
    <w:p w:rsidR="00290F79"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Воспитание на занятиях школьных курсов внеурочной деятельности осуществляется преимущественно через:</w:t>
      </w:r>
    </w:p>
    <w:p w:rsidR="00290F79"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290F79"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90F79"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поощрение педагогическими работниками детских инициатив, проектов, самостоятельности, самоорганизации в соответствии с их интереса</w:t>
      </w:r>
      <w:r>
        <w:rPr>
          <w:rFonts w:ascii="Times New Roman" w:hAnsi="Times New Roman" w:cs="Times New Roman"/>
          <w:sz w:val="24"/>
          <w:szCs w:val="24"/>
          <w:lang w:val="ru-RU"/>
        </w:rPr>
        <w:t xml:space="preserve">ми; </w:t>
      </w:r>
    </w:p>
    <w:p w:rsidR="00290F79"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создание в детских объединениях традиций, задающих их членам определенные социально значимые формы поведения;</w:t>
      </w:r>
    </w:p>
    <w:p w:rsidR="00290F79"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w:t>
      </w:r>
      <w:r>
        <w:rPr>
          <w:rFonts w:ascii="Times New Roman" w:hAnsi="Times New Roman" w:cs="Times New Roman"/>
          <w:sz w:val="24"/>
          <w:szCs w:val="24"/>
          <w:lang w:val="ru-RU"/>
        </w:rPr>
        <w:t xml:space="preserve">о значимых традиций. </w:t>
      </w:r>
    </w:p>
    <w:p w:rsidR="00290F79" w:rsidRPr="00667403" w:rsidRDefault="00290F79" w:rsidP="00290F79">
      <w:pPr>
        <w:pStyle w:val="aff0"/>
        <w:jc w:val="both"/>
        <w:rPr>
          <w:rFonts w:ascii="Times New Roman" w:hAnsi="Times New Roman" w:cs="Times New Roman"/>
          <w:sz w:val="24"/>
          <w:szCs w:val="24"/>
          <w:lang w:val="ru-RU"/>
        </w:rPr>
      </w:pPr>
      <w:r>
        <w:rPr>
          <w:rFonts w:ascii="Times New Roman" w:hAnsi="Times New Roman" w:cs="Times New Roman"/>
          <w:i/>
          <w:sz w:val="24"/>
          <w:szCs w:val="24"/>
          <w:u w:val="single"/>
          <w:lang w:val="ru-RU"/>
        </w:rPr>
        <w:t xml:space="preserve">Реализация воспитательного потенциала внеурочной деятельности в </w:t>
      </w:r>
      <w:r w:rsidRPr="00667403">
        <w:rPr>
          <w:rFonts w:ascii="Times New Roman" w:hAnsi="Times New Roman" w:cs="Times New Roman"/>
          <w:i/>
          <w:sz w:val="24"/>
          <w:szCs w:val="24"/>
          <w:u w:val="single"/>
          <w:lang w:val="ru-RU"/>
        </w:rPr>
        <w:t>школеосуществляется в рамках, следующих выбранных обучающимися курсов, занятий:</w:t>
      </w:r>
      <w:r>
        <w:rPr>
          <w:rFonts w:ascii="Times New Roman" w:hAnsi="Times New Roman" w:cs="Times New Roman"/>
          <w:sz w:val="24"/>
          <w:szCs w:val="24"/>
          <w:lang w:val="ru-RU"/>
        </w:rPr>
        <w:t xml:space="preserve"> патриотической, гражданско-патриотической, </w:t>
      </w:r>
      <w:r w:rsidRPr="00667403">
        <w:rPr>
          <w:rFonts w:ascii="Times New Roman" w:hAnsi="Times New Roman" w:cs="Times New Roman"/>
          <w:sz w:val="24"/>
          <w:szCs w:val="24"/>
          <w:lang w:val="ru-RU"/>
        </w:rPr>
        <w:t>военно-патриотической, краеведческой, историко-культурной направленности;</w:t>
      </w:r>
    </w:p>
    <w:p w:rsidR="00290F79" w:rsidRPr="00667403" w:rsidRDefault="00290F79" w:rsidP="00290F79">
      <w:pPr>
        <w:pStyle w:val="aff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духовно-нравственной направленности, занятий по </w:t>
      </w:r>
      <w:r w:rsidRPr="00667403">
        <w:rPr>
          <w:rFonts w:ascii="Times New Roman" w:hAnsi="Times New Roman" w:cs="Times New Roman"/>
          <w:b/>
          <w:sz w:val="24"/>
          <w:szCs w:val="24"/>
          <w:lang w:val="ru-RU"/>
        </w:rPr>
        <w:t>традиционным религиозным культурам народов России, духовно-историческому краеведению;</w:t>
      </w:r>
    </w:p>
    <w:p w:rsidR="00290F79" w:rsidRPr="00667403"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познавательной, научной, исследовательской, </w:t>
      </w:r>
      <w:r w:rsidRPr="00667403">
        <w:rPr>
          <w:rFonts w:ascii="Times New Roman" w:hAnsi="Times New Roman" w:cs="Times New Roman"/>
          <w:sz w:val="24"/>
          <w:szCs w:val="24"/>
          <w:lang w:val="ru-RU"/>
        </w:rPr>
        <w:t>просветительской направленности;</w:t>
      </w:r>
    </w:p>
    <w:p w:rsidR="00290F79" w:rsidRPr="00667403" w:rsidRDefault="00290F79" w:rsidP="00290F79">
      <w:pPr>
        <w:pStyle w:val="aff0"/>
        <w:jc w:val="both"/>
        <w:rPr>
          <w:rFonts w:ascii="Times New Roman" w:hAnsi="Times New Roman" w:cs="Times New Roman"/>
          <w:b/>
          <w:sz w:val="24"/>
          <w:szCs w:val="24"/>
          <w:lang w:val="ru-RU"/>
        </w:rPr>
      </w:pPr>
      <w:r w:rsidRPr="00667403">
        <w:rPr>
          <w:rFonts w:ascii="Times New Roman" w:hAnsi="Times New Roman" w:cs="Times New Roman"/>
          <w:b/>
          <w:sz w:val="24"/>
          <w:szCs w:val="24"/>
          <w:lang w:val="ru-RU"/>
        </w:rPr>
        <w:t>экологической, природоохранной направленности;</w:t>
      </w:r>
    </w:p>
    <w:p w:rsidR="00290F79" w:rsidRPr="00667403"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художественной, эстетической направленности в области </w:t>
      </w:r>
      <w:r w:rsidRPr="00667403">
        <w:rPr>
          <w:rFonts w:ascii="Times New Roman" w:hAnsi="Times New Roman" w:cs="Times New Roman"/>
          <w:sz w:val="24"/>
          <w:szCs w:val="24"/>
          <w:lang w:val="ru-RU"/>
        </w:rPr>
        <w:t>искусств, художественного творчества разных видов и жанров;</w:t>
      </w:r>
    </w:p>
    <w:p w:rsidR="00290F79" w:rsidRPr="00667403" w:rsidRDefault="00290F79" w:rsidP="00290F79">
      <w:pPr>
        <w:pStyle w:val="aff0"/>
        <w:jc w:val="both"/>
        <w:rPr>
          <w:rFonts w:ascii="Times New Roman" w:hAnsi="Times New Roman" w:cs="Times New Roman"/>
          <w:b/>
          <w:sz w:val="24"/>
          <w:szCs w:val="24"/>
          <w:lang w:val="ru-RU"/>
        </w:rPr>
      </w:pPr>
      <w:r w:rsidRPr="00667403">
        <w:rPr>
          <w:rFonts w:ascii="Times New Roman" w:hAnsi="Times New Roman" w:cs="Times New Roman"/>
          <w:b/>
          <w:sz w:val="24"/>
          <w:szCs w:val="24"/>
          <w:lang w:val="ru-RU"/>
        </w:rPr>
        <w:t>туристско-краеведческой направленности;</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оздоровительной и спортивной направленности.</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lastRenderedPageBreak/>
        <w:t xml:space="preserve">Гражданско-патриотическая деятельность. </w:t>
      </w:r>
      <w:r w:rsidRPr="00667403">
        <w:rPr>
          <w:rFonts w:ascii="Times New Roman" w:hAnsi="Times New Roman" w:cs="Times New Roman"/>
          <w:sz w:val="24"/>
          <w:szCs w:val="24"/>
          <w:lang w:val="ru-RU"/>
        </w:rPr>
        <w:t xml:space="preserve">Курсы внеурочной деятельности«ЮНАРМИЯ», «История и </w:t>
      </w:r>
      <w:r>
        <w:rPr>
          <w:rFonts w:ascii="Times New Roman" w:hAnsi="Times New Roman" w:cs="Times New Roman"/>
          <w:sz w:val="24"/>
          <w:szCs w:val="24"/>
          <w:lang w:val="ru-RU"/>
        </w:rPr>
        <w:t>культура</w:t>
      </w:r>
      <w:r w:rsidRPr="00667403">
        <w:rPr>
          <w:rFonts w:ascii="Times New Roman" w:hAnsi="Times New Roman" w:cs="Times New Roman"/>
          <w:sz w:val="24"/>
          <w:szCs w:val="24"/>
          <w:lang w:val="ru-RU"/>
        </w:rPr>
        <w:t xml:space="preserve"> кубанского казачества», «История и современность кубанского казачества»</w:t>
      </w:r>
      <w:r>
        <w:rPr>
          <w:rFonts w:ascii="Times New Roman" w:hAnsi="Times New Roman" w:cs="Times New Roman"/>
          <w:sz w:val="24"/>
          <w:szCs w:val="24"/>
          <w:lang w:val="ru-RU"/>
        </w:rPr>
        <w:t xml:space="preserve">, направлены на </w:t>
      </w:r>
      <w:r w:rsidRPr="00667403">
        <w:rPr>
          <w:rFonts w:ascii="Times New Roman" w:hAnsi="Times New Roman" w:cs="Times New Roman"/>
          <w:sz w:val="24"/>
          <w:szCs w:val="24"/>
          <w:lang w:val="ru-RU"/>
        </w:rPr>
        <w:t>воспитание любви к родному краю, Родине, своему народу, уважения к другим народам России, формирование общероссийской культурной идентичности</w:t>
      </w:r>
      <w:r w:rsidRPr="00667403">
        <w:rPr>
          <w:rFonts w:ascii="Times New Roman" w:hAnsi="Times New Roman" w:cs="Times New Roman"/>
          <w:b/>
          <w:i/>
          <w:sz w:val="24"/>
          <w:szCs w:val="24"/>
          <w:lang w:val="ru-RU"/>
        </w:rPr>
        <w:t>»</w:t>
      </w:r>
      <w:r w:rsidRPr="00667403">
        <w:rPr>
          <w:rFonts w:ascii="Times New Roman" w:hAnsi="Times New Roman" w:cs="Times New Roman"/>
          <w:sz w:val="24"/>
          <w:szCs w:val="24"/>
          <w:lang w:val="ru-RU"/>
        </w:rPr>
        <w:t>;</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Духовно-нравственное деятельность </w:t>
      </w:r>
      <w:r w:rsidRPr="00667403">
        <w:rPr>
          <w:rFonts w:ascii="Times New Roman" w:hAnsi="Times New Roman" w:cs="Times New Roman"/>
          <w:sz w:val="24"/>
          <w:szCs w:val="24"/>
          <w:lang w:val="ru-RU"/>
        </w:rPr>
        <w:t>Курсы внеурочной деятельности «ОПК»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Познавательная деятельность. </w:t>
      </w:r>
      <w:r w:rsidRPr="00667403">
        <w:rPr>
          <w:rFonts w:ascii="Times New Roman" w:hAnsi="Times New Roman" w:cs="Times New Roman"/>
          <w:sz w:val="24"/>
          <w:szCs w:val="24"/>
          <w:lang w:val="ru-RU"/>
        </w:rPr>
        <w:t>Курсы внеурочной деятельности «Тропинка к своему Я», «</w:t>
      </w:r>
      <w:r>
        <w:rPr>
          <w:rFonts w:ascii="Times New Roman" w:hAnsi="Times New Roman" w:cs="Times New Roman"/>
          <w:sz w:val="24"/>
          <w:szCs w:val="24"/>
          <w:lang w:val="ru-RU"/>
        </w:rPr>
        <w:t>Функциональная грамотность: учимся для жизни</w:t>
      </w:r>
      <w:r w:rsidRPr="00667403">
        <w:rPr>
          <w:rFonts w:ascii="Times New Roman" w:hAnsi="Times New Roman" w:cs="Times New Roman"/>
          <w:sz w:val="24"/>
          <w:szCs w:val="24"/>
          <w:lang w:val="ru-RU"/>
        </w:rPr>
        <w:t>»,</w:t>
      </w:r>
      <w:r>
        <w:rPr>
          <w:rFonts w:ascii="Times New Roman" w:hAnsi="Times New Roman" w:cs="Times New Roman"/>
          <w:sz w:val="24"/>
          <w:szCs w:val="24"/>
          <w:lang w:val="ru-RU"/>
        </w:rPr>
        <w:t xml:space="preserve"> «Разговор о профессиях»«Основы программирования на </w:t>
      </w:r>
      <w:r>
        <w:rPr>
          <w:rFonts w:ascii="Times New Roman" w:hAnsi="Times New Roman" w:cs="Times New Roman"/>
          <w:sz w:val="24"/>
          <w:szCs w:val="24"/>
        </w:rPr>
        <w:t>Python</w:t>
      </w: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кружки русского языка и математики, проектная деятельность,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проблемамнашего общества, формирующие их гуманистическое мировоззрение и научную картину мира.</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Художественное творчество. </w:t>
      </w:r>
      <w:r w:rsidRPr="00667403">
        <w:rPr>
          <w:rFonts w:ascii="Times New Roman" w:hAnsi="Times New Roman" w:cs="Times New Roman"/>
          <w:sz w:val="24"/>
          <w:szCs w:val="24"/>
          <w:lang w:val="ru-RU"/>
        </w:rPr>
        <w:t xml:space="preserve">Курсы внеурочной </w:t>
      </w:r>
      <w:r>
        <w:rPr>
          <w:rFonts w:ascii="Times New Roman" w:hAnsi="Times New Roman" w:cs="Times New Roman"/>
          <w:sz w:val="24"/>
          <w:szCs w:val="24"/>
          <w:lang w:val="ru-RU"/>
        </w:rPr>
        <w:t xml:space="preserve">деятельности «Театральные ступеньки», «Искусство. Основы инфографики», </w:t>
      </w:r>
      <w:r w:rsidRPr="00667403">
        <w:rPr>
          <w:rFonts w:ascii="Times New Roman" w:hAnsi="Times New Roman" w:cs="Times New Roman"/>
          <w:sz w:val="24"/>
          <w:szCs w:val="24"/>
          <w:lang w:val="ru-RU"/>
        </w:rPr>
        <w:t>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Туристско-краеведческая деятельность</w:t>
      </w:r>
      <w:r w:rsidRPr="00667403">
        <w:rPr>
          <w:rFonts w:ascii="Times New Roman" w:hAnsi="Times New Roman" w:cs="Times New Roman"/>
          <w:b/>
          <w:sz w:val="24"/>
          <w:szCs w:val="24"/>
          <w:lang w:val="ru-RU"/>
        </w:rPr>
        <w:t xml:space="preserve">. </w:t>
      </w:r>
      <w:r w:rsidRPr="00667403">
        <w:rPr>
          <w:rFonts w:ascii="Times New Roman" w:hAnsi="Times New Roman" w:cs="Times New Roman"/>
          <w:sz w:val="24"/>
          <w:szCs w:val="24"/>
          <w:lang w:val="ru-RU"/>
        </w:rPr>
        <w:t>Курс внеурочной деятельности «</w:t>
      </w:r>
      <w:r>
        <w:rPr>
          <w:rFonts w:ascii="Times New Roman" w:hAnsi="Times New Roman" w:cs="Times New Roman"/>
          <w:sz w:val="24"/>
          <w:szCs w:val="24"/>
          <w:lang w:val="ru-RU"/>
        </w:rPr>
        <w:t>Краеведческий туризм</w:t>
      </w:r>
      <w:r w:rsidRPr="00667403">
        <w:rPr>
          <w:rFonts w:ascii="Times New Roman" w:hAnsi="Times New Roman" w:cs="Times New Roman"/>
          <w:sz w:val="24"/>
          <w:szCs w:val="24"/>
          <w:lang w:val="ru-RU"/>
        </w:rPr>
        <w:t>», «География Краснодарского края»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290F79" w:rsidRPr="00667403" w:rsidRDefault="00290F79" w:rsidP="00290F79">
      <w:pPr>
        <w:pStyle w:val="aff0"/>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Спортивно-оздоровительная деятельность. </w:t>
      </w:r>
      <w:r>
        <w:rPr>
          <w:rFonts w:ascii="Times New Roman" w:hAnsi="Times New Roman" w:cs="Times New Roman"/>
          <w:sz w:val="24"/>
          <w:szCs w:val="24"/>
          <w:lang w:val="ru-RU"/>
        </w:rPr>
        <w:t xml:space="preserve">Курсы внеурочной </w:t>
      </w:r>
      <w:r w:rsidRPr="00667403">
        <w:rPr>
          <w:rFonts w:ascii="Times New Roman" w:hAnsi="Times New Roman" w:cs="Times New Roman"/>
          <w:sz w:val="24"/>
          <w:szCs w:val="24"/>
          <w:lang w:val="ru-RU"/>
        </w:rPr>
        <w:t>деятельности«</w:t>
      </w:r>
      <w:r>
        <w:rPr>
          <w:rFonts w:ascii="Times New Roman" w:hAnsi="Times New Roman" w:cs="Times New Roman"/>
          <w:sz w:val="24"/>
          <w:szCs w:val="24"/>
          <w:lang w:val="ru-RU"/>
        </w:rPr>
        <w:t>Игровое ГТО</w:t>
      </w:r>
      <w:r w:rsidRPr="00667403">
        <w:rPr>
          <w:rFonts w:ascii="Times New Roman" w:hAnsi="Times New Roman" w:cs="Times New Roman"/>
          <w:sz w:val="24"/>
          <w:szCs w:val="24"/>
          <w:lang w:val="ru-RU"/>
        </w:rPr>
        <w:t>», «</w:t>
      </w:r>
      <w:r>
        <w:rPr>
          <w:rFonts w:ascii="Times New Roman" w:hAnsi="Times New Roman" w:cs="Times New Roman"/>
          <w:sz w:val="24"/>
          <w:szCs w:val="24"/>
          <w:lang w:val="ru-RU"/>
        </w:rPr>
        <w:t>Основы военной подготовки</w:t>
      </w:r>
      <w:r w:rsidRPr="00667403">
        <w:rPr>
          <w:rFonts w:ascii="Times New Roman" w:hAnsi="Times New Roman" w:cs="Times New Roman"/>
          <w:sz w:val="24"/>
          <w:szCs w:val="24"/>
          <w:lang w:val="ru-RU"/>
        </w:rPr>
        <w:t>», «Самбо», ЮИД, ДЮП,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290F79" w:rsidRPr="00667403" w:rsidRDefault="00290F79" w:rsidP="00290F79">
      <w:pPr>
        <w:pStyle w:val="aff0"/>
        <w:jc w:val="both"/>
        <w:rPr>
          <w:rFonts w:ascii="Times New Roman" w:hAnsi="Times New Roman" w:cs="Times New Roman"/>
          <w:sz w:val="24"/>
          <w:szCs w:val="24"/>
          <w:lang w:val="ru-RU"/>
        </w:rPr>
      </w:pPr>
      <w:r>
        <w:rPr>
          <w:rFonts w:ascii="Times New Roman" w:hAnsi="Times New Roman" w:cs="Times New Roman"/>
          <w:b/>
          <w:i/>
          <w:sz w:val="24"/>
          <w:szCs w:val="24"/>
          <w:lang w:val="ru-RU"/>
        </w:rPr>
        <w:t>Экологическая</w:t>
      </w:r>
      <w:r w:rsidRPr="00667403">
        <w:rPr>
          <w:rFonts w:ascii="Times New Roman" w:hAnsi="Times New Roman" w:cs="Times New Roman"/>
          <w:b/>
          <w:i/>
          <w:sz w:val="24"/>
          <w:szCs w:val="24"/>
          <w:lang w:val="ru-RU"/>
        </w:rPr>
        <w:t xml:space="preserve"> деятельность. </w:t>
      </w:r>
      <w:r>
        <w:rPr>
          <w:rFonts w:ascii="Times New Roman" w:hAnsi="Times New Roman" w:cs="Times New Roman"/>
          <w:sz w:val="24"/>
          <w:szCs w:val="24"/>
          <w:lang w:val="ru-RU"/>
        </w:rPr>
        <w:t>Кружок</w:t>
      </w:r>
      <w:r w:rsidRPr="00667403">
        <w:rPr>
          <w:rFonts w:ascii="Times New Roman" w:hAnsi="Times New Roman" w:cs="Times New Roman"/>
          <w:sz w:val="24"/>
          <w:szCs w:val="24"/>
          <w:lang w:val="ru-RU"/>
        </w:rPr>
        <w:t xml:space="preserve"> «Мир вокруг нас»</w:t>
      </w:r>
      <w:r>
        <w:rPr>
          <w:rFonts w:ascii="Times New Roman" w:hAnsi="Times New Roman" w:cs="Times New Roman"/>
          <w:sz w:val="24"/>
          <w:szCs w:val="24"/>
          <w:lang w:val="ru-RU"/>
        </w:rPr>
        <w:t xml:space="preserve"> (АИС «Навигатор»)помогает в </w:t>
      </w:r>
      <w:r w:rsidRPr="00667403">
        <w:rPr>
          <w:rFonts w:ascii="Times New Roman" w:hAnsi="Times New Roman" w:cs="Times New Roman"/>
          <w:sz w:val="24"/>
          <w:szCs w:val="24"/>
          <w:lang w:val="ru-RU"/>
        </w:rPr>
        <w:t>формировани</w:t>
      </w:r>
      <w:r>
        <w:rPr>
          <w:rFonts w:ascii="Times New Roman" w:hAnsi="Times New Roman" w:cs="Times New Roman"/>
          <w:sz w:val="24"/>
          <w:szCs w:val="24"/>
          <w:lang w:val="ru-RU"/>
        </w:rPr>
        <w:t>и</w:t>
      </w:r>
      <w:r w:rsidRPr="00667403">
        <w:rPr>
          <w:rFonts w:ascii="Times New Roman" w:hAnsi="Times New Roman" w:cs="Times New Roman"/>
          <w:sz w:val="24"/>
          <w:szCs w:val="24"/>
          <w:lang w:val="ru-RU"/>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290F79" w:rsidRPr="00667403" w:rsidRDefault="00290F79" w:rsidP="00290F79">
      <w:pPr>
        <w:pStyle w:val="aff0"/>
        <w:jc w:val="both"/>
        <w:rPr>
          <w:rFonts w:ascii="Times New Roman" w:hAnsi="Times New Roman" w:cs="Times New Roman"/>
          <w:sz w:val="24"/>
          <w:szCs w:val="24"/>
          <w:lang w:val="ru-RU"/>
        </w:rPr>
      </w:pPr>
    </w:p>
    <w:p w:rsidR="00290F79" w:rsidRPr="00667403"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Система воспитания «</w:t>
      </w:r>
      <w:r w:rsidRPr="00667403">
        <w:rPr>
          <w:rFonts w:ascii="Times New Roman" w:hAnsi="Times New Roman" w:cs="Times New Roman"/>
          <w:b/>
          <w:sz w:val="24"/>
          <w:szCs w:val="24"/>
          <w:u w:val="thick"/>
          <w:lang w:val="ru-RU"/>
        </w:rPr>
        <w:t>Киноуроки в школах России»</w:t>
      </w:r>
      <w:r w:rsidRPr="00667403">
        <w:rPr>
          <w:rFonts w:ascii="Times New Roman" w:hAnsi="Times New Roman" w:cs="Times New Roman"/>
          <w:sz w:val="24"/>
          <w:szCs w:val="24"/>
          <w:lang w:val="ru-RU"/>
        </w:rPr>
        <w:t>духовно-нравственной, патриотической направленности, нацеленная на формирование нравственных качеств личности школьников.</w:t>
      </w:r>
    </w:p>
    <w:p w:rsidR="00290F79" w:rsidRPr="00667403"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Воспитательные занятия (киноуроки) проводятся в рамках внеурочной деятельности и состоят из следующих блоков:</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667403">
        <w:rPr>
          <w:rFonts w:ascii="Times New Roman" w:hAnsi="Times New Roman" w:cs="Times New Roman"/>
          <w:sz w:val="24"/>
          <w:szCs w:val="24"/>
          <w:lang w:val="ru-RU"/>
        </w:rPr>
        <w:t xml:space="preserve">росмотр нравственно ориентированного игрового фильма на определенную тематику в соответствии с разделом «КАЛЕНДАРНО-ТЕМАТИЧЕСКОЕ </w:t>
      </w:r>
      <w:r>
        <w:rPr>
          <w:rFonts w:ascii="Times New Roman" w:hAnsi="Times New Roman" w:cs="Times New Roman"/>
          <w:sz w:val="24"/>
          <w:szCs w:val="24"/>
          <w:lang w:val="ru-RU"/>
        </w:rPr>
        <w:t xml:space="preserve">ПЛАНИРОВАНИЕ»;  </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о</w:t>
      </w:r>
      <w:r w:rsidRPr="00667403">
        <w:rPr>
          <w:rFonts w:ascii="Times New Roman" w:hAnsi="Times New Roman" w:cs="Times New Roman"/>
          <w:sz w:val="24"/>
          <w:szCs w:val="24"/>
          <w:lang w:val="ru-RU"/>
        </w:rPr>
        <w:t xml:space="preserve">бсуждение фильма по материалам методического пособия (фильм и методические рекомендации доступны для скачивания на сайте киноуроки.рф по ссылке https://kinouroki.org/films), во время которого решаются поставленные педагогом </w:t>
      </w:r>
      <w:r>
        <w:rPr>
          <w:rFonts w:ascii="Times New Roman" w:hAnsi="Times New Roman" w:cs="Times New Roman"/>
          <w:sz w:val="24"/>
          <w:szCs w:val="24"/>
          <w:lang w:val="ru-RU"/>
        </w:rPr>
        <w:t xml:space="preserve">задачи; </w:t>
      </w:r>
    </w:p>
    <w:p w:rsidR="00290F79" w:rsidRDefault="00290F79"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667403">
        <w:rPr>
          <w:rFonts w:ascii="Times New Roman" w:hAnsi="Times New Roman" w:cs="Times New Roman"/>
          <w:sz w:val="24"/>
          <w:szCs w:val="24"/>
          <w:lang w:val="ru-RU"/>
        </w:rPr>
        <w:t xml:space="preserve">роведение социальной практики по теме киноурока. </w:t>
      </w:r>
    </w:p>
    <w:p w:rsidR="00290F79" w:rsidRPr="00BE7F82" w:rsidRDefault="00290F79" w:rsidP="00290F79">
      <w:pPr>
        <w:pStyle w:val="aff0"/>
        <w:jc w:val="both"/>
        <w:rPr>
          <w:rFonts w:ascii="Times New Roman" w:hAnsi="Times New Roman" w:cs="Times New Roman"/>
          <w:i/>
          <w:sz w:val="24"/>
          <w:szCs w:val="24"/>
          <w:lang w:val="ru-RU"/>
        </w:rPr>
      </w:pPr>
      <w:r w:rsidRPr="00BE7F82">
        <w:rPr>
          <w:rFonts w:ascii="Times New Roman" w:hAnsi="Times New Roman" w:cs="Times New Roman"/>
          <w:i/>
          <w:sz w:val="24"/>
          <w:szCs w:val="24"/>
          <w:lang w:val="ru-RU"/>
        </w:rPr>
        <w:t>Сквозная система проведения киноуроков.</w:t>
      </w:r>
    </w:p>
    <w:p w:rsidR="00290F79" w:rsidRPr="00667403"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Система воспитания реализуется в период школьного обучения с 1 по 11 класс.</w:t>
      </w:r>
    </w:p>
    <w:p w:rsidR="00290F79" w:rsidRPr="00667403"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Киноуроки создаются отдельно для каждой возрастной категории школьников: начальной (1-4 классы), средней (5-9 классы) и старшей (10-11 классы).</w:t>
      </w:r>
    </w:p>
    <w:p w:rsidR="00290F79" w:rsidRPr="00667403"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В один учебный месяц полностью проводится один киноурок, в рамках которого рассматривается одно понятие о нравственном качестве человека. За 9 учебных месяцев (т.е. за 1 учебный год) проводится 9 киноуроков.</w:t>
      </w:r>
    </w:p>
    <w:p w:rsidR="00290F79" w:rsidRDefault="00290F79" w:rsidP="00290F79">
      <w:pPr>
        <w:pStyle w:val="aff0"/>
        <w:ind w:firstLine="708"/>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lastRenderedPageBreak/>
        <w:t>Информация о проведенной социальной практике публикуется педагогом на сайте киноуроки.рф в разделе «Социальные практики» (доступен после прохождения регистрации). Факт публикации информации о социальной практике считается заявкой на участие в Международном конкурсе социальных практик (подробнее – в п. 5 «Конкурс социальных практик» данного подраздела)Проведение киноурока.</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Обязательными требованиями к киноуроку являются:</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Универсальная цель воспитательного занятия – формирование и развитие общекультурных и личностных ценностно-смысловых ориентиров, основанных на раскрытии значений вводимых понятий о нравственных качествах личности человека. Принцип введения новых понятий – один киноурок – одно понятие.</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Обсуждение понятия, заложенного в киноурок, выстраивается с учетом методических рекомендаций. Ключевым этапом киноурока является рефлексия обучающихся, нацеленная на побуждение проявить рассматриваемое нравственное качество в деле – социальной практике, идея которой предлагается школьниками, а не навязывается «сверху».</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 xml:space="preserve">Киноурок проводится в </w:t>
      </w:r>
      <w:r>
        <w:rPr>
          <w:rFonts w:ascii="Times New Roman" w:hAnsi="Times New Roman" w:cs="Times New Roman"/>
          <w:sz w:val="24"/>
          <w:szCs w:val="24"/>
          <w:lang w:val="ru-RU"/>
        </w:rPr>
        <w:t>МБОУ СОШ №4 им. Г. П. Бочкаря</w:t>
      </w:r>
      <w:r w:rsidRPr="00BE7F82">
        <w:rPr>
          <w:rFonts w:ascii="Times New Roman" w:hAnsi="Times New Roman" w:cs="Times New Roman"/>
          <w:sz w:val="24"/>
          <w:szCs w:val="24"/>
          <w:lang w:val="ru-RU"/>
        </w:rPr>
        <w:t xml:space="preserve"> или в </w:t>
      </w:r>
      <w:r>
        <w:rPr>
          <w:rFonts w:ascii="Times New Roman" w:hAnsi="Times New Roman" w:cs="Times New Roman"/>
          <w:sz w:val="24"/>
          <w:szCs w:val="24"/>
          <w:lang w:val="ru-RU"/>
        </w:rPr>
        <w:t>кинотеатре</w:t>
      </w:r>
      <w:r w:rsidRPr="00BE7F82">
        <w:rPr>
          <w:rFonts w:ascii="Times New Roman" w:hAnsi="Times New Roman" w:cs="Times New Roman"/>
          <w:sz w:val="24"/>
          <w:szCs w:val="24"/>
          <w:lang w:val="ru-RU"/>
        </w:rPr>
        <w:t xml:space="preserve">, где возможно обеспечить просмотр кинокартины в хорошем качестве. Организациярегулярного проведения киноуроков в </w:t>
      </w:r>
      <w:r>
        <w:rPr>
          <w:rFonts w:ascii="Times New Roman" w:hAnsi="Times New Roman" w:cs="Times New Roman"/>
          <w:sz w:val="24"/>
          <w:szCs w:val="24"/>
          <w:lang w:val="ru-RU"/>
        </w:rPr>
        <w:t>кинотеатре</w:t>
      </w:r>
      <w:r w:rsidRPr="00BE7F82">
        <w:rPr>
          <w:rFonts w:ascii="Times New Roman" w:hAnsi="Times New Roman" w:cs="Times New Roman"/>
          <w:sz w:val="24"/>
          <w:szCs w:val="24"/>
          <w:lang w:val="ru-RU"/>
        </w:rPr>
        <w:t xml:space="preserve"> возможна при поддержке данной формы работы администрацией муниципального образования (МО).</w:t>
      </w:r>
    </w:p>
    <w:p w:rsidR="00290F79" w:rsidRPr="00BE7F82" w:rsidRDefault="00290F79" w:rsidP="00290F79">
      <w:pPr>
        <w:pStyle w:val="aff0"/>
        <w:ind w:firstLine="708"/>
        <w:jc w:val="both"/>
        <w:rPr>
          <w:rFonts w:ascii="Times New Roman" w:hAnsi="Times New Roman" w:cs="Times New Roman"/>
          <w:i/>
          <w:sz w:val="24"/>
          <w:szCs w:val="24"/>
          <w:lang w:val="ru-RU"/>
        </w:rPr>
      </w:pPr>
      <w:r w:rsidRPr="00BE7F82">
        <w:rPr>
          <w:rFonts w:ascii="Times New Roman" w:hAnsi="Times New Roman" w:cs="Times New Roman"/>
          <w:i/>
          <w:sz w:val="24"/>
          <w:szCs w:val="24"/>
          <w:lang w:val="ru-RU"/>
        </w:rPr>
        <w:t>Инициирование и выбор социальных практик.</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Инициатива, идея социальных практик исходит от учащихся. Обсуждение идей социальных практик проводится сразу после просмотра фильма и беседы. Необходимо зафиксировать в сознании детей возникшую потребность подражать положительному примеру, выраженную в стремлении к конкретному действию. Завершением данного этапа работы должен стать составленный примерный план выполнения общественно полезного дела.</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Социальные практики могут быть реализованы на уровне:</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класса (внутри коллектива, направленные, в том числе, на сплочение, развитие организационных навыков, навыков самоуправления, самоконтроля и др.);</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школы (с участием нескольких классов, общешкольная практика);</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за пределами школы (семья, район, город, область, страна, мир).</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Следует учитывать, что максимальный воспитательный эффект социальных практик возникает при расширении условий ее реализации, то есть при выходе за пределы школы и получении возможности установления контакта и опыта социального взаимодействия с широким кругом участников.</w:t>
      </w:r>
    </w:p>
    <w:p w:rsidR="00290F79" w:rsidRPr="00BE7F82"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Полноценная реализация системы воспитания возможна при условии постепенного усложнения как вводимых понятий, так и уровней социальных практик с расширением сфер деятельности обучающихся и круга дополнительно привлекаемых участников. Уровень сложности выполняемых проектов зависит от возраста и особенностей развития обучающихся.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 Усложнение социальной практики происходит за счет увеличения времени, требуемого для ее реализации, расширения способов действий, привлекаемых участников и др.</w:t>
      </w:r>
    </w:p>
    <w:p w:rsidR="00290F79" w:rsidRDefault="00290F79" w:rsidP="00290F79">
      <w:pPr>
        <w:pStyle w:val="aff0"/>
        <w:ind w:firstLine="708"/>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Типы и виды социальных практик:</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А) социально-педагогические – профилактические, развивающие, воспитательные мероприятия;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Б) социально-культурные – культурно-массовые мероприятия (спортивные, патриотические, развлекательные и т. д.); научно-просветительские мероприятия (с посещением музеев, галерей, выставочных залов); культурно-досуговая деятельность;</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 социально-бытовые – мероприятия по физическому и культурному развитию; по оказанию волонтерской помощи ветеранам, пенсионерам, лицам с ОВЗ;</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Г) социально-медицинские – профилактические оздоровительные мероприятия; мониторинги знаний с помощью викторин, опросов, тренингов;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 социально-трудовые – волонтерская социально значимая трудовая деятельность; профориентационные проекты.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lastRenderedPageBreak/>
        <w:t>Реализация социальных практик.</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На этапе введения социальных практик в систему воспитательной работы </w:t>
      </w:r>
      <w:r>
        <w:rPr>
          <w:rFonts w:ascii="Times New Roman" w:hAnsi="Times New Roman" w:cs="Times New Roman"/>
          <w:sz w:val="24"/>
          <w:szCs w:val="24"/>
          <w:lang w:val="ru-RU"/>
        </w:rPr>
        <w:t>МБОУ СОШ №4 им. Г. П. Бочкаря</w:t>
      </w:r>
      <w:r w:rsidRPr="00BC4A8A">
        <w:rPr>
          <w:rFonts w:ascii="Times New Roman" w:hAnsi="Times New Roman" w:cs="Times New Roman"/>
          <w:sz w:val="24"/>
          <w:szCs w:val="24"/>
          <w:lang w:val="ru-RU"/>
        </w:rPr>
        <w:t xml:space="preserve"> они могут выполняться силами детей и педагогов самостоятельно и с привлечением дополнительных специалистов, в зависимости от выбранного вида, типа и уровня сложности практики.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Развитие системы работы предполагает взаимодействие с общественными организациями и объединениями как с соорганизаторами и соисполнителями социальных практик. Взаимодействие школы и общественными организациями и объединениями, выстраивается на постоянной (договорной) или краткосрочной основе – разовое привлечение специалистов к совместной реализации социальной практики.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Работа общественных организаций и объединений со школой на постоянной основе является наиболее приемлемой формой, поскольку позволяет:</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noProof/>
          <w:sz w:val="24"/>
          <w:szCs w:val="24"/>
          <w:lang w:val="ru-RU" w:eastAsia="ru-RU" w:bidi="ar-SA"/>
        </w:rPr>
        <w:drawing>
          <wp:anchor distT="0" distB="0" distL="0" distR="0" simplePos="0" relativeHeight="251661824" behindDoc="1" locked="0" layoutInCell="1" allowOverlap="1">
            <wp:simplePos x="0" y="0"/>
            <wp:positionH relativeFrom="page">
              <wp:posOffset>1080820</wp:posOffset>
            </wp:positionH>
            <wp:positionV relativeFrom="paragraph">
              <wp:posOffset>5119</wp:posOffset>
            </wp:positionV>
            <wp:extent cx="237744" cy="1691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7744" cy="169163"/>
                    </a:xfrm>
                    <a:prstGeom prst="rect">
                      <a:avLst/>
                    </a:prstGeom>
                  </pic:spPr>
                </pic:pic>
              </a:graphicData>
            </a:graphic>
          </wp:anchor>
        </w:drawing>
      </w:r>
      <w:r w:rsidRPr="00BC4A8A">
        <w:rPr>
          <w:rFonts w:ascii="Times New Roman" w:hAnsi="Times New Roman" w:cs="Times New Roman"/>
          <w:sz w:val="24"/>
          <w:szCs w:val="24"/>
          <w:lang w:val="ru-RU"/>
        </w:rPr>
        <w:t>школе – выстраивать систему воспитания с постоянным штатом специалистов, владеющих информацией о формах работы, существующем у обучающихся опыте волонтерской деятельности и др.; иметь постоянную поддержку в организационных вопросах реализации социальных практик; получать актуальную информацию о потребностях МО в решении социально значимых задач силами волонтеров;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noProof/>
          <w:sz w:val="24"/>
          <w:szCs w:val="24"/>
          <w:lang w:val="ru-RU" w:eastAsia="ru-RU" w:bidi="ar-SA"/>
        </w:rPr>
        <w:drawing>
          <wp:anchor distT="0" distB="0" distL="0" distR="0" simplePos="0" relativeHeight="251662848" behindDoc="1" locked="0" layoutInCell="1" allowOverlap="1">
            <wp:simplePos x="0" y="0"/>
            <wp:positionH relativeFrom="page">
              <wp:posOffset>1080820</wp:posOffset>
            </wp:positionH>
            <wp:positionV relativeFrom="paragraph">
              <wp:posOffset>5119</wp:posOffset>
            </wp:positionV>
            <wp:extent cx="237744" cy="169163"/>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37744" cy="169163"/>
                    </a:xfrm>
                    <a:prstGeom prst="rect">
                      <a:avLst/>
                    </a:prstGeom>
                  </pic:spPr>
                </pic:pic>
              </a:graphicData>
            </a:graphic>
          </wp:anchor>
        </w:drawing>
      </w:r>
      <w:r w:rsidRPr="00BC4A8A">
        <w:rPr>
          <w:rFonts w:ascii="Times New Roman" w:hAnsi="Times New Roman" w:cs="Times New Roman"/>
          <w:sz w:val="24"/>
          <w:szCs w:val="24"/>
          <w:lang w:val="ru-RU"/>
        </w:rPr>
        <w:t>общественным организациям и объединениям – выстраивать собственную систему работы в соответствии с целями и задачами, обозначенными в Уставе организации; сформировать содержание деятельности, подлежащее финансовой поддержке в виде грантов и субсидий, выделяемых из федеральных и местных бюджетов, а также обеспечить возможность участия в открытом конкурсе (тендере), проводимом МО в целях реализации планов развития МО.</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Школы, активно включенные в реализацию системы воспитания, получают возможность формирования внушительного портфолио и выстраивания системной содержательной деятельности, ориентированной на решение стратегических государственных задач, что является выигрышной основой для получения грантов на реализацию намеченных планов.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 ответственности и сознательностиобучающихся. Задачи, решаемые в ходе выполнения социальных практик, лежат в плоскости задач государственного значения, поскольку удовлетворяют запросам развития человеческого потенциала МО, способствуют привлечению социально ориентированных структур к решению общественно полезных задач по региональным и муниципальным программам, объединению усилий МО, институтов образования и гражданских институтов в деле социального развития региона, укрепления межнациональных (межэтнических) культурных связей и др.</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BC4A8A" w:rsidRDefault="00290F79" w:rsidP="00290F79">
      <w:pPr>
        <w:pStyle w:val="aff0"/>
        <w:ind w:firstLine="708"/>
        <w:jc w:val="center"/>
        <w:rPr>
          <w:rFonts w:ascii="Times New Roman" w:hAnsi="Times New Roman" w:cs="Times New Roman"/>
          <w:b/>
          <w:sz w:val="24"/>
          <w:szCs w:val="24"/>
          <w:lang w:val="ru-RU"/>
        </w:rPr>
      </w:pPr>
      <w:r w:rsidRPr="00BC4A8A">
        <w:rPr>
          <w:rFonts w:ascii="Times New Roman" w:hAnsi="Times New Roman" w:cs="Times New Roman"/>
          <w:b/>
          <w:sz w:val="24"/>
          <w:szCs w:val="24"/>
          <w:lang w:val="ru-RU"/>
        </w:rPr>
        <w:t>«Классное руководство»</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обществе.Формированию и сплочению коллектива класса способствуют следующие дела, акции, события, проекты, занятия: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lastRenderedPageBreak/>
        <w:t>классные часы: тематические (согласно плану классного руководителя), посвященные юбилейным датам, Дням воинской славы, событию в классе, станице, стране, способствующие расширению кругозора детей, формированию эстетического вкуса, позволяющие лучше узнать и полюбить свою Родину;</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подготовке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BC4A8A" w:rsidRDefault="00290F79" w:rsidP="00290F79">
      <w:pPr>
        <w:pStyle w:val="aff0"/>
        <w:ind w:firstLine="708"/>
        <w:jc w:val="both"/>
        <w:rPr>
          <w:rFonts w:ascii="Times New Roman" w:hAnsi="Times New Roman" w:cs="Times New Roman"/>
          <w:i/>
          <w:sz w:val="24"/>
          <w:szCs w:val="24"/>
          <w:lang w:val="ru-RU"/>
        </w:rPr>
      </w:pPr>
      <w:r w:rsidRPr="00BC4A8A">
        <w:rPr>
          <w:rFonts w:ascii="Times New Roman" w:hAnsi="Times New Roman" w:cs="Times New Roman"/>
          <w:i/>
          <w:sz w:val="24"/>
          <w:szCs w:val="24"/>
          <w:u w:val="single"/>
          <w:lang w:val="ru-RU"/>
        </w:rPr>
        <w:t>Немаловажное значение имеет:</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формирование традиций в классном коллективе: «День именинника», ежегодный поход</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«Есть в осени первоначальной…», концерты для мам, бабушек, пап и т.п.;</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создание ситуации выбора и успеха.</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BC4A8A" w:rsidRDefault="00290F79" w:rsidP="00290F79">
      <w:pPr>
        <w:pStyle w:val="aff0"/>
        <w:ind w:firstLine="708"/>
        <w:jc w:val="both"/>
        <w:rPr>
          <w:rFonts w:ascii="Times New Roman" w:hAnsi="Times New Roman" w:cs="Times New Roman"/>
          <w:i/>
          <w:sz w:val="24"/>
          <w:szCs w:val="24"/>
          <w:lang w:val="ru-RU"/>
        </w:rPr>
      </w:pPr>
      <w:r w:rsidRPr="00BC4A8A">
        <w:rPr>
          <w:rFonts w:ascii="Times New Roman" w:hAnsi="Times New Roman" w:cs="Times New Roman"/>
          <w:i/>
          <w:sz w:val="24"/>
          <w:szCs w:val="24"/>
          <w:u w:val="single"/>
          <w:lang w:val="ru-RU"/>
        </w:rPr>
        <w:t>Формированию и развитию коллектива класса способствуют:</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составление социального паспорта класса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изучение учащихся класса (потребности, интересы, склонности и другие личностные характеристики членов классного коллектива)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составление карты интересов и увлечений обучающихся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деловая игра «Выборы актива класса» на этапе коллективного планирования;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BC4A8A" w:rsidRDefault="00290F79" w:rsidP="00290F79">
      <w:pPr>
        <w:pStyle w:val="aff0"/>
        <w:ind w:firstLine="708"/>
        <w:jc w:val="both"/>
        <w:rPr>
          <w:rFonts w:ascii="Times New Roman" w:hAnsi="Times New Roman" w:cs="Times New Roman"/>
          <w:i/>
          <w:sz w:val="24"/>
          <w:szCs w:val="24"/>
          <w:lang w:val="ru-RU"/>
        </w:rPr>
      </w:pPr>
      <w:r w:rsidRPr="00BC4A8A">
        <w:rPr>
          <w:rFonts w:ascii="Times New Roman" w:hAnsi="Times New Roman" w:cs="Times New Roman"/>
          <w:i/>
          <w:sz w:val="24"/>
          <w:szCs w:val="24"/>
          <w:u w:val="single"/>
          <w:lang w:val="ru-RU"/>
        </w:rPr>
        <w:t xml:space="preserve">Классное руководство подразумевает и индивидуальную работу с учащимися класса: </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 учащимися, находящимися в состоянии стресса и дискомфорта;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заполнение с учащимися «портфолио» с занесением «личных достижений» учащихся класса;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участие в общешкольных конкурсах</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предложение (делегирование) ответственности за то или иное поручение</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вовлечение учащихся в социально значимую деятельность в классе;</w:t>
      </w:r>
    </w:p>
    <w:p w:rsidR="00290F79"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Классный руководитель работает в тесном сотрудничестве с учителями предметниками.</w:t>
      </w:r>
    </w:p>
    <w:p w:rsidR="00290F79" w:rsidRPr="00BC4A8A" w:rsidRDefault="00290F79" w:rsidP="00290F79">
      <w:pPr>
        <w:pStyle w:val="aff0"/>
        <w:ind w:firstLine="708"/>
        <w:jc w:val="center"/>
        <w:rPr>
          <w:rFonts w:ascii="Times New Roman" w:hAnsi="Times New Roman" w:cs="Times New Roman"/>
          <w:b/>
          <w:sz w:val="24"/>
          <w:szCs w:val="24"/>
          <w:lang w:val="ru-RU"/>
        </w:rPr>
      </w:pPr>
      <w:r w:rsidRPr="00BC4A8A">
        <w:rPr>
          <w:rFonts w:ascii="Times New Roman" w:hAnsi="Times New Roman" w:cs="Times New Roman"/>
          <w:b/>
          <w:sz w:val="24"/>
          <w:szCs w:val="24"/>
          <w:lang w:val="ru-RU"/>
        </w:rPr>
        <w:t>«Основные школьные дела»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Новогодние театрализованные представления, День материи другие.</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На школьном уровне</w:t>
      </w:r>
      <w:r>
        <w:rPr>
          <w:rFonts w:ascii="Times New Roman" w:hAnsi="Times New Roman" w:cs="Times New Roman"/>
          <w:sz w:val="24"/>
          <w:szCs w:val="24"/>
          <w:lang w:val="ru-RU"/>
        </w:rPr>
        <w:t>:</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i/>
          <w:sz w:val="24"/>
          <w:szCs w:val="24"/>
          <w:u w:val="thick"/>
          <w:lang w:val="ru-RU"/>
        </w:rPr>
        <w:lastRenderedPageBreak/>
        <w:t>Общешкольные дела</w:t>
      </w:r>
      <w:r w:rsidRPr="00BC4A8A">
        <w:rPr>
          <w:rFonts w:ascii="Times New Roman" w:hAnsi="Times New Roman" w:cs="Times New Roman"/>
          <w:sz w:val="24"/>
          <w:szCs w:val="24"/>
          <w:lang w:val="ru-RU"/>
        </w:rPr>
        <w:t>, связанные с развитием воспитательной составляющей учебной деятельности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разновозрастных межличностных отношений в школьном коллективе.</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Торжественное мероприятие «</w:t>
      </w:r>
      <w:r>
        <w:rPr>
          <w:rFonts w:ascii="Times New Roman" w:hAnsi="Times New Roman" w:cs="Times New Roman"/>
          <w:sz w:val="24"/>
          <w:szCs w:val="24"/>
          <w:lang w:val="ru-RU"/>
        </w:rPr>
        <w:t>День Учителя</w:t>
      </w:r>
      <w:r w:rsidRPr="00BC4A8A">
        <w:rPr>
          <w:rFonts w:ascii="Times New Roman" w:hAnsi="Times New Roman" w:cs="Times New Roman"/>
          <w:sz w:val="24"/>
          <w:szCs w:val="24"/>
          <w:lang w:val="ru-RU"/>
        </w:rPr>
        <w:t xml:space="preserve">» – общешкольный ритуал, </w:t>
      </w:r>
      <w:r>
        <w:rPr>
          <w:rFonts w:ascii="Times New Roman" w:hAnsi="Times New Roman" w:cs="Times New Roman"/>
          <w:sz w:val="24"/>
          <w:szCs w:val="24"/>
          <w:lang w:val="ru-RU"/>
        </w:rPr>
        <w:t xml:space="preserve">позволяющий учащимся примерить на себя роль администрации школы, учителей; способность работать с младшими школьниками. </w:t>
      </w:r>
      <w:r w:rsidRPr="00BC4A8A">
        <w:rPr>
          <w:rFonts w:ascii="Times New Roman" w:hAnsi="Times New Roman" w:cs="Times New Roman"/>
          <w:sz w:val="24"/>
          <w:szCs w:val="24"/>
          <w:lang w:val="ru-RU"/>
        </w:rPr>
        <w:t>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Основные мероприятия научно-практические конференции (школьный, муниципальный туры) и мини - фестиваль проектов. Научно-практические конференции содействует пропаганде научных знаний, профессиональной   ориентации и привлечению учащихся к научному творчеству и исследовательской работе.</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u w:val="single"/>
          <w:lang w:val="ru-RU"/>
        </w:rPr>
        <w:t>Общешкольные дела</w:t>
      </w:r>
      <w:r w:rsidRPr="00BC4A8A">
        <w:rPr>
          <w:rFonts w:ascii="Times New Roman" w:hAnsi="Times New Roman" w:cs="Times New Roman"/>
          <w:sz w:val="24"/>
          <w:szCs w:val="24"/>
          <w:lang w:val="ru-RU"/>
        </w:rPr>
        <w:t>, направленные на усвоение социально-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инициативности,самоопределения, коммуникативных навыков, формированию межличностных отношений внутришкольных коллективов.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благодарной памяти»,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u w:val="single"/>
          <w:lang w:val="ru-RU"/>
        </w:rPr>
        <w:t>Общешкольные дела</w:t>
      </w:r>
      <w:r w:rsidRPr="00BC4A8A">
        <w:rPr>
          <w:rFonts w:ascii="Times New Roman" w:hAnsi="Times New Roman" w:cs="Times New Roman"/>
          <w:sz w:val="24"/>
          <w:szCs w:val="24"/>
          <w:lang w:val="ru-RU"/>
        </w:rPr>
        <w:t>,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«Масленица», «Зарница»- традиционные праздники (1-11 классы).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 в которых принимают участие все учащиеся, педагогики и родители.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ребёнка, педагогов и учащихся. «Кубанское Рождество», «Раз в Крещенский вечерок» – гостиные</w:t>
      </w:r>
      <w:r>
        <w:rPr>
          <w:rFonts w:ascii="Times New Roman" w:hAnsi="Times New Roman" w:cs="Times New Roman"/>
          <w:sz w:val="24"/>
          <w:szCs w:val="24"/>
          <w:lang w:val="ru-RU"/>
        </w:rPr>
        <w:t>,</w:t>
      </w:r>
      <w:r w:rsidRPr="00BC4A8A">
        <w:rPr>
          <w:rFonts w:ascii="Times New Roman" w:hAnsi="Times New Roman" w:cs="Times New Roman"/>
          <w:sz w:val="24"/>
          <w:szCs w:val="24"/>
          <w:lang w:val="ru-RU"/>
        </w:rPr>
        <w:t xml:space="preserve"> связанные с приобщением учащихся к русским православным традициям, с сохранением культурного наследия, пробуждает интерес к историческому прошлому русского народа.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Данные мероприятия позволяет детям получить навыки проектной деятельности, озеленения школьной территории, ответственного поведения в природе, трудолюбия.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 «О спорт!» – комплекс соревнований (Зарница, Веселый старты; День здоровья, волейбол, баскетбол, мини-футбол, самбо, лёгкая атлетика), направленные на формирование социально </w:t>
      </w:r>
      <w:r w:rsidRPr="00BC4A8A">
        <w:rPr>
          <w:rFonts w:ascii="Times New Roman" w:hAnsi="Times New Roman" w:cs="Times New Roman"/>
          <w:sz w:val="24"/>
          <w:szCs w:val="24"/>
          <w:lang w:val="ru-RU"/>
        </w:rPr>
        <w:lastRenderedPageBreak/>
        <w:t>значимого отношения учащихся к здоровью, опыта ведения здорового образа жизни, популяризацию спорта, поддержку спортивных достижений.</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u w:val="thick"/>
          <w:lang w:val="ru-RU"/>
        </w:rPr>
        <w:t>На уровне классов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Классный семейный праздник, посвящённый 8 марта и 23 февраля – ежегодное дело, проходит совместно с родителями в процессе создания и реализации детско- взрослых проектов.</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Вовлечение детей в проектную деятельность. Участие в знаковых проектах школы.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«Мы против сквернословия» «Экологический десант» «Школа –это наш дом».</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Вовлечение 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BC4A8A" w:rsidRDefault="00290F79" w:rsidP="00290F79">
      <w:pPr>
        <w:pStyle w:val="aff0"/>
        <w:ind w:firstLine="708"/>
        <w:jc w:val="center"/>
        <w:rPr>
          <w:rFonts w:ascii="Times New Roman" w:hAnsi="Times New Roman" w:cs="Times New Roman"/>
          <w:b/>
          <w:sz w:val="24"/>
          <w:szCs w:val="24"/>
          <w:lang w:val="ru-RU"/>
        </w:rPr>
      </w:pPr>
      <w:r w:rsidRPr="00BC4A8A">
        <w:rPr>
          <w:rFonts w:ascii="Times New Roman" w:hAnsi="Times New Roman" w:cs="Times New Roman"/>
          <w:b/>
          <w:sz w:val="24"/>
          <w:szCs w:val="24"/>
          <w:lang w:val="ru-RU"/>
        </w:rPr>
        <w:t>«Внешкольные мероприятия»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Реализация воспитательного потенциала внешкольных мероприятий предусматривает:</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музеи, библиотеку, кинотеатры, парки, на различные предприятия) с привлечением к их планированию, организации, проведению, оценке мероприятия;</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внешкольные мероприятия, в том числе организуемые совместно с социальными партнерами школы.</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Default="00290F79" w:rsidP="00290F79">
      <w:pPr>
        <w:pStyle w:val="aff0"/>
        <w:ind w:firstLine="708"/>
        <w:jc w:val="center"/>
        <w:rPr>
          <w:rFonts w:ascii="Times New Roman" w:hAnsi="Times New Roman" w:cs="Times New Roman"/>
          <w:b/>
          <w:sz w:val="24"/>
          <w:szCs w:val="24"/>
          <w:lang w:val="ru-RU"/>
        </w:rPr>
      </w:pPr>
      <w:r w:rsidRPr="00BC4A8A">
        <w:rPr>
          <w:rFonts w:ascii="Times New Roman" w:hAnsi="Times New Roman" w:cs="Times New Roman"/>
          <w:b/>
          <w:sz w:val="24"/>
          <w:szCs w:val="24"/>
          <w:lang w:val="ru-RU"/>
        </w:rPr>
        <w:lastRenderedPageBreak/>
        <w:t>«Организация предметно-эстетической среды»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оформление интерьера школьных помещений (вестибюля, коридоров, рекреаций, спортивного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 рекреационных зон, позволяющих разделить свободное пространство школы на зоны активного и тихого отдыха;</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w:t>
      </w:r>
      <w:r>
        <w:rPr>
          <w:rFonts w:ascii="Times New Roman" w:hAnsi="Times New Roman" w:cs="Times New Roman"/>
          <w:sz w:val="24"/>
          <w:szCs w:val="24"/>
          <w:lang w:val="ru-RU"/>
        </w:rPr>
        <w:t>«О</w:t>
      </w:r>
      <w:r w:rsidRPr="00BC4A8A">
        <w:rPr>
          <w:rFonts w:ascii="Times New Roman" w:hAnsi="Times New Roman" w:cs="Times New Roman"/>
          <w:sz w:val="24"/>
          <w:szCs w:val="24"/>
          <w:lang w:val="ru-RU"/>
        </w:rPr>
        <w:t>кна Победы»;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290F79" w:rsidRPr="00BC4A8A" w:rsidRDefault="00290F79" w:rsidP="00290F79">
      <w:pPr>
        <w:pStyle w:val="aff0"/>
        <w:ind w:firstLine="708"/>
        <w:jc w:val="both"/>
        <w:rPr>
          <w:rFonts w:ascii="Times New Roman" w:hAnsi="Times New Roman" w:cs="Times New Roman"/>
          <w:sz w:val="24"/>
          <w:szCs w:val="24"/>
          <w:lang w:val="ru-RU"/>
        </w:rPr>
      </w:pPr>
    </w:p>
    <w:p w:rsidR="00290F79" w:rsidRPr="00FD0548" w:rsidRDefault="00290F79" w:rsidP="00290F79">
      <w:pPr>
        <w:pStyle w:val="aff0"/>
        <w:ind w:firstLine="708"/>
        <w:jc w:val="center"/>
        <w:rPr>
          <w:rFonts w:ascii="Times New Roman" w:hAnsi="Times New Roman" w:cs="Times New Roman"/>
          <w:b/>
          <w:sz w:val="24"/>
          <w:szCs w:val="24"/>
          <w:lang w:val="ru-RU"/>
        </w:rPr>
      </w:pPr>
      <w:r w:rsidRPr="00FD0548">
        <w:rPr>
          <w:rFonts w:ascii="Times New Roman" w:hAnsi="Times New Roman" w:cs="Times New Roman"/>
          <w:b/>
          <w:sz w:val="24"/>
          <w:szCs w:val="24"/>
          <w:lang w:val="ru-RU"/>
        </w:rPr>
        <w:t>«Работа с родителями</w:t>
      </w:r>
      <w:r>
        <w:rPr>
          <w:rFonts w:ascii="Times New Roman" w:hAnsi="Times New Roman" w:cs="Times New Roman"/>
          <w:b/>
          <w:sz w:val="24"/>
          <w:szCs w:val="24"/>
          <w:lang w:val="ru-RU"/>
        </w:rPr>
        <w:t>/</w:t>
      </w:r>
      <w:r w:rsidRPr="00FD0548">
        <w:rPr>
          <w:rFonts w:ascii="Times New Roman" w:hAnsi="Times New Roman" w:cs="Times New Roman"/>
          <w:b/>
          <w:sz w:val="24"/>
          <w:szCs w:val="24"/>
          <w:lang w:val="ru-RU"/>
        </w:rPr>
        <w:t>законными представителями»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выявление семей группы риска при обследовании материально-бытовых условий проживания, обучающихся школы;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формирование банка данных семей;</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индивидуальные беседы;</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заседания Совета профилактики;</w:t>
      </w:r>
    </w:p>
    <w:p w:rsidR="00290F79" w:rsidRPr="00BC4A8A"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совещания при директоре;</w:t>
      </w:r>
    </w:p>
    <w:p w:rsidR="00290F79" w:rsidRDefault="00290F79" w:rsidP="00290F79">
      <w:pPr>
        <w:pStyle w:val="aff0"/>
        <w:ind w:firstLine="708"/>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совместные мероприятия с КДН и ЗП и </w:t>
      </w:r>
      <w:r>
        <w:rPr>
          <w:rFonts w:ascii="Times New Roman" w:hAnsi="Times New Roman" w:cs="Times New Roman"/>
          <w:sz w:val="24"/>
          <w:szCs w:val="24"/>
          <w:lang w:val="ru-RU"/>
        </w:rPr>
        <w:t xml:space="preserve">ОПДН. </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rFonts w:ascii="Times New Roman" w:hAnsi="Times New Roman" w:cs="Times New Roman"/>
          <w:sz w:val="24"/>
          <w:szCs w:val="24"/>
          <w:lang w:val="ru-RU"/>
        </w:rPr>
        <w:t xml:space="preserve">: </w:t>
      </w:r>
      <w:r w:rsidRPr="00FD0548">
        <w:rPr>
          <w:rFonts w:ascii="Times New Roman" w:hAnsi="Times New Roman" w:cs="Times New Roman"/>
          <w:sz w:val="24"/>
          <w:szCs w:val="24"/>
          <w:lang w:val="ru-RU"/>
        </w:rPr>
        <w:t>День семьи, День матери, мероприятия по профилактике вредных привычек, родительские лектории и т.д.</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Кроме работы по просвещению и </w:t>
      </w:r>
      <w:r>
        <w:rPr>
          <w:rFonts w:ascii="Times New Roman" w:hAnsi="Times New Roman" w:cs="Times New Roman"/>
          <w:sz w:val="24"/>
          <w:szCs w:val="24"/>
          <w:lang w:val="ru-RU"/>
        </w:rPr>
        <w:t>профилактики,</w:t>
      </w:r>
      <w:r w:rsidRPr="00FD0548">
        <w:rPr>
          <w:rFonts w:ascii="Times New Roman" w:hAnsi="Times New Roman" w:cs="Times New Roman"/>
          <w:sz w:val="24"/>
          <w:szCs w:val="24"/>
          <w:lang w:val="ru-RU"/>
        </w:rPr>
        <w:t xml:space="preserve"> в школе проводится активная работа для детей и их семей по создание ситуации успеха, поддержки и развития творческого потенциала.</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Работа с родителями или законными представителями школьников осуществляется в рамках следующих видов и форм деятельности: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групповом уровне: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lastRenderedPageBreak/>
        <w:t>общешкольный родительский комитет, участвующий в управлении школой и решении вопросов воспитания и социализации их детей;</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здоровьясбережения детей и подростков</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индивидуальном уровне: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обращение к специалистам по запросу родителей для решения острых конфликтных ситуаций;</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90F79" w:rsidRPr="00FD0548"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помощь со стороны родителей в подготовке и проведении общешкольных </w:t>
      </w:r>
      <w:r w:rsidRPr="00FD0548">
        <w:rPr>
          <w:rFonts w:ascii="Times New Roman" w:hAnsi="Times New Roman" w:cs="Times New Roman"/>
          <w:sz w:val="24"/>
          <w:szCs w:val="24"/>
          <w:lang w:val="ru-RU"/>
        </w:rPr>
        <w:t>и внутриклассных мероприятий воспитательной направленности;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индивидуальное консультирование c целью координации воспитательных усилий педагогов и родителей.</w:t>
      </w:r>
    </w:p>
    <w:p w:rsidR="00290F79" w:rsidRPr="00FD0548" w:rsidRDefault="00290F79" w:rsidP="00290F79">
      <w:pPr>
        <w:pStyle w:val="aff0"/>
        <w:ind w:firstLine="708"/>
        <w:jc w:val="both"/>
        <w:rPr>
          <w:rFonts w:ascii="Times New Roman" w:hAnsi="Times New Roman" w:cs="Times New Roman"/>
          <w:sz w:val="24"/>
          <w:szCs w:val="24"/>
          <w:lang w:val="ru-RU"/>
        </w:rPr>
      </w:pPr>
    </w:p>
    <w:p w:rsidR="00290F79" w:rsidRPr="00FD0548" w:rsidRDefault="00290F79" w:rsidP="00290F79">
      <w:pPr>
        <w:pStyle w:val="aff0"/>
        <w:ind w:firstLine="708"/>
        <w:jc w:val="center"/>
        <w:rPr>
          <w:rFonts w:ascii="Times New Roman" w:hAnsi="Times New Roman" w:cs="Times New Roman"/>
          <w:b/>
          <w:sz w:val="24"/>
          <w:szCs w:val="24"/>
          <w:lang w:val="ru-RU"/>
        </w:rPr>
      </w:pPr>
      <w:r w:rsidRPr="00FD0548">
        <w:rPr>
          <w:rFonts w:ascii="Times New Roman" w:hAnsi="Times New Roman" w:cs="Times New Roman"/>
          <w:b/>
          <w:sz w:val="24"/>
          <w:szCs w:val="24"/>
          <w:lang w:val="ru-RU"/>
        </w:rPr>
        <w:t>«Самоуправление»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Основная цель модуля «Ученическое самоуправление» в </w:t>
      </w:r>
      <w:r>
        <w:rPr>
          <w:rFonts w:ascii="Times New Roman" w:hAnsi="Times New Roman" w:cs="Times New Roman"/>
          <w:sz w:val="24"/>
          <w:szCs w:val="24"/>
          <w:lang w:val="ru-RU"/>
        </w:rPr>
        <w:t>МБОУ СОШ №4 им. Г. П. Бочкаря</w:t>
      </w:r>
      <w:r w:rsidRPr="00FD0548">
        <w:rPr>
          <w:rFonts w:ascii="Times New Roman" w:hAnsi="Times New Roman" w:cs="Times New Roman"/>
          <w:sz w:val="24"/>
          <w:szCs w:val="24"/>
          <w:lang w:val="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Поскольку учащимся </w:t>
      </w:r>
      <w:r>
        <w:rPr>
          <w:rFonts w:ascii="Times New Roman" w:hAnsi="Times New Roman" w:cs="Times New Roman"/>
          <w:sz w:val="24"/>
          <w:szCs w:val="24"/>
          <w:lang w:val="ru-RU"/>
        </w:rPr>
        <w:t xml:space="preserve">младших </w:t>
      </w:r>
      <w:r w:rsidRPr="00FD0548">
        <w:rPr>
          <w:rFonts w:ascii="Times New Roman" w:hAnsi="Times New Roman" w:cs="Times New Roman"/>
          <w:sz w:val="24"/>
          <w:szCs w:val="24"/>
          <w:lang w:val="ru-RU"/>
        </w:rPr>
        <w:t>и подро</w:t>
      </w:r>
      <w:r>
        <w:rPr>
          <w:rFonts w:ascii="Times New Roman" w:hAnsi="Times New Roman" w:cs="Times New Roman"/>
          <w:sz w:val="24"/>
          <w:szCs w:val="24"/>
          <w:lang w:val="ru-RU"/>
        </w:rPr>
        <w:t>стковых</w:t>
      </w:r>
      <w:r w:rsidRPr="00FD0548">
        <w:rPr>
          <w:rFonts w:ascii="Times New Roman" w:hAnsi="Times New Roman" w:cs="Times New Roman"/>
          <w:sz w:val="24"/>
          <w:szCs w:val="24"/>
          <w:lang w:val="ru-RU"/>
        </w:rPr>
        <w:t xml:space="preserve"> классов не </w:t>
      </w:r>
      <w:r>
        <w:rPr>
          <w:rFonts w:ascii="Times New Roman" w:hAnsi="Times New Roman" w:cs="Times New Roman"/>
          <w:sz w:val="24"/>
          <w:szCs w:val="24"/>
          <w:lang w:val="ru-RU"/>
        </w:rPr>
        <w:t xml:space="preserve">всегда </w:t>
      </w:r>
      <w:r w:rsidRPr="00FD0548">
        <w:rPr>
          <w:rFonts w:ascii="Times New Roman" w:hAnsi="Times New Roman" w:cs="Times New Roman"/>
          <w:sz w:val="24"/>
          <w:szCs w:val="24"/>
          <w:lang w:val="ru-RU"/>
        </w:rPr>
        <w:t xml:space="preserve">удаетсясамостоятельно организовать свою деятельность, детское самоуправление иногда и на время может трансформироваться в </w:t>
      </w:r>
      <w:r>
        <w:rPr>
          <w:rFonts w:ascii="Times New Roman" w:hAnsi="Times New Roman" w:cs="Times New Roman"/>
          <w:sz w:val="24"/>
          <w:szCs w:val="24"/>
          <w:lang w:val="ru-RU"/>
        </w:rPr>
        <w:t>со</w:t>
      </w:r>
      <w:r w:rsidRPr="00FD0548">
        <w:rPr>
          <w:rFonts w:ascii="Times New Roman" w:hAnsi="Times New Roman" w:cs="Times New Roman"/>
          <w:sz w:val="24"/>
          <w:szCs w:val="24"/>
          <w:lang w:val="ru-RU"/>
        </w:rPr>
        <w:t>управление (посредством введения функции педагога-куратора) в детское самоуправление.</w:t>
      </w:r>
    </w:p>
    <w:p w:rsidR="00290F79" w:rsidRPr="00FD0548" w:rsidRDefault="00290F79" w:rsidP="00290F79">
      <w:pPr>
        <w:pStyle w:val="aff0"/>
        <w:ind w:firstLine="708"/>
        <w:jc w:val="both"/>
        <w:rPr>
          <w:rFonts w:ascii="Times New Roman" w:hAnsi="Times New Roman" w:cs="Times New Roman"/>
          <w:sz w:val="24"/>
          <w:szCs w:val="24"/>
          <w:lang w:val="ru-RU"/>
        </w:rPr>
      </w:pPr>
    </w:p>
    <w:p w:rsidR="00290F79" w:rsidRPr="00FD0548" w:rsidRDefault="00FD21BF" w:rsidP="00290F79">
      <w:pPr>
        <w:pStyle w:val="aff0"/>
        <w:ind w:firstLine="708"/>
        <w:jc w:val="both"/>
        <w:rPr>
          <w:rFonts w:ascii="Times New Roman" w:hAnsi="Times New Roman" w:cs="Times New Roman"/>
          <w:i/>
          <w:sz w:val="24"/>
          <w:szCs w:val="24"/>
          <w:lang w:val="ru-RU"/>
        </w:rPr>
      </w:pPr>
      <w:r w:rsidRPr="00FD21BF">
        <w:rPr>
          <w:rFonts w:ascii="Times New Roman" w:hAnsi="Times New Roman" w:cs="Times New Roman"/>
          <w:sz w:val="24"/>
          <w:szCs w:val="24"/>
          <w:lang w:val="ru-RU"/>
        </w:rPr>
        <w:pict>
          <v:rect id="_x0000_s1028" style="position:absolute;left:0;text-align:left;margin-left:85.1pt;margin-top:12.55pt;width:467.85pt;height:.6pt;z-index:-251655680;mso-position-horizontal-relative:page" fillcolor="black" stroked="f">
            <w10:wrap anchorx="page"/>
          </v:rect>
        </w:pict>
      </w:r>
      <w:r w:rsidR="00290F79" w:rsidRPr="00FD0548">
        <w:rPr>
          <w:rFonts w:ascii="Times New Roman" w:hAnsi="Times New Roman" w:cs="Times New Roman"/>
          <w:i/>
          <w:sz w:val="24"/>
          <w:szCs w:val="24"/>
          <w:lang w:val="ru-RU"/>
        </w:rPr>
        <w:t xml:space="preserve">Структура ученического самоуправления школы имеет несколько Уровней и </w:t>
      </w:r>
      <w:r w:rsidR="00290F79" w:rsidRPr="00FD0548">
        <w:rPr>
          <w:rFonts w:ascii="Times New Roman" w:hAnsi="Times New Roman" w:cs="Times New Roman"/>
          <w:i/>
          <w:sz w:val="24"/>
          <w:szCs w:val="24"/>
          <w:u w:val="single"/>
          <w:lang w:val="ru-RU"/>
        </w:rPr>
        <w:t>осуществляется следующим образом:</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уровне школы:</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b/>
          <w:i/>
          <w:sz w:val="24"/>
          <w:szCs w:val="24"/>
          <w:lang w:val="ru-RU"/>
        </w:rPr>
        <w:t xml:space="preserve">- </w:t>
      </w:r>
      <w:r w:rsidRPr="00FD0548">
        <w:rPr>
          <w:rFonts w:ascii="Times New Roman" w:hAnsi="Times New Roman" w:cs="Times New Roman"/>
          <w:sz w:val="24"/>
          <w:szCs w:val="24"/>
          <w:lang w:val="ru-RU"/>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членов детского общественного движения в волонтерском отряде «</w:t>
      </w:r>
      <w:r>
        <w:rPr>
          <w:rFonts w:ascii="Times New Roman" w:hAnsi="Times New Roman" w:cs="Times New Roman"/>
          <w:sz w:val="24"/>
          <w:szCs w:val="24"/>
          <w:lang w:val="ru-RU"/>
        </w:rPr>
        <w:t>Край добра</w:t>
      </w:r>
      <w:r w:rsidRPr="00FD0548">
        <w:rPr>
          <w:rFonts w:ascii="Times New Roman" w:hAnsi="Times New Roman" w:cs="Times New Roman"/>
          <w:sz w:val="24"/>
          <w:szCs w:val="24"/>
          <w:lang w:val="ru-RU"/>
        </w:rPr>
        <w:t>»,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w:t>
      </w:r>
      <w:r>
        <w:rPr>
          <w:rFonts w:ascii="Times New Roman" w:hAnsi="Times New Roman" w:cs="Times New Roman"/>
          <w:sz w:val="24"/>
          <w:szCs w:val="24"/>
          <w:lang w:val="ru-RU"/>
        </w:rPr>
        <w:t xml:space="preserve">с советником директора по воспитанию, </w:t>
      </w:r>
      <w:r w:rsidRPr="00FD0548">
        <w:rPr>
          <w:rFonts w:ascii="Times New Roman" w:hAnsi="Times New Roman" w:cs="Times New Roman"/>
          <w:sz w:val="24"/>
          <w:szCs w:val="24"/>
          <w:lang w:val="ru-RU"/>
        </w:rPr>
        <w:t xml:space="preserve">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w:t>
      </w:r>
      <w:r w:rsidRPr="00FD0548">
        <w:rPr>
          <w:rFonts w:ascii="Times New Roman" w:hAnsi="Times New Roman" w:cs="Times New Roman"/>
          <w:sz w:val="24"/>
          <w:szCs w:val="24"/>
          <w:lang w:val="ru-RU"/>
        </w:rPr>
        <w:lastRenderedPageBreak/>
        <w:t>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w:t>
      </w:r>
      <w:r>
        <w:rPr>
          <w:rFonts w:ascii="Times New Roman" w:hAnsi="Times New Roman" w:cs="Times New Roman"/>
          <w:sz w:val="24"/>
          <w:szCs w:val="24"/>
          <w:lang w:val="ru-RU"/>
        </w:rPr>
        <w:t>,</w:t>
      </w:r>
      <w:r w:rsidRPr="00FD0548">
        <w:rPr>
          <w:rFonts w:ascii="Times New Roman" w:hAnsi="Times New Roman" w:cs="Times New Roman"/>
          <w:sz w:val="24"/>
          <w:szCs w:val="24"/>
          <w:lang w:val="ru-RU"/>
        </w:rPr>
        <w:t xml:space="preserve"> школьных конференций и передвижных выставок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«Создаем пространство школы вместе», проведение социальных акций «Для Вас</w:t>
      </w:r>
      <w:r>
        <w:rPr>
          <w:rFonts w:ascii="Times New Roman" w:hAnsi="Times New Roman" w:cs="Times New Roman"/>
          <w:sz w:val="24"/>
          <w:szCs w:val="24"/>
          <w:lang w:val="ru-RU"/>
        </w:rPr>
        <w:t>,</w:t>
      </w:r>
      <w:r w:rsidRPr="00FD0548">
        <w:rPr>
          <w:rFonts w:ascii="Times New Roman" w:hAnsi="Times New Roman" w:cs="Times New Roman"/>
          <w:sz w:val="24"/>
          <w:szCs w:val="24"/>
          <w:lang w:val="ru-RU"/>
        </w:rPr>
        <w:t xml:space="preserve"> ветераны» «Помоги четвероногому другу» и др.</w:t>
      </w:r>
    </w:p>
    <w:p w:rsidR="00290F79" w:rsidRPr="00FD0548" w:rsidRDefault="00290F79" w:rsidP="00290F79">
      <w:pPr>
        <w:pStyle w:val="aff0"/>
        <w:ind w:firstLine="708"/>
        <w:jc w:val="both"/>
        <w:rPr>
          <w:rFonts w:ascii="Times New Roman" w:hAnsi="Times New Roman" w:cs="Times New Roman"/>
          <w:b/>
          <w:sz w:val="24"/>
          <w:szCs w:val="24"/>
          <w:lang w:val="ru-RU"/>
        </w:rPr>
      </w:pPr>
      <w:r w:rsidRPr="00FD0548">
        <w:rPr>
          <w:rFonts w:ascii="Times New Roman" w:hAnsi="Times New Roman" w:cs="Times New Roman"/>
          <w:sz w:val="24"/>
          <w:szCs w:val="24"/>
          <w:lang w:val="ru-RU"/>
        </w:rPr>
        <w:t>На уровне классов</w:t>
      </w:r>
      <w:r w:rsidRPr="00FD0548">
        <w:rPr>
          <w:rFonts w:ascii="Times New Roman" w:hAnsi="Times New Roman" w:cs="Times New Roman"/>
          <w:b/>
          <w:sz w:val="24"/>
          <w:szCs w:val="24"/>
          <w:lang w:val="ru-RU"/>
        </w:rPr>
        <w:t>:</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школы и классных руководителей;</w:t>
      </w:r>
    </w:p>
    <w:p w:rsidR="00290F79"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через деятельность выборных органов самоуправления, отвечающих за различные направления </w:t>
      </w:r>
      <w:r>
        <w:rPr>
          <w:rFonts w:ascii="Times New Roman" w:hAnsi="Times New Roman" w:cs="Times New Roman"/>
          <w:sz w:val="24"/>
          <w:szCs w:val="24"/>
          <w:lang w:val="ru-RU"/>
        </w:rPr>
        <w:t xml:space="preserve">работы класса. </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w:t>
      </w:r>
      <w:r>
        <w:rPr>
          <w:rFonts w:ascii="Times New Roman" w:hAnsi="Times New Roman" w:cs="Times New Roman"/>
          <w:sz w:val="24"/>
          <w:szCs w:val="24"/>
          <w:lang w:val="ru-RU"/>
        </w:rPr>
        <w:t>лидер</w:t>
      </w:r>
      <w:r w:rsidRPr="00FD0548">
        <w:rPr>
          <w:rFonts w:ascii="Times New Roman" w:hAnsi="Times New Roman" w:cs="Times New Roman"/>
          <w:sz w:val="24"/>
          <w:szCs w:val="24"/>
          <w:lang w:val="ru-RU"/>
        </w:rPr>
        <w:t>,</w:t>
      </w:r>
      <w:r>
        <w:rPr>
          <w:rFonts w:ascii="Times New Roman" w:hAnsi="Times New Roman" w:cs="Times New Roman"/>
          <w:sz w:val="24"/>
          <w:szCs w:val="24"/>
          <w:lang w:val="ru-RU"/>
        </w:rPr>
        <w:t xml:space="preserve"> заместитель лидера,</w:t>
      </w:r>
      <w:r w:rsidRPr="00FD0548">
        <w:rPr>
          <w:rFonts w:ascii="Times New Roman" w:hAnsi="Times New Roman" w:cs="Times New Roman"/>
          <w:sz w:val="24"/>
          <w:szCs w:val="24"/>
          <w:lang w:val="ru-RU"/>
        </w:rPr>
        <w:t xml:space="preserve"> культорганизатор, спорт организатор,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w:t>
      </w:r>
    </w:p>
    <w:p w:rsidR="00290F79"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индивидуальном уровне: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в классе;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т.п).</w:t>
      </w:r>
    </w:p>
    <w:p w:rsidR="00290F79" w:rsidRPr="00FD0548" w:rsidRDefault="00290F79" w:rsidP="00290F79">
      <w:pPr>
        <w:pStyle w:val="aff0"/>
        <w:ind w:firstLine="708"/>
        <w:jc w:val="both"/>
        <w:rPr>
          <w:rFonts w:ascii="Times New Roman" w:hAnsi="Times New Roman" w:cs="Times New Roman"/>
          <w:sz w:val="24"/>
          <w:szCs w:val="24"/>
          <w:lang w:val="ru-RU"/>
        </w:rPr>
      </w:pPr>
    </w:p>
    <w:p w:rsidR="00290F79" w:rsidRPr="00FD0548" w:rsidRDefault="00290F79" w:rsidP="00290F79">
      <w:pPr>
        <w:pStyle w:val="aff0"/>
        <w:ind w:firstLine="708"/>
        <w:jc w:val="center"/>
        <w:rPr>
          <w:rFonts w:ascii="Times New Roman" w:hAnsi="Times New Roman" w:cs="Times New Roman"/>
          <w:b/>
          <w:sz w:val="24"/>
          <w:szCs w:val="24"/>
          <w:lang w:val="ru-RU"/>
        </w:rPr>
      </w:pPr>
      <w:r w:rsidRPr="00FD0548">
        <w:rPr>
          <w:rFonts w:ascii="Times New Roman" w:hAnsi="Times New Roman" w:cs="Times New Roman"/>
          <w:b/>
          <w:sz w:val="24"/>
          <w:szCs w:val="24"/>
          <w:lang w:val="ru-RU"/>
        </w:rPr>
        <w:t>«Профилактика и безопасность»</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lastRenderedPageBreak/>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Подросткамнеобходима информация квалифицированных специалистов по интересующим их вопросам.</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нарколога, эпидемиолога, детского врача, родителей, психолога и учащихся школы. Для этого в школе проводятся:</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w:t>
      </w:r>
      <w:r>
        <w:rPr>
          <w:rFonts w:ascii="Times New Roman" w:hAnsi="Times New Roman" w:cs="Times New Roman"/>
          <w:sz w:val="24"/>
          <w:szCs w:val="24"/>
          <w:lang w:val="ru-RU"/>
        </w:rPr>
        <w:t>жизни человека;</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«Уроки безопасности», профилактика детского травматизма, формирование ответственности за своё здоровье и здоровье других </w:t>
      </w:r>
      <w:r>
        <w:rPr>
          <w:rFonts w:ascii="Times New Roman" w:hAnsi="Times New Roman" w:cs="Times New Roman"/>
          <w:sz w:val="24"/>
          <w:szCs w:val="24"/>
          <w:lang w:val="ru-RU"/>
        </w:rPr>
        <w:t>людей;</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Месячник борьбы с вредными привычками, профилактика СПИ</w:t>
      </w:r>
      <w:r>
        <w:rPr>
          <w:rFonts w:ascii="Times New Roman" w:hAnsi="Times New Roman" w:cs="Times New Roman"/>
          <w:sz w:val="24"/>
          <w:szCs w:val="24"/>
          <w:lang w:val="ru-RU"/>
        </w:rPr>
        <w:t xml:space="preserve">Да; </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Уроки красоты и здоровья способствуют эстетическому и культурному развитию ребёнка, осознание здоровья, как одной из главных жизненных </w:t>
      </w:r>
      <w:r>
        <w:rPr>
          <w:rFonts w:ascii="Times New Roman" w:hAnsi="Times New Roman" w:cs="Times New Roman"/>
          <w:sz w:val="24"/>
          <w:szCs w:val="24"/>
          <w:lang w:val="ru-RU"/>
        </w:rPr>
        <w:t>ценностей;</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«Пятиминутка здоровья» - просвещение, формирование навыков выхода из трудных ситуаций, ответственности за свои </w:t>
      </w:r>
      <w:r>
        <w:rPr>
          <w:rFonts w:ascii="Times New Roman" w:hAnsi="Times New Roman" w:cs="Times New Roman"/>
          <w:sz w:val="24"/>
          <w:szCs w:val="24"/>
          <w:lang w:val="ru-RU"/>
        </w:rPr>
        <w:t>поступки;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Экологическое воспитание имеет огромную роль в деле сохранения здоровья нации. Действенными мероприятиями в развитии данного направления являются:</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Акции «Птицы </w:t>
      </w:r>
      <w:r>
        <w:rPr>
          <w:rFonts w:ascii="Times New Roman" w:hAnsi="Times New Roman" w:cs="Times New Roman"/>
          <w:sz w:val="24"/>
          <w:szCs w:val="24"/>
          <w:lang w:val="ru-RU"/>
        </w:rPr>
        <w:t xml:space="preserve">Кубани», </w:t>
      </w:r>
      <w:r w:rsidRPr="00FD0548">
        <w:rPr>
          <w:rFonts w:ascii="Times New Roman" w:hAnsi="Times New Roman" w:cs="Times New Roman"/>
          <w:sz w:val="24"/>
          <w:szCs w:val="24"/>
          <w:lang w:val="ru-RU"/>
        </w:rPr>
        <w:t>«Чистые берега»;</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Праздники «День земли», «День птиц», </w:t>
      </w:r>
      <w:r>
        <w:rPr>
          <w:rFonts w:ascii="Times New Roman" w:hAnsi="Times New Roman" w:cs="Times New Roman"/>
          <w:sz w:val="24"/>
          <w:szCs w:val="24"/>
          <w:lang w:val="ru-RU"/>
        </w:rPr>
        <w:t>фотоконкурс, к</w:t>
      </w:r>
      <w:r w:rsidRPr="00FD0548">
        <w:rPr>
          <w:rFonts w:ascii="Times New Roman" w:hAnsi="Times New Roman" w:cs="Times New Roman"/>
          <w:sz w:val="24"/>
          <w:szCs w:val="24"/>
          <w:lang w:val="ru-RU"/>
        </w:rPr>
        <w:t>онкурс рисунков «Природа родного края», «Береги лес от огня!»;</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Общешкольное дело сбор макулатуры «</w:t>
      </w:r>
      <w:r>
        <w:rPr>
          <w:rFonts w:ascii="Times New Roman" w:hAnsi="Times New Roman" w:cs="Times New Roman"/>
          <w:sz w:val="24"/>
          <w:szCs w:val="24"/>
          <w:lang w:val="ru-RU"/>
        </w:rPr>
        <w:t xml:space="preserve">Сдай макулатуру - спасидерево!», </w:t>
      </w:r>
      <w:r w:rsidRPr="00FD0548">
        <w:rPr>
          <w:rFonts w:ascii="Times New Roman" w:hAnsi="Times New Roman" w:cs="Times New Roman"/>
          <w:sz w:val="24"/>
          <w:szCs w:val="24"/>
          <w:lang w:val="ru-RU"/>
        </w:rPr>
        <w:t xml:space="preserve">«Чистый </w:t>
      </w:r>
      <w:r>
        <w:rPr>
          <w:rFonts w:ascii="Times New Roman" w:hAnsi="Times New Roman" w:cs="Times New Roman"/>
          <w:sz w:val="24"/>
          <w:szCs w:val="24"/>
          <w:lang w:val="ru-RU"/>
        </w:rPr>
        <w:t xml:space="preserve">двор». </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В 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Направление «Профилактика и безопасность» реализовывается на основании планов:</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мероприятий по реализации Закона Краснодарского края «О мерах по профилактике безнадзорности и правонарушений несовершеннолетних в Краснодарском крае»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работы в рамках акции «Школа - территория, свободная от табака»</w:t>
      </w:r>
    </w:p>
    <w:p w:rsidR="00290F79" w:rsidRPr="00FD0548"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План мероприятий против подростковой преступности и по </w:t>
      </w:r>
      <w:r w:rsidRPr="00FD0548">
        <w:rPr>
          <w:rFonts w:ascii="Times New Roman" w:hAnsi="Times New Roman" w:cs="Times New Roman"/>
          <w:sz w:val="24"/>
          <w:szCs w:val="24"/>
          <w:lang w:val="ru-RU"/>
        </w:rPr>
        <w:t>усилениюпрофилактической работы</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мероприятий по профилактике ранних половых связей, половому воспитанию и предупреждению ранней беременности несовершеннолетних</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План работы по профилактике наркомании, </w:t>
      </w:r>
      <w:r>
        <w:rPr>
          <w:rFonts w:ascii="Times New Roman" w:hAnsi="Times New Roman" w:cs="Times New Roman"/>
          <w:sz w:val="24"/>
          <w:szCs w:val="24"/>
          <w:lang w:val="ru-RU"/>
        </w:rPr>
        <w:t>алкоголизма и</w:t>
      </w:r>
      <w:r w:rsidRPr="00FD0548">
        <w:rPr>
          <w:rFonts w:ascii="Times New Roman" w:hAnsi="Times New Roman" w:cs="Times New Roman"/>
          <w:sz w:val="24"/>
          <w:szCs w:val="24"/>
          <w:lang w:val="ru-RU"/>
        </w:rPr>
        <w:t xml:space="preserve"> табакокурения</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мероприятий по укреплению общегражданской идентичности, гармонизации межэтнических и межконфессиональных отношений, профилактике экстремизма</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работы профилактике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290F79" w:rsidRPr="001B0804" w:rsidRDefault="00290F79" w:rsidP="00290F79">
      <w:pPr>
        <w:pStyle w:val="aff0"/>
        <w:ind w:firstLine="708"/>
        <w:jc w:val="center"/>
        <w:rPr>
          <w:rFonts w:ascii="Times New Roman" w:hAnsi="Times New Roman" w:cs="Times New Roman"/>
          <w:b/>
          <w:sz w:val="24"/>
          <w:szCs w:val="24"/>
          <w:lang w:val="ru-RU"/>
        </w:rPr>
      </w:pPr>
      <w:r w:rsidRPr="001B0804">
        <w:rPr>
          <w:rFonts w:ascii="Times New Roman" w:hAnsi="Times New Roman" w:cs="Times New Roman"/>
          <w:b/>
          <w:sz w:val="24"/>
          <w:szCs w:val="24"/>
          <w:lang w:val="ru-RU"/>
        </w:rPr>
        <w:t>«Социальное партнерство (сетевое взаимодействие)»</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w:t>
      </w:r>
      <w:r w:rsidRPr="00FD0548">
        <w:rPr>
          <w:rFonts w:ascii="Times New Roman" w:hAnsi="Times New Roman" w:cs="Times New Roman"/>
          <w:sz w:val="24"/>
          <w:szCs w:val="24"/>
          <w:lang w:val="ru-RU"/>
        </w:rPr>
        <w:lastRenderedPageBreak/>
        <w:t>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Этому способствует:</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расширение сетевого взаимодействия и сотрудничества между педагогами города, как основных учебных заведений, так дополнительных и высших;</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290F79" w:rsidRPr="00FD0548" w:rsidRDefault="00290F79" w:rsidP="00290F79">
      <w:pPr>
        <w:pStyle w:val="aff0"/>
        <w:ind w:firstLine="708"/>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90F79" w:rsidRPr="00FD0548" w:rsidRDefault="00290F79" w:rsidP="00290F79">
      <w:pPr>
        <w:pStyle w:val="aff0"/>
        <w:ind w:firstLine="708"/>
        <w:jc w:val="both"/>
        <w:rPr>
          <w:rFonts w:ascii="Times New Roman" w:hAnsi="Times New Roman" w:cs="Times New Roman"/>
          <w:sz w:val="24"/>
          <w:szCs w:val="24"/>
          <w:lang w:val="ru-RU"/>
        </w:rPr>
      </w:pPr>
    </w:p>
    <w:p w:rsidR="00290F79" w:rsidRPr="001B0804" w:rsidRDefault="00290F79" w:rsidP="00290F79">
      <w:pPr>
        <w:pStyle w:val="aff0"/>
        <w:ind w:firstLine="708"/>
        <w:jc w:val="center"/>
        <w:rPr>
          <w:rFonts w:ascii="Times New Roman" w:hAnsi="Times New Roman" w:cs="Times New Roman"/>
          <w:b/>
          <w:sz w:val="24"/>
          <w:szCs w:val="24"/>
          <w:lang w:val="ru-RU"/>
        </w:rPr>
      </w:pPr>
      <w:r w:rsidRPr="001B0804">
        <w:rPr>
          <w:rFonts w:ascii="Times New Roman" w:hAnsi="Times New Roman" w:cs="Times New Roman"/>
          <w:b/>
          <w:sz w:val="24"/>
          <w:szCs w:val="24"/>
          <w:lang w:val="ru-RU"/>
        </w:rPr>
        <w:t>«Профориентация»</w:t>
      </w:r>
    </w:p>
    <w:p w:rsidR="00290F79" w:rsidRPr="001B0804"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Совместная деятельность педагогов и школьников по </w:t>
      </w:r>
      <w:r w:rsidRPr="001B0804">
        <w:rPr>
          <w:rFonts w:ascii="Times New Roman" w:hAnsi="Times New Roman" w:cs="Times New Roman"/>
          <w:sz w:val="24"/>
          <w:szCs w:val="24"/>
          <w:lang w:val="ru-RU"/>
        </w:rPr>
        <w:t>направлению«профориентация»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r>
        <w:rPr>
          <w:rFonts w:ascii="Times New Roman" w:hAnsi="Times New Roman" w:cs="Times New Roman"/>
          <w:sz w:val="24"/>
          <w:szCs w:val="24"/>
          <w:lang w:val="ru-RU"/>
        </w:rPr>
        <w:t>:</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посещение дней открытых дверей в средних специальных учебных заведениях и вузах;</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участие в работе всероссийских профориентационных проектов, созданных в сети интернет;</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освоение школьниками основ профессии в рамках курсов внеурочной деятельности.</w:t>
      </w:r>
    </w:p>
    <w:p w:rsidR="00290F79" w:rsidRPr="001B0804" w:rsidRDefault="00290F79" w:rsidP="00290F79">
      <w:pPr>
        <w:pStyle w:val="aff0"/>
        <w:jc w:val="both"/>
        <w:rPr>
          <w:rFonts w:ascii="Times New Roman" w:hAnsi="Times New Roman" w:cs="Times New Roman"/>
          <w:sz w:val="24"/>
          <w:szCs w:val="24"/>
          <w:lang w:val="ru-RU"/>
        </w:rPr>
      </w:pP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Вариативные модули:</w:t>
      </w:r>
    </w:p>
    <w:p w:rsidR="00290F79" w:rsidRPr="001B0804" w:rsidRDefault="00290F79" w:rsidP="00290F79">
      <w:pPr>
        <w:pStyle w:val="aff0"/>
        <w:ind w:firstLine="708"/>
        <w:jc w:val="both"/>
        <w:rPr>
          <w:rFonts w:ascii="Times New Roman" w:hAnsi="Times New Roman" w:cs="Times New Roman"/>
          <w:b/>
          <w:sz w:val="24"/>
          <w:szCs w:val="24"/>
          <w:lang w:val="ru-RU"/>
        </w:rPr>
      </w:pPr>
    </w:p>
    <w:p w:rsidR="00290F79" w:rsidRPr="001B0804" w:rsidRDefault="00290F79" w:rsidP="00290F79">
      <w:pPr>
        <w:pStyle w:val="aff0"/>
        <w:ind w:firstLine="708"/>
        <w:jc w:val="center"/>
        <w:rPr>
          <w:rFonts w:ascii="Times New Roman" w:hAnsi="Times New Roman" w:cs="Times New Roman"/>
          <w:b/>
          <w:sz w:val="24"/>
          <w:szCs w:val="24"/>
          <w:lang w:val="ru-RU"/>
        </w:rPr>
      </w:pPr>
      <w:r w:rsidRPr="001B0804">
        <w:rPr>
          <w:rFonts w:ascii="Times New Roman" w:hAnsi="Times New Roman" w:cs="Times New Roman"/>
          <w:b/>
          <w:sz w:val="24"/>
          <w:szCs w:val="24"/>
          <w:lang w:val="ru-RU"/>
        </w:rPr>
        <w:lastRenderedPageBreak/>
        <w:t>«Детские общественные объединения»</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Действующие на базе </w:t>
      </w:r>
      <w:r>
        <w:rPr>
          <w:rFonts w:ascii="Times New Roman" w:hAnsi="Times New Roman" w:cs="Times New Roman"/>
          <w:sz w:val="24"/>
          <w:szCs w:val="24"/>
          <w:lang w:val="ru-RU"/>
        </w:rPr>
        <w:t>МБОУ СОШ №4 им. Г. П. Бочкаря</w:t>
      </w:r>
      <w:r w:rsidRPr="001B0804">
        <w:rPr>
          <w:rFonts w:ascii="Times New Roman" w:hAnsi="Times New Roman" w:cs="Times New Roman"/>
          <w:sz w:val="24"/>
          <w:szCs w:val="24"/>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В </w:t>
      </w:r>
      <w:r>
        <w:rPr>
          <w:rFonts w:ascii="Times New Roman" w:hAnsi="Times New Roman" w:cs="Times New Roman"/>
          <w:sz w:val="24"/>
          <w:szCs w:val="24"/>
          <w:lang w:val="ru-RU"/>
        </w:rPr>
        <w:t>МБОУ СОШ №4 им. Г. П. Бочкаря</w:t>
      </w:r>
      <w:r w:rsidRPr="001B0804">
        <w:rPr>
          <w:rFonts w:ascii="Times New Roman" w:hAnsi="Times New Roman" w:cs="Times New Roman"/>
          <w:sz w:val="24"/>
          <w:szCs w:val="24"/>
          <w:lang w:val="ru-RU"/>
        </w:rPr>
        <w:t xml:space="preserve"> имеются детские объединения:</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Отряд ЮИД </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Отряд «Дружина юных пожарных»</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Отряд волонтеров «</w:t>
      </w:r>
      <w:r>
        <w:rPr>
          <w:rFonts w:ascii="Times New Roman" w:hAnsi="Times New Roman" w:cs="Times New Roman"/>
          <w:sz w:val="24"/>
          <w:szCs w:val="24"/>
          <w:lang w:val="ru-RU"/>
        </w:rPr>
        <w:t>Край добра</w:t>
      </w:r>
      <w:r w:rsidRPr="001B0804">
        <w:rPr>
          <w:rFonts w:ascii="Times New Roman" w:hAnsi="Times New Roman" w:cs="Times New Roman"/>
          <w:sz w:val="24"/>
          <w:szCs w:val="24"/>
          <w:lang w:val="ru-RU"/>
        </w:rPr>
        <w:t>»</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Школьный спортивный клуб «</w:t>
      </w:r>
      <w:r>
        <w:rPr>
          <w:rFonts w:ascii="Times New Roman" w:hAnsi="Times New Roman" w:cs="Times New Roman"/>
          <w:sz w:val="24"/>
          <w:szCs w:val="24"/>
          <w:lang w:val="ru-RU"/>
        </w:rPr>
        <w:t>Импульс</w:t>
      </w:r>
      <w:r w:rsidRPr="001B0804">
        <w:rPr>
          <w:rFonts w:ascii="Times New Roman" w:hAnsi="Times New Roman" w:cs="Times New Roman"/>
          <w:sz w:val="24"/>
          <w:szCs w:val="24"/>
          <w:lang w:val="ru-RU"/>
        </w:rPr>
        <w:t>»</w:t>
      </w:r>
    </w:p>
    <w:p w:rsidR="00290F79" w:rsidRPr="001B0804"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Группы к</w:t>
      </w:r>
      <w:r w:rsidRPr="001B0804">
        <w:rPr>
          <w:rFonts w:ascii="Times New Roman" w:hAnsi="Times New Roman" w:cs="Times New Roman"/>
          <w:sz w:val="24"/>
          <w:szCs w:val="24"/>
          <w:lang w:val="ru-RU"/>
        </w:rPr>
        <w:t>азачь</w:t>
      </w:r>
      <w:r>
        <w:rPr>
          <w:rFonts w:ascii="Times New Roman" w:hAnsi="Times New Roman" w:cs="Times New Roman"/>
          <w:sz w:val="24"/>
          <w:szCs w:val="24"/>
          <w:lang w:val="ru-RU"/>
        </w:rPr>
        <w:t>ей направленности</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«ЮНАРМИЯ»</w:t>
      </w:r>
    </w:p>
    <w:p w:rsidR="00290F79" w:rsidRPr="001B0804"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ВСК «Братишка» им. Г. П. Бочкаря</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Воспитание в детском общественном объединении осуществляется через:</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290F79"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(ЮИД) и Дружину юных пожарных (ДЮП). Члены ЮИД и ДЮП активно участвуют в проведении профилактических мероприятий, готовят и проводят агитационные выступления перед учащимися школы. Члены отрядов изготавливают и распространяют листовки по правилам пожарной безопасности среди жителей села, оформляют информационные листы, направленные на обучение детей пожарной безопасности и правилам дорожного движения, организуют тематические выставки рисунков и поделок, различные тематические вечера, викторины, конкурсы.</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Цель деятельности </w:t>
      </w:r>
      <w:r>
        <w:rPr>
          <w:rFonts w:ascii="Times New Roman" w:hAnsi="Times New Roman" w:cs="Times New Roman"/>
          <w:sz w:val="24"/>
          <w:szCs w:val="24"/>
          <w:lang w:val="ru-RU"/>
        </w:rPr>
        <w:t xml:space="preserve">ШСК «Импульс» - </w:t>
      </w:r>
      <w:r w:rsidRPr="001B0804">
        <w:rPr>
          <w:rFonts w:ascii="Times New Roman" w:hAnsi="Times New Roman" w:cs="Times New Roman"/>
          <w:sz w:val="24"/>
          <w:szCs w:val="24"/>
          <w:lang w:val="ru-RU"/>
        </w:rPr>
        <w:t xml:space="preserve">это создание условий для развития физической культуры и спорта в </w:t>
      </w:r>
      <w:r>
        <w:rPr>
          <w:rFonts w:ascii="Times New Roman" w:hAnsi="Times New Roman" w:cs="Times New Roman"/>
          <w:sz w:val="24"/>
          <w:szCs w:val="24"/>
          <w:lang w:val="ru-RU"/>
        </w:rPr>
        <w:t>МБОУ СОШ №4 им. Г. П. Бочкаря</w:t>
      </w:r>
      <w:r w:rsidRPr="001B0804">
        <w:rPr>
          <w:rFonts w:ascii="Times New Roman" w:hAnsi="Times New Roman" w:cs="Times New Roman"/>
          <w:sz w:val="24"/>
          <w:szCs w:val="24"/>
          <w:lang w:val="ru-RU"/>
        </w:rPr>
        <w:t>, организации досуга обучающихся по спортивным интересам, удовлетворение их потребности в физическом совершенствовании, а также оказание практической помощи участникам образовательного процесса в реабилитации, сохранения и укрепления здоровья. Участниками объединения могут быть учащиеся с 1-го по 11-й класс.</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Работа по направлению«Казачество» </w:t>
      </w:r>
      <w:r>
        <w:rPr>
          <w:rFonts w:ascii="Times New Roman" w:hAnsi="Times New Roman" w:cs="Times New Roman"/>
          <w:sz w:val="24"/>
          <w:szCs w:val="24"/>
          <w:lang w:val="ru-RU"/>
        </w:rPr>
        <w:t xml:space="preserve">выполняется в группах казачьей направленности и </w:t>
      </w:r>
      <w:r w:rsidRPr="001B0804">
        <w:rPr>
          <w:rFonts w:ascii="Times New Roman" w:hAnsi="Times New Roman" w:cs="Times New Roman"/>
          <w:sz w:val="24"/>
          <w:szCs w:val="24"/>
          <w:lang w:val="ru-RU"/>
        </w:rPr>
        <w:t>решает такие задачи, как духовно-нравственное развитие обучающихся, воспитание основ толерантности, чувства патриотизма и гражданских качеств. В школе есть кл</w:t>
      </w:r>
      <w:r>
        <w:rPr>
          <w:rFonts w:ascii="Times New Roman" w:hAnsi="Times New Roman" w:cs="Times New Roman"/>
          <w:sz w:val="24"/>
          <w:szCs w:val="24"/>
          <w:lang w:val="ru-RU"/>
        </w:rPr>
        <w:t xml:space="preserve">ассы казачьей направленности в 3 и 8 </w:t>
      </w:r>
      <w:r w:rsidRPr="001B0804">
        <w:rPr>
          <w:rFonts w:ascii="Times New Roman" w:hAnsi="Times New Roman" w:cs="Times New Roman"/>
          <w:sz w:val="24"/>
          <w:szCs w:val="24"/>
          <w:lang w:val="ru-RU"/>
        </w:rPr>
        <w:t>классах. Учащиеся класса активно участвуют в исследовательской деятельности, конкурсах и соревнованиях, направленных на пропаганду казачества. В работе с классом казачьей направленности основными направлениями работы являются:</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история кубанского казачества;</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казачьи игры;</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история и современность кубанского казачества;</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lastRenderedPageBreak/>
        <w:t>физическое воспитание казаков</w:t>
      </w:r>
    </w:p>
    <w:p w:rsidR="00290F79"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Образовательная программа обеспечивает обучение в соответствии с поставленными целями.</w:t>
      </w:r>
    </w:p>
    <w:p w:rsidR="00290F79" w:rsidRPr="001B0804"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Основные направления деятельности отряда «Юнармия» </w:t>
      </w:r>
      <w:r>
        <w:rPr>
          <w:rFonts w:ascii="Times New Roman" w:hAnsi="Times New Roman" w:cs="Times New Roman"/>
          <w:sz w:val="24"/>
          <w:szCs w:val="24"/>
          <w:lang w:val="ru-RU"/>
        </w:rPr>
        <w:t>в МБОУ СОШ №4 им. Г. П. Бочкаря</w:t>
      </w:r>
      <w:r w:rsidRPr="001B0804">
        <w:rPr>
          <w:rFonts w:ascii="Times New Roman" w:hAnsi="Times New Roman" w:cs="Times New Roman"/>
          <w:sz w:val="24"/>
          <w:szCs w:val="24"/>
          <w:lang w:val="ru-RU"/>
        </w:rPr>
        <w:t xml:space="preserve"> строятся исходя из задач, направленных для реализации поставленной цели. Направления деятельности определены Главным и региональным штабом движения «Юнармия». Содержание каждого направления, а также виды и формы деятельности определены мной, как руководителем отряда, и педагогами-инструкторами, ведущими занятия по различным направлениям.</w:t>
      </w:r>
    </w:p>
    <w:p w:rsidR="00290F79" w:rsidRDefault="00290F79" w:rsidP="00290F79">
      <w:pPr>
        <w:pStyle w:val="aff0"/>
        <w:ind w:firstLine="708"/>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«Начальная военная подготовка». В </w:t>
      </w:r>
      <w:r>
        <w:rPr>
          <w:rFonts w:ascii="Times New Roman" w:hAnsi="Times New Roman" w:cs="Times New Roman"/>
          <w:sz w:val="24"/>
          <w:szCs w:val="24"/>
          <w:lang w:val="ru-RU"/>
        </w:rPr>
        <w:t>МБОУ СОШ №4 им. Г. П. Бочкаря</w:t>
      </w:r>
      <w:r w:rsidRPr="001B0804">
        <w:rPr>
          <w:rFonts w:ascii="Times New Roman" w:hAnsi="Times New Roman" w:cs="Times New Roman"/>
          <w:sz w:val="24"/>
          <w:szCs w:val="24"/>
          <w:lang w:val="ru-RU"/>
        </w:rPr>
        <w:t xml:space="preserve"> за счет часов внеурочной деятельности в рамках ФГОС осуществляется «Начальная военная подготовка» не только старшеклассников, но и учащихся среднего звена в соответствии с их возрастными особенностями. «Физическая подготовка»- направление успешно реализовывается в рамках дополнительных часов секционной работы и внеурочных занятий ФГОС. «Творческая деятельность»- в отряде «Юнармия» приветствуется как коллективная, так и индивидуальная творческая деятельность участников объединения. Юнармецы нашей школы принимают активное участие во многих проводимых творческих конкурсах различного уровня.</w:t>
      </w:r>
    </w:p>
    <w:p w:rsidR="00290F79" w:rsidRPr="00743C3D" w:rsidRDefault="00290F79" w:rsidP="00290F79">
      <w:pPr>
        <w:pStyle w:val="aff0"/>
        <w:ind w:firstLine="708"/>
        <w:jc w:val="center"/>
        <w:rPr>
          <w:rFonts w:ascii="Times New Roman" w:hAnsi="Times New Roman" w:cs="Times New Roman"/>
          <w:b/>
          <w:sz w:val="24"/>
          <w:szCs w:val="24"/>
          <w:lang w:val="ru-RU"/>
        </w:rPr>
      </w:pPr>
      <w:r w:rsidRPr="00743C3D">
        <w:rPr>
          <w:rFonts w:ascii="Times New Roman" w:hAnsi="Times New Roman" w:cs="Times New Roman"/>
          <w:b/>
          <w:sz w:val="24"/>
          <w:szCs w:val="24"/>
          <w:lang w:val="ru-RU"/>
        </w:rPr>
        <w:t>«Школьное медиа»</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Воспитательный потенциал школьных медиа реализуется в рамках различных видов и форм деятельности:</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видео и фото студию: создание фотомонтажей, фоторепортажей, видеоклипов о наиболее интересных моментах жизни школы, популяризация общешкольных ключевых дел, мероприятий, кружков, секций, деятельности органов ученического самоуправления;</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школьников во всероссийских конкурсах школьных медиа.</w:t>
      </w:r>
    </w:p>
    <w:p w:rsidR="00290F79" w:rsidRPr="00743C3D" w:rsidRDefault="00290F79" w:rsidP="00290F79">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социальные сети: разновозрастное сообщество учащихся и </w:t>
      </w:r>
      <w:r w:rsidRPr="00743C3D">
        <w:rPr>
          <w:rFonts w:ascii="Times New Roman" w:hAnsi="Times New Roman" w:cs="Times New Roman"/>
          <w:sz w:val="24"/>
          <w:szCs w:val="24"/>
          <w:lang w:val="ru-RU"/>
        </w:rPr>
        <w:t xml:space="preserve">педагогов,поддерживающее интернет-сайт школы и группы «ВКонтаке», с целью освещения деятельности школы, в информационном пространстве, привлечения внимания общественности к </w:t>
      </w:r>
      <w:r>
        <w:rPr>
          <w:rFonts w:ascii="Times New Roman" w:hAnsi="Times New Roman" w:cs="Times New Roman"/>
          <w:sz w:val="24"/>
          <w:szCs w:val="24"/>
          <w:lang w:val="ru-RU"/>
        </w:rPr>
        <w:t>МБОУ СОШ №4 им. Г. П. Бочкаря</w:t>
      </w:r>
      <w:r w:rsidRPr="00743C3D">
        <w:rPr>
          <w:rFonts w:ascii="Times New Roman" w:hAnsi="Times New Roman" w:cs="Times New Roman"/>
          <w:sz w:val="24"/>
          <w:szCs w:val="24"/>
          <w:lang w:val="ru-RU"/>
        </w:rPr>
        <w:t>,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вопросы.</w:t>
      </w:r>
    </w:p>
    <w:p w:rsidR="00290F79"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Создание интернет опросов и обсуждений в онлайн режиме</w:t>
      </w:r>
      <w:r>
        <w:rPr>
          <w:rFonts w:ascii="Times New Roman" w:hAnsi="Times New Roman" w:cs="Times New Roman"/>
          <w:sz w:val="24"/>
          <w:szCs w:val="24"/>
          <w:lang w:val="ru-RU"/>
        </w:rPr>
        <w:t xml:space="preserve">, </w:t>
      </w:r>
      <w:r w:rsidRPr="00743C3D">
        <w:rPr>
          <w:rFonts w:ascii="Times New Roman" w:hAnsi="Times New Roman" w:cs="Times New Roman"/>
          <w:sz w:val="24"/>
          <w:szCs w:val="24"/>
          <w:lang w:val="ru-RU"/>
        </w:rPr>
        <w:t>участие в работе сайта школы, ВК.</w:t>
      </w:r>
    </w:p>
    <w:p w:rsidR="00DA1A65" w:rsidRDefault="00DA1A65" w:rsidP="00DA1A65">
      <w:pPr>
        <w:pStyle w:val="1"/>
        <w:spacing w:before="0" w:line="240" w:lineRule="auto"/>
        <w:rPr>
          <w:highlight w:val="yellow"/>
        </w:rPr>
      </w:pPr>
    </w:p>
    <w:p w:rsidR="008353C0" w:rsidRPr="001D4A5D" w:rsidRDefault="00A03679" w:rsidP="00EE17DF">
      <w:pPr>
        <w:pStyle w:val="1"/>
        <w:spacing w:before="0" w:line="240" w:lineRule="auto"/>
        <w:ind w:left="195"/>
      </w:pPr>
      <w:r w:rsidRPr="001D4A5D">
        <w:t>2.14</w:t>
      </w:r>
      <w:r w:rsidR="008353C0" w:rsidRPr="001D4A5D">
        <w:t>.2.2. Виды, формы и содержание воспитательной деятельности</w:t>
      </w:r>
      <w:bookmarkEnd w:id="15"/>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bookmarkStart w:id="16" w:name="_Toc114488322"/>
      <w:bookmarkStart w:id="17" w:name="_Hlk107575188"/>
      <w:r w:rsidRPr="00DA1A65">
        <w:rPr>
          <w:rFonts w:ascii="Times New Roman" w:eastAsia="Calibri" w:hAnsi="Times New Roman" w:cs="Times New Roman"/>
          <w:sz w:val="24"/>
          <w:szCs w:val="24"/>
          <w:lang w:bidi="en-US"/>
        </w:rPr>
        <w:t>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 ответственности и сознательности обучающихся. Задачи, решаемые в ходе выполнения социальных практик, лежат в плоскости задач государственного значения, поскольку удовлетворяют запросам развития человеческого потенциала МО, способствуют привлечению социально ориентированных структур к решению общественно полезных задач по региональным и муниципальным программам, объединению усилий МО, институтов образования и гражданских институтов в деле социального развития региона, укрепления межнациональных (межэтнических) культурных связей и др.</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«Классное руководство»</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Формированию и сплочению коллектива класса способствуют следующие дела, акции, события, проекты, занятия: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классные часы: тематические (согласно плану классного руководителя), посвященные юбилейным датам, Дням воинской славы, событию в классе, станице, стране, способствующие расширению кругозора детей, формированию эстетического вкуса, позволяющие лучше узнать и полюбить свою Родину;</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подготовке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both"/>
        <w:rPr>
          <w:rFonts w:ascii="Times New Roman" w:eastAsia="Calibri" w:hAnsi="Times New Roman" w:cs="Times New Roman"/>
          <w:i/>
          <w:sz w:val="24"/>
          <w:szCs w:val="24"/>
          <w:lang w:bidi="en-US"/>
        </w:rPr>
      </w:pPr>
      <w:r w:rsidRPr="00DA1A65">
        <w:rPr>
          <w:rFonts w:ascii="Times New Roman" w:eastAsia="Calibri" w:hAnsi="Times New Roman" w:cs="Times New Roman"/>
          <w:i/>
          <w:sz w:val="24"/>
          <w:szCs w:val="24"/>
          <w:u w:val="single"/>
          <w:lang w:bidi="en-US"/>
        </w:rPr>
        <w:t>Немаловажное значение имеет: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формирование традиций в классном коллективе: «День именинника», ежегодный поход</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«Есть в осени первоначальной…», концерты для мам, бабушек, пап и т.п.;</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создание ситуации выбора и успеха.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both"/>
        <w:rPr>
          <w:rFonts w:ascii="Times New Roman" w:eastAsia="Calibri" w:hAnsi="Times New Roman" w:cs="Times New Roman"/>
          <w:i/>
          <w:sz w:val="24"/>
          <w:szCs w:val="24"/>
          <w:lang w:bidi="en-US"/>
        </w:rPr>
      </w:pPr>
      <w:r w:rsidRPr="00DA1A65">
        <w:rPr>
          <w:rFonts w:ascii="Times New Roman" w:eastAsia="Calibri" w:hAnsi="Times New Roman" w:cs="Times New Roman"/>
          <w:i/>
          <w:sz w:val="24"/>
          <w:szCs w:val="24"/>
          <w:u w:val="single"/>
          <w:lang w:bidi="en-US"/>
        </w:rPr>
        <w:t>Формированию и развитию коллектива класса способствуют: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составление социального паспорта класса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изучение учащихся класса (потребности, интересы, склонности и другие личностные характеристики членов классного коллектива)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составление карты интересов и увлечений обучающихся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деловая игра «Выборы актива класса» на этапе коллективного планирования;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both"/>
        <w:rPr>
          <w:rFonts w:ascii="Times New Roman" w:eastAsia="Calibri" w:hAnsi="Times New Roman" w:cs="Times New Roman"/>
          <w:i/>
          <w:sz w:val="24"/>
          <w:szCs w:val="24"/>
          <w:lang w:bidi="en-US"/>
        </w:rPr>
      </w:pPr>
      <w:r w:rsidRPr="00DA1A65">
        <w:rPr>
          <w:rFonts w:ascii="Times New Roman" w:eastAsia="Calibri" w:hAnsi="Times New Roman" w:cs="Times New Roman"/>
          <w:i/>
          <w:sz w:val="24"/>
          <w:szCs w:val="24"/>
          <w:u w:val="single"/>
          <w:lang w:bidi="en-US"/>
        </w:rPr>
        <w:t xml:space="preserve">Классное руководство подразумевает и индивидуальную работу с учащимися класса: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 учащимися, находящимися в состоянии стресса и дискомфорта;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заполнение с учащимися «портфолио» с занесением «личных достижений» учащихся класса;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участие в общешкольных конкурсах</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предложение (делегирование) ответственности за то или иное поручение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вовлечение учащихся в социально значимую деятельность в классе;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Классный руководитель работает в тесном сотрудничестве с учителями предметниками. </w:t>
      </w: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lastRenderedPageBreak/>
        <w:t>«Основные школьные дела»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Новогодние театрализованные представления, День материи другие.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 школьном уровне: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i/>
          <w:sz w:val="24"/>
          <w:szCs w:val="24"/>
          <w:u w:val="thick"/>
          <w:lang w:bidi="en-US"/>
        </w:rPr>
        <w:t>Общешкольные дела</w:t>
      </w:r>
      <w:r w:rsidRPr="00DA1A65">
        <w:rPr>
          <w:rFonts w:ascii="Times New Roman" w:eastAsia="Calibri" w:hAnsi="Times New Roman" w:cs="Times New Roman"/>
          <w:sz w:val="24"/>
          <w:szCs w:val="24"/>
          <w:lang w:bidi="en-US"/>
        </w:rPr>
        <w:t>, связанные с развитием воспитательной составляющей учебной деятельности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разновозрастных межличностных отношений в школьном коллективе.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Торжественное мероприятие «День Учителя» – общешкольный ритуал, позволяющий учащимся примерить на себя роль администрации школы, учителей; способность работать с младшими школьниками.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Основные мероприятия научно-практические конференции (школьный, муниципальный туры) и мини - фестиваль проектов. Научно-практические конференции содействует пропаганде научных знаний, профессиональной   ориентации и привлечению учащихся к научному творчеству и исследовательской работе.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u w:val="single"/>
          <w:lang w:bidi="en-US"/>
        </w:rPr>
        <w:t>Общешкольные дела</w:t>
      </w:r>
      <w:r w:rsidRPr="00DA1A65">
        <w:rPr>
          <w:rFonts w:ascii="Times New Roman" w:eastAsia="Calibri" w:hAnsi="Times New Roman" w:cs="Times New Roman"/>
          <w:sz w:val="24"/>
          <w:szCs w:val="24"/>
          <w:lang w:bidi="en-US"/>
        </w:rPr>
        <w:t>, направленные на усвоение социально -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внутришкольных коллективов.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благодарной памяти»,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u w:val="single"/>
          <w:lang w:bidi="en-US"/>
        </w:rPr>
        <w:t>Общешкольные дела</w:t>
      </w:r>
      <w:r w:rsidRPr="00DA1A65">
        <w:rPr>
          <w:rFonts w:ascii="Times New Roman" w:eastAsia="Calibri" w:hAnsi="Times New Roman" w:cs="Times New Roman"/>
          <w:sz w:val="24"/>
          <w:szCs w:val="24"/>
          <w:lang w:bidi="en-US"/>
        </w:rPr>
        <w:t>,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«Масленица», «Зарница»- традиционные праздники (1-11 классы).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 в которых принимают участие все учащиеся, педагогики и родители.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ребёнка, педагогов и учащихся. «Кубанское Рождество», «Раз в Крещенский вечерок» – гостиные, связанные с приобщением учащихся к русским православным традициям, с сохранением культурного наследия, пробуждает интерес к историческому прошлому русского народа.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Данные мероприятия позволяет детям получить навыки проектной деятельности, озеленения школьной территории, ответственного поведения в природе, трудолюбия.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 «О спорт!» – комплекс соревнований (Зарница, Веселый старты; День здоровья, волейбол, баскетбол, мини-футбол, самбо, лёгкая атлетика),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u w:val="thick"/>
          <w:lang w:bidi="en-US"/>
        </w:rPr>
        <w:t>На уровне классов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 и соуправления.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Классный семейный праздник, посвящённый 8 марта и 23 февраля – ежегодное дело, проходит совместно с родителями в процессе создания и реализации детско - взрослых проектов.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Вовлечение детей в проектную деятельность. Участие в знаковых проектах школы.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«Мы против сквернословия» «Экологический десант» «Школа –это наш дом».</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Вовлечение 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«Внешкольные мероприятия»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Реализация воспитательного потенциала внешкольных мероприятий предусматривает: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музеи, библиотеку, кинотеатры, парки, на различные предприятия) с привлечением к их планированию, организации, проведению, оценке мероприятия;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w:t>
      </w:r>
      <w:r w:rsidRPr="00DA1A65">
        <w:rPr>
          <w:rFonts w:ascii="Times New Roman" w:eastAsia="Calibri" w:hAnsi="Times New Roman" w:cs="Times New Roman"/>
          <w:sz w:val="24"/>
          <w:szCs w:val="24"/>
          <w:lang w:bidi="en-US"/>
        </w:rPr>
        <w:lastRenderedPageBreak/>
        <w:t>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внешкольные мероприятия, в том числе организуемые совместно с социальными партнерами школы.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 xml:space="preserve">«Организация предметно-эстетической среды»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оформление интерьера школьных помещений (вестибюля, коридоров, рекреаций, спортивного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 рекреационных зон, позволяющих разделить свободное пространство школы на зоны активного и тихого отдыха;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«Работа с родителями/законными представителями»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выявление семей группы риска при обследовании материально-бытовых условий проживания, обучающихся школы;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формирование банка данных семей;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индивидуальные беседы;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заседания Совета профилактики;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совещания при директоре;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совместные мероприятия с КДН и ЗП и ОПДН.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День семьи, День матери, мероприятия по профилактике вредных привычек, родительские лектории и т.д.</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Кроме работы по просвещению и профилактики, в школе проводится активная работа для детей и их семей по создание ситуации успеха, поддержки и развития творческого потенциала.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Работа с родителями или законными представителями школьников осуществляется в рамках следующих видов и форм деятельности: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 групповом уровне: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общешкольный родительский комитет, участвующий в управлении школой и решении вопросов воспитания и социализации их детей;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общешкольные родительские собрания, происходящие в режиме обсуждения наиболее острых проблем обучения и воспитания школьников;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здоровьясбережения детей и подростков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 индивидуальном уровне: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обращение к специалистам по запросу родителей для решения острых конфликтных ситуаций;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помощь со стороны родителей в подготовке и проведении общешкольных и внутриклассных мероприятий воспитательной направленности;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индивидуальное консультирование c целью координации воспитательных усилий педагогов и родителей.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«Самоуправление»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Основная цель модуля «Ученическое самоуправление» в МБОУ СОШ №4 им. Г. П. Бочкаря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соуправление (посредством введения функции педагога-куратора) в детское самоуправление.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FD21BF" w:rsidP="00DA1A65">
      <w:pPr>
        <w:spacing w:after="0" w:line="240" w:lineRule="auto"/>
        <w:ind w:firstLine="708"/>
        <w:jc w:val="both"/>
        <w:rPr>
          <w:rFonts w:ascii="Times New Roman" w:eastAsia="Calibri" w:hAnsi="Times New Roman" w:cs="Times New Roman"/>
          <w:i/>
          <w:sz w:val="24"/>
          <w:szCs w:val="24"/>
          <w:lang w:bidi="en-US"/>
        </w:rPr>
      </w:pPr>
      <w:r w:rsidRPr="00FD21BF">
        <w:rPr>
          <w:rFonts w:ascii="Times New Roman" w:eastAsia="Calibri" w:hAnsi="Times New Roman" w:cs="Times New Roman"/>
          <w:sz w:val="24"/>
          <w:szCs w:val="24"/>
          <w:lang w:bidi="en-US"/>
        </w:rPr>
        <w:pict>
          <v:rect id="_x0000_s1027" style="position:absolute;left:0;text-align:left;margin-left:85.1pt;margin-top:12.55pt;width:467.85pt;height:.6pt;z-index:-251657728;mso-position-horizontal-relative:page" fillcolor="black" stroked="f">
            <w10:wrap anchorx="page"/>
          </v:rect>
        </w:pict>
      </w:r>
      <w:r w:rsidR="00DA1A65" w:rsidRPr="00DA1A65">
        <w:rPr>
          <w:rFonts w:ascii="Times New Roman" w:eastAsia="Calibri" w:hAnsi="Times New Roman" w:cs="Times New Roman"/>
          <w:i/>
          <w:sz w:val="24"/>
          <w:szCs w:val="24"/>
          <w:lang w:bidi="en-US"/>
        </w:rPr>
        <w:t xml:space="preserve">Структура ученического самоуправления школы имеет несколько Уровней и </w:t>
      </w:r>
      <w:r w:rsidR="00DA1A65" w:rsidRPr="00DA1A65">
        <w:rPr>
          <w:rFonts w:ascii="Times New Roman" w:eastAsia="Calibri" w:hAnsi="Times New Roman" w:cs="Times New Roman"/>
          <w:i/>
          <w:sz w:val="24"/>
          <w:szCs w:val="24"/>
          <w:u w:val="single"/>
          <w:lang w:bidi="en-US"/>
        </w:rPr>
        <w:t>осуществляется следующим образом:</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 уровне школы: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b/>
          <w:i/>
          <w:sz w:val="24"/>
          <w:szCs w:val="24"/>
          <w:lang w:bidi="en-US"/>
        </w:rPr>
        <w:t xml:space="preserve">- </w:t>
      </w:r>
      <w:r w:rsidRPr="00DA1A65">
        <w:rPr>
          <w:rFonts w:ascii="Times New Roman" w:eastAsia="Calibri" w:hAnsi="Times New Roman" w:cs="Times New Roman"/>
          <w:sz w:val="24"/>
          <w:szCs w:val="24"/>
          <w:lang w:bidi="en-US"/>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через деятельность творческих советов дела, отвечающих за проведение тех или иных конкретных мероприятий, праздников, вечеров, акций и т.п.;</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участие членов детского общественного движения в волонтерском отряде «Край добра»,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советником директора по воспитанию,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школьных конференций и передвижных выставок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«Создаем пространство школы вместе», проведение социальных акций «Для Вас, ветераны» «Помоги четвероногому другу» и др.</w:t>
      </w:r>
    </w:p>
    <w:p w:rsidR="00DA1A65" w:rsidRPr="00DA1A65" w:rsidRDefault="00DA1A65" w:rsidP="00DA1A65">
      <w:pPr>
        <w:spacing w:after="0" w:line="240" w:lineRule="auto"/>
        <w:ind w:firstLine="708"/>
        <w:jc w:val="both"/>
        <w:rPr>
          <w:rFonts w:ascii="Times New Roman" w:eastAsia="Calibri" w:hAnsi="Times New Roman" w:cs="Times New Roman"/>
          <w:b/>
          <w:sz w:val="24"/>
          <w:szCs w:val="24"/>
          <w:lang w:bidi="en-US"/>
        </w:rPr>
      </w:pPr>
      <w:r w:rsidRPr="00DA1A65">
        <w:rPr>
          <w:rFonts w:ascii="Times New Roman" w:eastAsia="Calibri" w:hAnsi="Times New Roman" w:cs="Times New Roman"/>
          <w:sz w:val="24"/>
          <w:szCs w:val="24"/>
          <w:lang w:bidi="en-US"/>
        </w:rPr>
        <w:t>На уровне классов</w:t>
      </w:r>
      <w:r w:rsidRPr="00DA1A65">
        <w:rPr>
          <w:rFonts w:ascii="Times New Roman" w:eastAsia="Calibri" w:hAnsi="Times New Roman" w:cs="Times New Roman"/>
          <w:b/>
          <w:sz w:val="24"/>
          <w:szCs w:val="24"/>
          <w:lang w:bidi="en-US"/>
        </w:rPr>
        <w:t>:</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школы и классных руководителей;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через деятельность выборных органов самоуправления, отвечающих за различные направления работы класса.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(лидер, заместитель лидера, культорганизатор, спорт организатор,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 индивидуальном уровне: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в классе;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т.п).</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«Профилактика и безопасность»</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нарколога, эпидемиолога, детского врача, родителей, психолога и учащихся школы. Для этого в школе проводятся: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«Уроки безопасности», профилактика детского травматизма, формирование ответственности за своё здоровье и здоровье других людей;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Месячник борьбы с вредными привычками, профилактика СПИДа;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«Пятиминутка здоровья» - просвещение, формирование навыков выхода из трудных ситуаций, ответственности за свои поступки;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Экологическое воспитание имеет огромную роль в деле сохранения здоровья нации. Действенными мероприятиями в развитии данного направления являются: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Акции «Птицы Кубани», «Чистые берега»;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Праздники «День земли», «День птиц», фотоконкурс, конкурс рисунков «Природа родного края», «Береги лес от огня!»;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Общешкольное дело сбор макулатуры «Сдай макулатуру - спаси дерево!», «Чистый двор».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 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Направление «Профилактика и безопасность» реализовывается на основании планов: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План мероприятий по реализации Закона Краснодарского края «О мерах по профилактике безнадзорности и правонарушений несовершеннолетних в Краснодарском крае»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План работы в рамках акции «Школа - территория, свободная от табака»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План мероприятий против подростковой преступности и по усилению профилактической работы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План мероприятий по профилактике ранних половых связей, половому воспитанию и предупреждению ранней беременности несовершеннолетних</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План работы по профилактике наркомании, алкоголизма и табакокурения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План мероприятий по укреплению общегражданской идентичности, гармонизации межэтнических и межконфессиональных отношений, профилактике экстремизма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План работы профилактике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«Социальное партнерство (сетевое взаимодействие)»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Этому способствует: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проведение на базе организаций-партнёров отдельных уроков, занятий, внешкольных мероприятий, акций воспитательной направленности;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расширение сетевого взаимодействия и сотрудничества между педагогами города, как основных учебных заведений, так дополнительных и высших;</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«Профориентация»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посещение дней открытых дверей в средних специальных учебных заведениях и вузах;</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участие в работе всероссийских профориентационных проектов, созданных в сети интернет;</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освоение школьниками основ профессии в рамках курсов внеурочной деятельности.</w:t>
      </w:r>
    </w:p>
    <w:p w:rsidR="00DA1A65" w:rsidRPr="00DA1A65" w:rsidRDefault="00DA1A65" w:rsidP="00DA1A65">
      <w:pPr>
        <w:spacing w:after="0" w:line="240" w:lineRule="auto"/>
        <w:jc w:val="both"/>
        <w:rPr>
          <w:rFonts w:ascii="Times New Roman" w:eastAsia="Calibri" w:hAnsi="Times New Roman" w:cs="Times New Roman"/>
          <w:sz w:val="24"/>
          <w:szCs w:val="24"/>
          <w:lang w:bidi="en-US"/>
        </w:rPr>
      </w:pP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Вариативные модули:</w:t>
      </w:r>
    </w:p>
    <w:p w:rsidR="00DA1A65" w:rsidRPr="00DA1A65" w:rsidRDefault="00DA1A65" w:rsidP="00DA1A65">
      <w:pPr>
        <w:spacing w:after="0" w:line="240" w:lineRule="auto"/>
        <w:ind w:firstLine="708"/>
        <w:jc w:val="both"/>
        <w:rPr>
          <w:rFonts w:ascii="Times New Roman" w:eastAsia="Calibri" w:hAnsi="Times New Roman" w:cs="Times New Roman"/>
          <w:b/>
          <w:sz w:val="24"/>
          <w:szCs w:val="24"/>
          <w:lang w:bidi="en-US"/>
        </w:rPr>
      </w:pP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«Детские общественные объединения»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Действующие на базе МБОУ СОШ №4 им. Г. П. Бочкаря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 МБОУ СОШ №4 им. Г. П. Бочкаря имеются детские объединения: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Отряд ЮИД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Отряд «Дружина юных пожарных»</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Отряд волонтеров «Край добра»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Школьный спортивный клуб «Импульс»</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Группы казачьей направленности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«ЮНАРМИЯ»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ВСК «Братишка» им. Г. П. Бочкаря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Воспитание в детском общественном объединении осуществляется через:</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(ЮИД) и Дружину юных пожарных (ДЮП). Члены ЮИД и ДЮП активно участвуют в проведении профилактических мероприятий, готовят и проводят агитационные выступления перед учащимися школы. Члены отрядов изготавливают и распространяют листовки по правилам пожарной безопасности среди жителей села, оформляют информационные листы, направленные на обучение детей пожарной безопасности и правилам дорожного движения, организуют тематические выставки рисунков и поделок, различные тематические вечера, викторины, конкурсы.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Цель деятельности ШСК «Импульс» - это создание условий для развития физической культуры и спорта в МБОУ СОШ №4 им. Г. П. Бочкаря, организации досуга обучающихся по спортивным интересам, удовлетворение их потребности в физическом совершенствовании, а также оказание практической помощи участникам образовательного процесса в реабилитации, сохранения и укрепления здоровья. Участниками объединения могут быть учащиеся с 1-го по 11-й класс.</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lastRenderedPageBreak/>
        <w:t>Работа по направлению «Казачество» выполняется в группах казачьей направленности и решает такие задачи, как духовно-нравственное развитие обучающихся, воспитание основ толерантности, чувства патриотизма и гражданских качеств. В школе есть классы казачьей направленности в 3 и 8 классах. Учащиеся класса активно участвуют в исследовательской деятельности, конкурсах и соревнованиях, направленных на пропаганду казачества. В работе с классом казачьей направленности основными направлениями работы являются: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история кубанского казачества;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казачьи игры;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история и современность кубанского казачества;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физическое воспитание казаков</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Образовательная программа обеспечивает обучение в соответствии с поставленными целями. </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Основные направления деятельности отряда «Юнармия» в МБОУ СОШ №4 им. Г. П. Бочкаря строятся исходя из задач, направленных для реализации поставленной цели. Направления деятельности определены Главным и региональным штабом движения «Юнармия». Содержание каждого направления, а также виды и формы деятельности определены мной, как руководителем отряда, и педагогами-инструкторами, ведущими занятия по различным направлениям.</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«Начальная военная подготовка». В МБОУ СОШ №4 им. Г. П. Бочкаря за счет часов внеурочной деятельности в рамках ФГОС осуществляется «Начальная военная подготовка» не только старшеклассников, но и учащихся среднего звена в соответствии с их возрастными особенностями. «Физическая подготовка»- направление успешно реализовывается в рамках дополнительных часов секционной работы и внеурочных занятий ФГОС. «Творческая деятельность»- в отряде «Юнармия» приветствуется как коллективная, так и индивидуальная творческая деятельность участников объединения. Юнармецы нашей школы принимают активное участие во многих проводимых творческих конкурсах различного уровня. </w:t>
      </w:r>
    </w:p>
    <w:p w:rsidR="00DA1A65" w:rsidRPr="00DA1A65" w:rsidRDefault="00DA1A65" w:rsidP="00DA1A65">
      <w:pPr>
        <w:spacing w:after="0" w:line="240" w:lineRule="auto"/>
        <w:ind w:firstLine="708"/>
        <w:jc w:val="center"/>
        <w:rPr>
          <w:rFonts w:ascii="Times New Roman" w:eastAsia="Calibri" w:hAnsi="Times New Roman" w:cs="Times New Roman"/>
          <w:b/>
          <w:sz w:val="24"/>
          <w:szCs w:val="24"/>
          <w:lang w:bidi="en-US"/>
        </w:rPr>
      </w:pPr>
      <w:r w:rsidRPr="00DA1A65">
        <w:rPr>
          <w:rFonts w:ascii="Times New Roman" w:eastAsia="Calibri" w:hAnsi="Times New Roman" w:cs="Times New Roman"/>
          <w:b/>
          <w:sz w:val="24"/>
          <w:szCs w:val="24"/>
          <w:lang w:bidi="en-US"/>
        </w:rPr>
        <w:t>«Школьное медиа»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Воспитательный потенциал школьных медиа реализуется в рамках различных видов и форм деятельности:</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видео и фото студию: создание фотомонтажей, фоторепортажей, видеоклипов о наиболее интересных моментах жизни школы, популяризация общешкольных ключевых дел, мероприятий, кружков, секций, деятельности органов ученического самоуправления;</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участие школьников во всероссийских конкурсах школьных медиа.</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социальные сети: разновозрастное сообщество учащихся и педагогов, поддерживающее интернет-сайт школы и группы «ВКонтаке», с целью освещения деятельности школы, в информационном пространстве, привлечения внимания общественности к МБОУ СОШ №4 им. Г. П. Бочкаря,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вопросы.</w:t>
      </w:r>
    </w:p>
    <w:p w:rsidR="00DA1A65" w:rsidRPr="00DA1A65" w:rsidRDefault="00DA1A65" w:rsidP="00DA1A65">
      <w:pPr>
        <w:spacing w:after="0" w:line="240" w:lineRule="auto"/>
        <w:ind w:firstLine="708"/>
        <w:jc w:val="both"/>
        <w:rPr>
          <w:rFonts w:ascii="Times New Roman" w:eastAsia="Calibri" w:hAnsi="Times New Roman" w:cs="Times New Roman"/>
          <w:sz w:val="24"/>
          <w:szCs w:val="24"/>
          <w:lang w:bidi="en-US"/>
        </w:rPr>
      </w:pPr>
      <w:r w:rsidRPr="00DA1A65">
        <w:rPr>
          <w:rFonts w:ascii="Times New Roman" w:eastAsia="Calibri" w:hAnsi="Times New Roman" w:cs="Times New Roman"/>
          <w:sz w:val="24"/>
          <w:szCs w:val="24"/>
          <w:lang w:bidi="en-US"/>
        </w:rPr>
        <w:t xml:space="preserve">Создание интернет опросов и обсуждений в онлайн режиме, участие в работе сайта школы, ВК. </w:t>
      </w:r>
    </w:p>
    <w:p w:rsidR="00DA1A65" w:rsidRDefault="00DA1A65" w:rsidP="00EE17DF">
      <w:pPr>
        <w:pStyle w:val="1"/>
        <w:spacing w:before="0" w:line="240" w:lineRule="auto"/>
        <w:ind w:left="195"/>
        <w:rPr>
          <w:rFonts w:cs="Times New Roman"/>
          <w:highlight w:val="yellow"/>
        </w:rPr>
      </w:pPr>
    </w:p>
    <w:p w:rsidR="008353C0" w:rsidRPr="00290F79" w:rsidRDefault="00DE6F48" w:rsidP="00EE17DF">
      <w:pPr>
        <w:pStyle w:val="1"/>
        <w:spacing w:before="0" w:line="240" w:lineRule="auto"/>
        <w:ind w:left="195"/>
        <w:rPr>
          <w:rStyle w:val="11"/>
          <w:b/>
        </w:rPr>
      </w:pPr>
      <w:r w:rsidRPr="00290F79">
        <w:rPr>
          <w:rFonts w:cs="Times New Roman"/>
        </w:rPr>
        <w:t>2.14</w:t>
      </w:r>
      <w:r w:rsidR="008353C0" w:rsidRPr="00290F79">
        <w:rPr>
          <w:rFonts w:cs="Times New Roman"/>
        </w:rPr>
        <w:t xml:space="preserve">.3. </w:t>
      </w:r>
      <w:r w:rsidR="00BF5100" w:rsidRPr="00290F79">
        <w:rPr>
          <w:rStyle w:val="11"/>
          <w:b/>
        </w:rPr>
        <w:t>Организационный раздел</w:t>
      </w:r>
      <w:bookmarkEnd w:id="16"/>
    </w:p>
    <w:p w:rsidR="008353C0" w:rsidRPr="00290F79" w:rsidRDefault="00DE6F48" w:rsidP="00EE17DF">
      <w:pPr>
        <w:keepNext/>
        <w:keepLines/>
        <w:spacing w:after="0" w:line="240" w:lineRule="auto"/>
        <w:ind w:left="195"/>
        <w:jc w:val="both"/>
        <w:outlineLvl w:val="0"/>
        <w:rPr>
          <w:rFonts w:ascii="Times New Roman" w:eastAsia="Calibri" w:hAnsi="Times New Roman" w:cs="Times New Roman"/>
          <w:b/>
        </w:rPr>
      </w:pPr>
      <w:bookmarkStart w:id="18" w:name="_Toc114488323"/>
      <w:r w:rsidRPr="00290F79">
        <w:rPr>
          <w:rFonts w:ascii="Times New Roman" w:eastAsia="Calibri" w:hAnsi="Times New Roman" w:cs="Times New Roman"/>
          <w:b/>
        </w:rPr>
        <w:t>2.14</w:t>
      </w:r>
      <w:r w:rsidR="008353C0" w:rsidRPr="00290F79">
        <w:rPr>
          <w:rFonts w:ascii="Times New Roman" w:eastAsia="Calibri" w:hAnsi="Times New Roman" w:cs="Times New Roman"/>
          <w:b/>
        </w:rPr>
        <w:t>.3.1. Кадровое обеспечение</w:t>
      </w:r>
      <w:bookmarkEnd w:id="18"/>
    </w:p>
    <w:p w:rsidR="00290F79" w:rsidRPr="00743C3D" w:rsidRDefault="00290F79" w:rsidP="00290F79">
      <w:pPr>
        <w:pStyle w:val="aff0"/>
        <w:ind w:firstLine="708"/>
        <w:jc w:val="both"/>
        <w:rPr>
          <w:rFonts w:ascii="Times New Roman" w:hAnsi="Times New Roman" w:cs="Times New Roman"/>
          <w:sz w:val="24"/>
          <w:szCs w:val="24"/>
          <w:lang w:val="ru-RU"/>
        </w:rPr>
      </w:pPr>
      <w:bookmarkStart w:id="19" w:name="__RefHeading___10"/>
      <w:bookmarkStart w:id="20" w:name="_Toc114488326"/>
      <w:bookmarkEnd w:id="19"/>
      <w:r w:rsidRPr="00743C3D">
        <w:rPr>
          <w:rFonts w:ascii="Times New Roman" w:hAnsi="Times New Roman" w:cs="Times New Roman"/>
          <w:sz w:val="24"/>
          <w:szCs w:val="24"/>
          <w:lang w:val="ru-RU"/>
        </w:rPr>
        <w:t>Педагог являет собой всегда главный для обучающихся пример нравственного и гражданского личностного поведения. В школе создано школьное методическое объединение (ШМО)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w:t>
      </w:r>
      <w:r w:rsidRPr="00743C3D">
        <w:rPr>
          <w:rFonts w:ascii="Times New Roman" w:hAnsi="Times New Roman" w:cs="Times New Roman"/>
          <w:sz w:val="24"/>
          <w:szCs w:val="24"/>
          <w:lang w:val="ru-RU"/>
        </w:rPr>
        <w:lastRenderedPageBreak/>
        <w:t>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индивидуальная работа с педагогическими работниками по запросам (в том числе и по вопросам классного руководства)</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контроль оформления учебно-педагогической документации</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постоянно действующих учебных курсах, семинарах по вопросам воспитания;</w:t>
      </w:r>
    </w:p>
    <w:p w:rsidR="00290F79" w:rsidRPr="001B0804"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работе городских и региональных методических объединений представление опыта работы школы;</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работе постоянно действующего методического семинара по духовно- нравственному воспитанию</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различных ежегодных районных, краевых, региональных, Всероссийских образовательных конкурсах с целью обмена опыта работы по духовно-нравственному воспитанию</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Нормативно-методическое обеспечение</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Ведется разработка нормативно-правового механизма взаимосвязи субъектов духовно-нравственного содержания в станице.</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Подготовка приказов и локальных актов школы по внедрению рабочей программы воспитания в образовательный процесс.</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Создание рабочей программы в</w:t>
      </w:r>
      <w:r>
        <w:rPr>
          <w:rFonts w:ascii="Times New Roman" w:hAnsi="Times New Roman" w:cs="Times New Roman"/>
          <w:sz w:val="24"/>
          <w:szCs w:val="24"/>
          <w:lang w:val="ru-RU"/>
        </w:rPr>
        <w:t>оспитания на 2023</w:t>
      </w:r>
      <w:r w:rsidRPr="00743C3D">
        <w:rPr>
          <w:rFonts w:ascii="Times New Roman" w:hAnsi="Times New Roman" w:cs="Times New Roman"/>
          <w:sz w:val="24"/>
          <w:szCs w:val="24"/>
          <w:lang w:val="ru-RU"/>
        </w:rPr>
        <w:t>-2025г. с приложением плана воспитательной работы школы на три уровня образования НОО, ООО, СОО.</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Обновление содержания воспитательных программ в целях реализации новых направлений программ воспитания.</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Подготовка/корректировка дополнительных общеразвивающих программ ОУ.</w:t>
      </w:r>
    </w:p>
    <w:p w:rsidR="00290F79" w:rsidRPr="00743C3D" w:rsidRDefault="00290F79" w:rsidP="00290F79">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Сайт, на котором будут отражены реальные результаты программы воспитания </w:t>
      </w:r>
      <w:hyperlink r:id="rId9" w:history="1">
        <w:r w:rsidRPr="005A55B2">
          <w:rPr>
            <w:rStyle w:val="af9"/>
            <w:rFonts w:ascii="Times New Roman" w:hAnsi="Times New Roman" w:cs="Times New Roman"/>
            <w:sz w:val="24"/>
            <w:szCs w:val="24"/>
            <w:lang w:val="ru-RU"/>
          </w:rPr>
          <w:t>https://star-sosh4.ru/</w:t>
        </w:r>
      </w:hyperlink>
    </w:p>
    <w:p w:rsidR="00290F79" w:rsidRDefault="00290F79" w:rsidP="00EE17DF">
      <w:pPr>
        <w:keepNext/>
        <w:keepLines/>
        <w:spacing w:after="0" w:line="240" w:lineRule="auto"/>
        <w:ind w:left="195"/>
        <w:jc w:val="both"/>
        <w:outlineLvl w:val="0"/>
        <w:rPr>
          <w:rFonts w:ascii="Times New Roman" w:eastAsia="Times New Roman" w:hAnsi="Times New Roman" w:cs="Times New Roman"/>
          <w:color w:val="181818"/>
          <w:highlight w:val="yellow"/>
          <w:lang w:eastAsia="ru-RU"/>
        </w:rPr>
      </w:pPr>
    </w:p>
    <w:p w:rsidR="008353C0" w:rsidRPr="000E3F13" w:rsidRDefault="00DE6F48" w:rsidP="00EE17DF">
      <w:pPr>
        <w:keepNext/>
        <w:keepLines/>
        <w:spacing w:after="0" w:line="240" w:lineRule="auto"/>
        <w:ind w:left="195"/>
        <w:jc w:val="both"/>
        <w:outlineLvl w:val="0"/>
        <w:rPr>
          <w:rFonts w:ascii="Times New Roman" w:eastAsia="Calibri" w:hAnsi="Times New Roman" w:cs="Times New Roman"/>
          <w:b/>
        </w:rPr>
      </w:pPr>
      <w:r w:rsidRPr="000E3F13">
        <w:rPr>
          <w:rFonts w:ascii="Times New Roman" w:eastAsia="Calibri" w:hAnsi="Times New Roman" w:cs="Times New Roman"/>
          <w:b/>
        </w:rPr>
        <w:t>2.14</w:t>
      </w:r>
      <w:r w:rsidR="008353C0" w:rsidRPr="000E3F13">
        <w:rPr>
          <w:rFonts w:ascii="Times New Roman" w:eastAsia="Calibri" w:hAnsi="Times New Roman" w:cs="Times New Roman"/>
          <w:b/>
        </w:rPr>
        <w:t>.3.3. Требования к условиям работы с обучающимися с особыми образовательными потребностями</w:t>
      </w:r>
      <w:bookmarkEnd w:id="20"/>
    </w:p>
    <w:p w:rsidR="000E3F13" w:rsidRPr="00743C3D" w:rsidRDefault="000E3F13" w:rsidP="000E3F13">
      <w:pPr>
        <w:pStyle w:val="aff0"/>
        <w:ind w:firstLine="708"/>
        <w:jc w:val="both"/>
        <w:rPr>
          <w:rFonts w:ascii="Times New Roman" w:hAnsi="Times New Roman" w:cs="Times New Roman"/>
          <w:sz w:val="24"/>
          <w:szCs w:val="24"/>
          <w:lang w:val="ru-RU"/>
        </w:rPr>
      </w:pPr>
      <w:bookmarkStart w:id="21" w:name="__RefHeading___12"/>
      <w:bookmarkStart w:id="22" w:name="__RefHeading___13"/>
      <w:bookmarkStart w:id="23" w:name="_Toc114488328"/>
      <w:bookmarkEnd w:id="21"/>
      <w:bookmarkEnd w:id="22"/>
      <w:r w:rsidRPr="00743C3D">
        <w:rPr>
          <w:rFonts w:ascii="Times New Roman" w:hAnsi="Times New Roman" w:cs="Times New Roman"/>
          <w:sz w:val="24"/>
          <w:szCs w:val="24"/>
          <w:lang w:val="ru-RU"/>
        </w:rPr>
        <w:t xml:space="preserve">В настоящее время в </w:t>
      </w:r>
      <w:r>
        <w:rPr>
          <w:rFonts w:ascii="Times New Roman" w:hAnsi="Times New Roman" w:cs="Times New Roman"/>
          <w:sz w:val="24"/>
          <w:szCs w:val="24"/>
          <w:lang w:val="ru-RU"/>
        </w:rPr>
        <w:t>МБОУ СОШ №4 им. Г. П. Бочкаря</w:t>
      </w:r>
      <w:r w:rsidRPr="00743C3D">
        <w:rPr>
          <w:rFonts w:ascii="Times New Roman" w:hAnsi="Times New Roman" w:cs="Times New Roman"/>
          <w:sz w:val="24"/>
          <w:szCs w:val="24"/>
          <w:lang w:val="ru-RU"/>
        </w:rPr>
        <w:t xml:space="preserve">, получает образование </w:t>
      </w:r>
      <w:r>
        <w:rPr>
          <w:rFonts w:ascii="Times New Roman" w:hAnsi="Times New Roman" w:cs="Times New Roman"/>
          <w:sz w:val="24"/>
          <w:szCs w:val="24"/>
          <w:lang w:val="ru-RU"/>
        </w:rPr>
        <w:t>примерно 25</w:t>
      </w:r>
      <w:r w:rsidRPr="00743C3D">
        <w:rPr>
          <w:rFonts w:ascii="Times New Roman" w:hAnsi="Times New Roman" w:cs="Times New Roman"/>
          <w:sz w:val="24"/>
          <w:szCs w:val="24"/>
          <w:lang w:val="ru-RU"/>
        </w:rPr>
        <w:t xml:space="preserve">% детей с ОВЗ и детей инвалидов во всех уровнях образования. Дети ОВЗ и инвалиды получают </w:t>
      </w:r>
      <w:r>
        <w:rPr>
          <w:rFonts w:ascii="Times New Roman" w:hAnsi="Times New Roman" w:cs="Times New Roman"/>
          <w:sz w:val="24"/>
          <w:szCs w:val="24"/>
          <w:lang w:val="ru-RU"/>
        </w:rPr>
        <w:t>образование</w:t>
      </w:r>
      <w:r w:rsidRPr="00743C3D">
        <w:rPr>
          <w:rFonts w:ascii="Times New Roman" w:hAnsi="Times New Roman" w:cs="Times New Roman"/>
          <w:sz w:val="24"/>
          <w:szCs w:val="24"/>
          <w:lang w:val="ru-RU"/>
        </w:rPr>
        <w:t xml:space="preserve">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Особыми задачами воспитания обучающихся с ОВЗ являются:</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Налажива</w:t>
      </w:r>
      <w:r>
        <w:rPr>
          <w:rFonts w:ascii="Times New Roman" w:hAnsi="Times New Roman" w:cs="Times New Roman"/>
          <w:sz w:val="24"/>
          <w:szCs w:val="24"/>
          <w:lang w:val="ru-RU"/>
        </w:rPr>
        <w:t xml:space="preserve">ние эмоционально-положительного </w:t>
      </w:r>
      <w:r w:rsidRPr="00743C3D">
        <w:rPr>
          <w:rFonts w:ascii="Times New Roman" w:hAnsi="Times New Roman" w:cs="Times New Roman"/>
          <w:sz w:val="24"/>
          <w:szCs w:val="24"/>
          <w:lang w:val="ru-RU"/>
        </w:rPr>
        <w:t>взаим</w:t>
      </w:r>
      <w:r>
        <w:rPr>
          <w:rFonts w:ascii="Times New Roman" w:hAnsi="Times New Roman" w:cs="Times New Roman"/>
          <w:sz w:val="24"/>
          <w:szCs w:val="24"/>
          <w:lang w:val="ru-RU"/>
        </w:rPr>
        <w:t xml:space="preserve">одействия детей с ОВЗ </w:t>
      </w:r>
      <w:r w:rsidRPr="00743C3D">
        <w:rPr>
          <w:rFonts w:ascii="Times New Roman" w:hAnsi="Times New Roman" w:cs="Times New Roman"/>
          <w:sz w:val="24"/>
          <w:szCs w:val="24"/>
          <w:lang w:val="ru-RU"/>
        </w:rPr>
        <w:t>с окружающими для их успешной адаптации и интеграции в школе;</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формирование доброжелательного отношения к детям с ОВЗ и их семьям со стороны всех участников образовательных отношений;</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построение воспитательной деятельности с учетом индивидуальных особенностейкаждого обучающегося с ОВЗ;</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активное привлечение семьи и ближайшего социального окружения к воспитанию обучающихся с ОВЗ;</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 социальной компетентности;</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индивидуализация в воспитательной работе с обучающимися с ОВЗ.</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на личностно-ориентированный подход в организации всех видов детской деятельности.</w:t>
      </w:r>
    </w:p>
    <w:p w:rsidR="000E3F13" w:rsidRPr="000E3F13" w:rsidRDefault="000E3F13" w:rsidP="00EE17DF">
      <w:pPr>
        <w:keepNext/>
        <w:keepLines/>
        <w:spacing w:after="0" w:line="240" w:lineRule="auto"/>
        <w:ind w:left="195"/>
        <w:jc w:val="both"/>
        <w:outlineLvl w:val="0"/>
        <w:rPr>
          <w:rFonts w:ascii="Times New Roman" w:eastAsia="Calibri" w:hAnsi="Times New Roman" w:cs="Times New Roman"/>
        </w:rPr>
      </w:pPr>
    </w:p>
    <w:p w:rsidR="008353C0" w:rsidRPr="000E3F13" w:rsidRDefault="00DE6F48" w:rsidP="00EE17DF">
      <w:pPr>
        <w:keepNext/>
        <w:keepLines/>
        <w:spacing w:after="0" w:line="240" w:lineRule="auto"/>
        <w:ind w:left="195"/>
        <w:jc w:val="both"/>
        <w:outlineLvl w:val="0"/>
        <w:rPr>
          <w:rFonts w:ascii="Times New Roman" w:eastAsia="Calibri" w:hAnsi="Times New Roman" w:cs="Times New Roman"/>
          <w:b/>
        </w:rPr>
      </w:pPr>
      <w:r w:rsidRPr="000E3F13">
        <w:rPr>
          <w:rFonts w:ascii="Times New Roman" w:eastAsia="Calibri" w:hAnsi="Times New Roman" w:cs="Times New Roman"/>
          <w:b/>
        </w:rPr>
        <w:t>2.14.</w:t>
      </w:r>
      <w:r w:rsidR="008353C0" w:rsidRPr="000E3F13">
        <w:rPr>
          <w:rFonts w:ascii="Times New Roman" w:eastAsia="Calibri" w:hAnsi="Times New Roman" w:cs="Times New Roman"/>
          <w:b/>
        </w:rPr>
        <w:t>3.5. Анализ воспитательного процесса</w:t>
      </w:r>
      <w:bookmarkEnd w:id="23"/>
    </w:p>
    <w:bookmarkEnd w:id="17"/>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Самоанализ организуемой в </w:t>
      </w:r>
      <w:r>
        <w:rPr>
          <w:rFonts w:ascii="Times New Roman" w:hAnsi="Times New Roman" w:cs="Times New Roman"/>
          <w:sz w:val="24"/>
          <w:szCs w:val="24"/>
          <w:lang w:val="ru-RU"/>
        </w:rPr>
        <w:t>МБОУ СОШ №4 им. Г. П. Бочкаря</w:t>
      </w:r>
      <w:r w:rsidRPr="00743C3D">
        <w:rPr>
          <w:rFonts w:ascii="Times New Roman" w:hAnsi="Times New Roman" w:cs="Times New Roman"/>
          <w:sz w:val="24"/>
          <w:szCs w:val="24"/>
          <w:lang w:val="ru-RU"/>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Самоанализ осуществляется ежегодно силами самой школы.</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Основными принципами, на основе которых осуществляется самоанализ воспитательной работы в школе, являются:</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0E3F13"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взаимное уважение всех участников образовательных отношений;</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целей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партерами);</w:t>
      </w:r>
    </w:p>
    <w:p w:rsidR="000E3F13"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распределенная ответственность за результаты личностного развития обучающихся </w:t>
      </w:r>
      <w:r>
        <w:rPr>
          <w:rFonts w:ascii="Times New Roman" w:hAnsi="Times New Roman" w:cs="Times New Roman"/>
          <w:sz w:val="24"/>
          <w:szCs w:val="24"/>
          <w:lang w:val="ru-RU"/>
        </w:rPr>
        <w:t xml:space="preserve">ориентирует на понимание того, что личностное развитие – это результат </w:t>
      </w:r>
      <w:r w:rsidRPr="00743C3D">
        <w:rPr>
          <w:rFonts w:ascii="Times New Roman" w:hAnsi="Times New Roman" w:cs="Times New Roman"/>
          <w:sz w:val="24"/>
          <w:szCs w:val="24"/>
          <w:lang w:val="ru-RU"/>
        </w:rPr>
        <w:t xml:space="preserve">как организованного воспитания, в котором образовательная организация участвует наряду с другими социальными партнёрами, так и внеплановая социализация, саморазвитие. Основные направления анализа организуемого в школе воспитательного процесса: </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b/>
          <w:i/>
          <w:sz w:val="24"/>
          <w:szCs w:val="24"/>
          <w:lang w:val="ru-RU"/>
        </w:rPr>
        <w:t>Условия организации воспитательной работы по четырем составляющим</w:t>
      </w:r>
      <w:r w:rsidRPr="00743C3D">
        <w:rPr>
          <w:rFonts w:ascii="Times New Roman" w:hAnsi="Times New Roman" w:cs="Times New Roman"/>
          <w:sz w:val="24"/>
          <w:szCs w:val="24"/>
          <w:lang w:val="ru-RU"/>
        </w:rPr>
        <w:t>:</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нормативно-методическое обеспечение;</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кадровое обеспечение;</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материально-техническое обеспечение;</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удовлетворенность качеством условий.</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Оценить качество условий организации воспитательной работы помогут разработанные Чек-листы.</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Анализ организации воспитательной работы по следующим направлениям:</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внеурочной деятельности;</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воспитательной работы классных руководителей;</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дополнительных программ;</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удовлетворенность качеством реализации воспитательной работы.</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Проводится с заполнением сводных таблиц выполненной работы и анализа ее качества, анкетирование.</w:t>
      </w:r>
    </w:p>
    <w:p w:rsidR="000E3F13" w:rsidRPr="00743C3D" w:rsidRDefault="000E3F13" w:rsidP="000E3F13">
      <w:pPr>
        <w:pStyle w:val="aff0"/>
        <w:ind w:firstLine="708"/>
        <w:jc w:val="both"/>
        <w:rPr>
          <w:rFonts w:ascii="Times New Roman" w:hAnsi="Times New Roman" w:cs="Times New Roman"/>
          <w:sz w:val="24"/>
          <w:szCs w:val="24"/>
          <w:lang w:val="ru-RU"/>
        </w:rPr>
      </w:pP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Результаты воспитания, социализации и саморазвития школьников.</w:t>
      </w:r>
    </w:p>
    <w:p w:rsidR="000E3F13" w:rsidRPr="00743C3D"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Критерием, на основе которого осуществляется данный анализ, является динамика </w:t>
      </w:r>
      <w:r>
        <w:rPr>
          <w:rFonts w:ascii="Times New Roman" w:hAnsi="Times New Roman" w:cs="Times New Roman"/>
          <w:sz w:val="24"/>
          <w:szCs w:val="24"/>
          <w:lang w:val="ru-RU"/>
        </w:rPr>
        <w:t xml:space="preserve">личностного развития школьников каждого класса, их достижения </w:t>
      </w:r>
      <w:r w:rsidRPr="00743C3D">
        <w:rPr>
          <w:rFonts w:ascii="Times New Roman" w:hAnsi="Times New Roman" w:cs="Times New Roman"/>
          <w:sz w:val="24"/>
          <w:szCs w:val="24"/>
          <w:lang w:val="ru-RU"/>
        </w:rPr>
        <w:t>в конкурсах и мероприятиях, удовлетворенность участников образовательных отношений качеством результатов воспитательной работы.</w:t>
      </w:r>
    </w:p>
    <w:p w:rsidR="000E3F13" w:rsidRPr="00B631F5" w:rsidRDefault="000E3F13" w:rsidP="000E3F13">
      <w:pPr>
        <w:pStyle w:val="aff0"/>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w:t>
      </w:r>
      <w:r w:rsidRPr="00B631F5">
        <w:rPr>
          <w:rFonts w:ascii="Times New Roman" w:hAnsi="Times New Roman" w:cs="Times New Roman"/>
          <w:sz w:val="24"/>
          <w:szCs w:val="24"/>
          <w:lang w:val="ru-RU"/>
        </w:rPr>
        <w:t>заседании методического объединения классных руководителей или педагогическом совете школы.</w:t>
      </w:r>
    </w:p>
    <w:p w:rsidR="000E3F13" w:rsidRPr="00B631F5" w:rsidRDefault="00FD21BF" w:rsidP="000E3F13">
      <w:pPr>
        <w:pStyle w:val="aff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pict>
          <v:rect id="_x0000_s1029" style="position:absolute;left:0;text-align:left;margin-left:85.1pt;margin-top:44.2pt;width:467.85pt;height:.6pt;z-index:-251651584;mso-position-horizontal-relative:page" fillcolor="black" stroked="f">
            <w10:wrap anchorx="page"/>
          </v:rect>
        </w:pict>
      </w:r>
      <w:r w:rsidR="000E3F13" w:rsidRPr="00B631F5">
        <w:rPr>
          <w:rFonts w:ascii="Times New Roman" w:hAnsi="Times New Roman" w:cs="Times New Roman"/>
          <w:sz w:val="24"/>
          <w:szCs w:val="24"/>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Внимание педагогов сосредотачивается на следующих вопросах:</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прежде существовавшие проблемы личностного развития школьников удалось решить за минувший учебный год;</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проблемы решить не удалось и почему;</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новые проблемы появились, над чем далее предстоит работать педагогическому коллективу.</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u w:val="single"/>
          <w:lang w:val="ru-RU"/>
        </w:rPr>
        <w:t>Диагностика «Творческие достижения школьников».</w:t>
      </w:r>
      <w:r w:rsidRPr="00B631F5">
        <w:rPr>
          <w:rFonts w:ascii="Times New Roman" w:hAnsi="Times New Roman" w:cs="Times New Roman"/>
          <w:sz w:val="24"/>
          <w:szCs w:val="24"/>
          <w:lang w:val="ru-RU"/>
        </w:rPr>
        <w:t xml:space="preserve"> Старшая вожатая проводит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w:t>
      </w:r>
      <w:r w:rsidRPr="00B631F5">
        <w:rPr>
          <w:rFonts w:ascii="Times New Roman" w:hAnsi="Times New Roman" w:cs="Times New Roman"/>
          <w:sz w:val="24"/>
          <w:szCs w:val="24"/>
          <w:u w:val="single"/>
          <w:lang w:val="ru-RU"/>
        </w:rPr>
        <w:t xml:space="preserve">В качестве инструмента оценки - таблица достижений. </w:t>
      </w:r>
      <w:r w:rsidRPr="00B631F5">
        <w:rPr>
          <w:rFonts w:ascii="Times New Roman" w:hAnsi="Times New Roman" w:cs="Times New Roman"/>
          <w:sz w:val="24"/>
          <w:szCs w:val="24"/>
          <w:lang w:val="ru-RU"/>
        </w:rPr>
        <w:t>Она позволит систематизировать сведения, для их анализа.</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Состояние организуемой в школе совместной деятельности детей и взрослых. Удовлетворенность качеством результатов воспитательной работы.</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Часть вопросов такого анкетирования затрагивает и организацию воспитательной деятельности. Пусть оценят три показателя:</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организации внеурочной деятельности;</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воспитательной деятельности классного руководителя;</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доп.образования</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(ШМО) классных руководителей или педагогическом совете школы.</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Внимание при этом сосредотачивается на вопросах, связанных с</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проводимых общешкольных ключевых дел;</w:t>
      </w:r>
    </w:p>
    <w:p w:rsidR="000E3F13"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совместной деятельности классных руководителей и их классов;</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организуемой в школе внеурочной деятельности;</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lastRenderedPageBreak/>
        <w:t>качеством реализации личностно развивающего потенциала школьных уроков;</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существующего в школе ученического самоуправления;</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функционирующих на базе школы детских общественных объединений;</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проводимых в школе экскурсий, походов;</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профориентационной работы школы;</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работы школьных медиа;</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организации предметно-эстетической среды школы;</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взаимодействия школы и семей школьников.</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E3F13" w:rsidRPr="00B631F5" w:rsidRDefault="000E3F13" w:rsidP="000E3F13">
      <w:pPr>
        <w:pStyle w:val="aff0"/>
        <w:ind w:firstLine="708"/>
        <w:jc w:val="both"/>
        <w:rPr>
          <w:rFonts w:ascii="Times New Roman" w:hAnsi="Times New Roman" w:cs="Times New Roman"/>
          <w:i/>
          <w:sz w:val="24"/>
          <w:szCs w:val="24"/>
          <w:lang w:val="ru-RU"/>
        </w:rPr>
      </w:pPr>
      <w:r w:rsidRPr="00B631F5">
        <w:rPr>
          <w:rFonts w:ascii="Times New Roman" w:hAnsi="Times New Roman" w:cs="Times New Roman"/>
          <w:i/>
          <w:sz w:val="24"/>
          <w:szCs w:val="24"/>
          <w:u w:val="single"/>
          <w:lang w:val="ru-RU"/>
        </w:rPr>
        <w:t>Ожидаемые конечные результаты</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введение в практику новых форм и методов духовно-нравственного воспитания.</w:t>
      </w:r>
    </w:p>
    <w:p w:rsidR="000E3F13" w:rsidRPr="00B631F5"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0E3F13" w:rsidRPr="001B0804" w:rsidRDefault="000E3F13" w:rsidP="000E3F13">
      <w:pPr>
        <w:pStyle w:val="aff0"/>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8353C0" w:rsidRPr="008353C0" w:rsidRDefault="008353C0" w:rsidP="00EE17DF">
      <w:pPr>
        <w:keepNext/>
        <w:keepLines/>
        <w:tabs>
          <w:tab w:val="left" w:pos="506"/>
        </w:tabs>
        <w:spacing w:after="0" w:line="240" w:lineRule="auto"/>
        <w:ind w:left="195"/>
        <w:jc w:val="both"/>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8353C0" w:rsidRPr="003026F9"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24" w:name="_Toc114488329"/>
      <w:r w:rsidRPr="003026F9">
        <w:rPr>
          <w:rFonts w:ascii="Times New Roman" w:eastAsia="Times New Roman" w:hAnsi="Times New Roman" w:cs="Times New Roman"/>
          <w:b/>
          <w:bCs/>
          <w:lang w:eastAsia="ru-RU"/>
        </w:rPr>
        <w:t>3. Организационный раздел</w:t>
      </w:r>
      <w:bookmarkEnd w:id="24"/>
    </w:p>
    <w:p w:rsidR="008353C0" w:rsidRPr="003026F9" w:rsidRDefault="008353C0" w:rsidP="00EE17DF">
      <w:pPr>
        <w:keepNext/>
        <w:keepLines/>
        <w:spacing w:after="0" w:line="240" w:lineRule="exact"/>
        <w:ind w:left="195"/>
        <w:outlineLvl w:val="0"/>
        <w:rPr>
          <w:rFonts w:ascii="Times New Roman" w:eastAsia="Times New Roman" w:hAnsi="Times New Roman" w:cs="Times New Roman"/>
          <w:b/>
          <w:bCs/>
          <w:lang w:eastAsia="ru-RU"/>
        </w:rPr>
      </w:pPr>
      <w:bookmarkStart w:id="25" w:name="_Toc114488330"/>
      <w:r w:rsidRPr="003026F9">
        <w:rPr>
          <w:rFonts w:ascii="Times New Roman" w:eastAsia="Times New Roman" w:hAnsi="Times New Roman" w:cs="Times New Roman"/>
          <w:b/>
          <w:bCs/>
          <w:lang w:eastAsia="ru-RU"/>
        </w:rPr>
        <w:t>3.1. Учебный план начального общего образования</w:t>
      </w:r>
      <w:bookmarkEnd w:id="25"/>
    </w:p>
    <w:p w:rsidR="00DA1A65" w:rsidRPr="006E1004" w:rsidRDefault="00DA1A65" w:rsidP="00DA1A65">
      <w:pPr>
        <w:ind w:firstLine="567"/>
        <w:jc w:val="both"/>
        <w:rPr>
          <w:rStyle w:val="markedcontent"/>
          <w:rFonts w:asciiTheme="majorBidi" w:hAnsiTheme="majorBidi" w:cstheme="majorBidi"/>
          <w:sz w:val="28"/>
          <w:szCs w:val="28"/>
        </w:rPr>
      </w:pPr>
      <w:bookmarkStart w:id="26" w:name="_Toc114488331"/>
      <w:r w:rsidRPr="006E1004">
        <w:rPr>
          <w:rStyle w:val="markedcontent"/>
          <w:rFonts w:asciiTheme="majorBidi" w:hAnsiTheme="majorBidi" w:cstheme="majorBidi"/>
          <w:sz w:val="28"/>
          <w:szCs w:val="28"/>
        </w:rPr>
        <w:t>Учебный план начального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средняя общеобразовательная школа №4 </w:t>
      </w:r>
      <w:r>
        <w:rPr>
          <w:rStyle w:val="markedcontent"/>
          <w:rFonts w:asciiTheme="majorBidi" w:hAnsiTheme="majorBidi" w:cstheme="majorBidi"/>
          <w:sz w:val="28"/>
          <w:szCs w:val="28"/>
        </w:rPr>
        <w:t xml:space="preserve">имени Г.П.Бочкаря </w:t>
      </w:r>
      <w:r w:rsidRPr="00BA255F">
        <w:rPr>
          <w:rStyle w:val="markedcontent"/>
          <w:rFonts w:asciiTheme="majorBidi" w:hAnsiTheme="majorBidi" w:cstheme="majorBidi"/>
          <w:sz w:val="28"/>
          <w:szCs w:val="28"/>
        </w:rPr>
        <w:t>муниципального образования Староминский район</w:t>
      </w:r>
      <w:r w:rsidRPr="006E1004">
        <w:rPr>
          <w:rStyle w:val="markedcontent"/>
          <w:rFonts w:asciiTheme="majorBidi" w:hAnsiTheme="majorBidi" w:cstheme="majorBidi"/>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№4 муниципального образования Староминский район</w:t>
      </w:r>
      <w:r w:rsidRPr="006E1004">
        <w:rPr>
          <w:rStyle w:val="markedcontent"/>
          <w:rFonts w:asciiTheme="majorBidi" w:hAnsiTheme="majorBidi" w:cstheme="majorBidi"/>
          <w:sz w:val="28"/>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 и обеспечивает </w:t>
      </w:r>
      <w:r w:rsidRPr="006E1004">
        <w:rPr>
          <w:rStyle w:val="markedcontent"/>
          <w:rFonts w:asciiTheme="majorBidi" w:hAnsiTheme="majorBidi" w:cstheme="majorBidi"/>
          <w:sz w:val="28"/>
          <w:szCs w:val="28"/>
        </w:rPr>
        <w:lastRenderedPageBreak/>
        <w:t>выполнение санитарно-эпидемиологических требований СП 2.4.3648-20 и гигиенических нормативов и требований СанПиН 1.2.3685-21.</w:t>
      </w:r>
    </w:p>
    <w:p w:rsidR="00DA1A65" w:rsidRPr="006E1004" w:rsidRDefault="00DA1A65" w:rsidP="00DA1A65">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№4</w:t>
      </w:r>
      <w:r w:rsidRPr="008B4D9B">
        <w:rPr>
          <w:rStyle w:val="markedcontent"/>
          <w:rFonts w:asciiTheme="majorBidi" w:hAnsiTheme="majorBidi" w:cstheme="majorBidi"/>
          <w:sz w:val="28"/>
          <w:szCs w:val="28"/>
        </w:rPr>
        <w:t>имени Г.П.Бочкаря</w:t>
      </w:r>
      <w:r w:rsidRPr="00BA255F">
        <w:rPr>
          <w:rStyle w:val="markedcontent"/>
          <w:rFonts w:asciiTheme="majorBidi" w:hAnsiTheme="majorBidi" w:cstheme="majorBidi"/>
          <w:sz w:val="28"/>
          <w:szCs w:val="28"/>
        </w:rPr>
        <w:t xml:space="preserve"> муниципального образования Староминский район</w:t>
      </w:r>
      <w:r w:rsidRPr="006E1004">
        <w:rPr>
          <w:rStyle w:val="markedcontent"/>
          <w:rFonts w:asciiTheme="majorBidi" w:hAnsiTheme="majorBidi" w:cstheme="majorBidi"/>
          <w:sz w:val="28"/>
          <w:szCs w:val="28"/>
        </w:rPr>
        <w:t>начинается</w:t>
      </w:r>
      <w:r w:rsidRPr="00BA255F">
        <w:rPr>
          <w:rFonts w:asciiTheme="majorBidi" w:hAnsiTheme="majorBidi" w:cstheme="majorBidi"/>
          <w:sz w:val="28"/>
          <w:szCs w:val="28"/>
        </w:rPr>
        <w:t>01.09.2023</w:t>
      </w:r>
      <w:r w:rsidRPr="006E1004">
        <w:rPr>
          <w:rStyle w:val="markedcontent"/>
          <w:rFonts w:asciiTheme="majorBidi" w:hAnsiTheme="majorBidi" w:cstheme="majorBidi"/>
          <w:sz w:val="28"/>
          <w:szCs w:val="28"/>
        </w:rPr>
        <w:t xml:space="preserve">и заканчивается </w:t>
      </w:r>
      <w:r w:rsidR="003026F9">
        <w:rPr>
          <w:rFonts w:asciiTheme="majorBidi" w:hAnsiTheme="majorBidi" w:cstheme="majorBidi"/>
          <w:sz w:val="28"/>
          <w:szCs w:val="28"/>
        </w:rPr>
        <w:t>26</w:t>
      </w:r>
      <w:r w:rsidRPr="00BA255F">
        <w:rPr>
          <w:rFonts w:asciiTheme="majorBidi" w:hAnsiTheme="majorBidi" w:cstheme="majorBidi"/>
          <w:sz w:val="28"/>
          <w:szCs w:val="28"/>
        </w:rPr>
        <w:t>.05.2024</w:t>
      </w:r>
      <w:r w:rsidRPr="006E1004">
        <w:rPr>
          <w:rFonts w:asciiTheme="majorBidi" w:hAnsiTheme="majorBidi" w:cstheme="majorBidi"/>
          <w:sz w:val="28"/>
          <w:szCs w:val="28"/>
        </w:rPr>
        <w:t xml:space="preserve">. </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Максимальный объем аудиторной нагрузки обучающихся в неделю составляет в 1 классе - 21 час, во 2 – 4 классах – 23 часа.</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A1A65" w:rsidRPr="006E1004" w:rsidRDefault="00DA1A65" w:rsidP="00DA1A65">
      <w:pPr>
        <w:pStyle w:val="af8"/>
        <w:numPr>
          <w:ilvl w:val="0"/>
          <w:numId w:val="128"/>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DA1A65" w:rsidRPr="006E1004" w:rsidRDefault="00DA1A65" w:rsidP="00DA1A65">
      <w:pPr>
        <w:pStyle w:val="af8"/>
        <w:numPr>
          <w:ilvl w:val="0"/>
          <w:numId w:val="128"/>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2-4 классов - не более 5 уроков.</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DA1A65" w:rsidRPr="006E1004" w:rsidRDefault="00DA1A65" w:rsidP="00DA1A65">
      <w:pPr>
        <w:pStyle w:val="af8"/>
        <w:numPr>
          <w:ilvl w:val="0"/>
          <w:numId w:val="127"/>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rsidR="00DA1A65" w:rsidRPr="006E1004" w:rsidRDefault="00DA1A65" w:rsidP="00DA1A65">
      <w:pPr>
        <w:pStyle w:val="af8"/>
        <w:numPr>
          <w:ilvl w:val="0"/>
          <w:numId w:val="127"/>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DA1A65" w:rsidRPr="006E1004" w:rsidRDefault="00DA1A65" w:rsidP="00DA1A65">
      <w:pPr>
        <w:pStyle w:val="af8"/>
        <w:numPr>
          <w:ilvl w:val="0"/>
          <w:numId w:val="127"/>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Продолжительность выполнения домашних заданий составляет во 2-3 классах - 1,5 ч., в 4 классах - 2 ч.</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по5-</w:t>
      </w:r>
      <w:r>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A1A65" w:rsidRPr="006E1004" w:rsidRDefault="00DA1A65" w:rsidP="00DA1A65">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№4</w:t>
      </w:r>
      <w:r>
        <w:rPr>
          <w:rStyle w:val="markedcontent"/>
          <w:rFonts w:asciiTheme="majorBidi" w:hAnsiTheme="majorBidi" w:cstheme="majorBidi"/>
          <w:sz w:val="28"/>
          <w:szCs w:val="28"/>
        </w:rPr>
        <w:t>имени Г.П.Бочкаря</w:t>
      </w:r>
      <w:r w:rsidRPr="00BA255F">
        <w:rPr>
          <w:rStyle w:val="markedcontent"/>
          <w:rFonts w:asciiTheme="majorBidi" w:hAnsiTheme="majorBidi" w:cstheme="majorBidi"/>
          <w:sz w:val="28"/>
          <w:szCs w:val="28"/>
        </w:rPr>
        <w:t xml:space="preserve"> муниципального образования Староминский район</w:t>
      </w:r>
      <w:r w:rsidRPr="006E1004">
        <w:rPr>
          <w:rFonts w:asciiTheme="majorBidi" w:hAnsiTheme="majorBidi" w:cstheme="majorBidi"/>
          <w:sz w:val="28"/>
          <w:szCs w:val="28"/>
        </w:rPr>
        <w:t xml:space="preserve"> языком</w:t>
      </w:r>
      <w:r w:rsidRPr="006E1004">
        <w:rPr>
          <w:rStyle w:val="markedcontent"/>
          <w:rFonts w:asciiTheme="majorBidi" w:hAnsiTheme="majorBidi" w:cstheme="majorBidi"/>
          <w:sz w:val="28"/>
          <w:szCs w:val="28"/>
        </w:rPr>
        <w:t xml:space="preserve"> 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DA1A65" w:rsidRPr="00BA255F"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Pr="00BA255F">
        <w:rPr>
          <w:rStyle w:val="markedcontent"/>
          <w:rFonts w:asciiTheme="majorBidi" w:hAnsiTheme="majorBidi" w:cstheme="majorBidi"/>
          <w:sz w:val="28"/>
          <w:szCs w:val="28"/>
        </w:rPr>
        <w:t>.</w:t>
      </w:r>
    </w:p>
    <w:p w:rsidR="00DA1A65" w:rsidRPr="00BA255F"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r w:rsidRPr="00A51009">
        <w:rPr>
          <w:rStyle w:val="markedcontent"/>
          <w:rFonts w:asciiTheme="majorBidi" w:hAnsiTheme="majorBidi" w:cstheme="majorBidi"/>
          <w:sz w:val="28"/>
        </w:rPr>
        <w:t>деление</w:t>
      </w:r>
      <w:r w:rsidRPr="006E1004">
        <w:rPr>
          <w:rStyle w:val="markedcontent"/>
          <w:rFonts w:asciiTheme="majorBidi" w:hAnsiTheme="majorBidi" w:cstheme="majorBidi"/>
          <w:sz w:val="28"/>
          <w:szCs w:val="28"/>
        </w:rPr>
        <w:t>учащихся на подгруппы</w:t>
      </w:r>
      <w:r>
        <w:rPr>
          <w:rStyle w:val="markedcontent"/>
          <w:rFonts w:asciiTheme="majorBidi" w:hAnsiTheme="majorBidi" w:cstheme="majorBidi"/>
          <w:sz w:val="28"/>
          <w:szCs w:val="28"/>
        </w:rPr>
        <w:t xml:space="preserve"> не </w:t>
      </w:r>
      <w:r w:rsidRPr="006E1004">
        <w:rPr>
          <w:rStyle w:val="markedcontent"/>
          <w:rFonts w:asciiTheme="majorBidi" w:hAnsiTheme="majorBidi" w:cstheme="majorBidi"/>
          <w:sz w:val="28"/>
          <w:szCs w:val="28"/>
        </w:rPr>
        <w:t>осуществляется</w:t>
      </w:r>
      <w:r>
        <w:rPr>
          <w:rStyle w:val="markedcontent"/>
          <w:rFonts w:asciiTheme="majorBidi" w:hAnsiTheme="majorBidi" w:cstheme="majorBidi"/>
          <w:sz w:val="28"/>
          <w:szCs w:val="28"/>
        </w:rPr>
        <w:t>.</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 xml:space="preserve">Муниципальное бюджетное общеобразовательное учреждение средняя </w:t>
      </w:r>
      <w:r w:rsidRPr="00BA255F">
        <w:rPr>
          <w:rStyle w:val="markedcontent"/>
          <w:rFonts w:asciiTheme="majorBidi" w:hAnsiTheme="majorBidi" w:cstheme="majorBidi"/>
          <w:sz w:val="28"/>
          <w:szCs w:val="28"/>
        </w:rPr>
        <w:lastRenderedPageBreak/>
        <w:t>общеобразовательная школа №4</w:t>
      </w:r>
      <w:r>
        <w:rPr>
          <w:rStyle w:val="markedcontent"/>
          <w:rFonts w:asciiTheme="majorBidi" w:hAnsiTheme="majorBidi" w:cstheme="majorBidi"/>
          <w:sz w:val="28"/>
          <w:szCs w:val="28"/>
        </w:rPr>
        <w:t>имени Г.П.Бочкаря</w:t>
      </w:r>
      <w:r w:rsidRPr="00BA255F">
        <w:rPr>
          <w:rStyle w:val="markedcontent"/>
          <w:rFonts w:asciiTheme="majorBidi" w:hAnsiTheme="majorBidi" w:cstheme="majorBidi"/>
          <w:sz w:val="28"/>
          <w:szCs w:val="28"/>
        </w:rPr>
        <w:t xml:space="preserve"> муниципального образования Староминский район</w:t>
      </w:r>
      <w:r w:rsidRPr="006E1004">
        <w:rPr>
          <w:rStyle w:val="markedcontent"/>
          <w:rFonts w:asciiTheme="majorBidi" w:hAnsiTheme="majorBidi" w:cstheme="majorBidi"/>
          <w:sz w:val="28"/>
          <w:szCs w:val="28"/>
        </w:rPr>
        <w:t xml:space="preserve">. </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DA1A65" w:rsidRPr="006E1004" w:rsidRDefault="00DA1A65" w:rsidP="00DA1A65">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DA1A65" w:rsidRPr="008B4D9B" w:rsidRDefault="00DA1A65" w:rsidP="00DA1A65">
      <w:pPr>
        <w:tabs>
          <w:tab w:val="left" w:pos="1755"/>
        </w:tabs>
        <w:ind w:firstLine="567"/>
        <w:jc w:val="both"/>
        <w:rPr>
          <w:rFonts w:asciiTheme="majorBidi" w:hAnsiTheme="majorBidi" w:cstheme="majorBidi"/>
          <w:b/>
          <w:sz w:val="28"/>
          <w:szCs w:val="28"/>
        </w:rPr>
      </w:pPr>
      <w:r>
        <w:rPr>
          <w:rStyle w:val="markedcontent"/>
          <w:rFonts w:asciiTheme="majorBidi" w:hAnsiTheme="majorBidi" w:cstheme="majorBidi"/>
          <w:sz w:val="28"/>
          <w:szCs w:val="28"/>
        </w:rPr>
        <w:tab/>
      </w:r>
      <w:r w:rsidRPr="008B4D9B">
        <w:rPr>
          <w:rFonts w:asciiTheme="majorBidi" w:hAnsiTheme="majorBidi" w:cstheme="majorBidi"/>
          <w:b/>
          <w:sz w:val="28"/>
          <w:szCs w:val="28"/>
        </w:rPr>
        <w:t>Цели и задачи МБОУ СОШ №4 им.Г.П.Бочкаря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Цели и задачи начального общего образования:</w:t>
      </w:r>
    </w:p>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r w:rsidRPr="008B4D9B">
        <w:rPr>
          <w:rFonts w:asciiTheme="majorBidi" w:hAnsiTheme="majorBidi" w:cstheme="majorBidi"/>
          <w:b/>
          <w:sz w:val="28"/>
          <w:szCs w:val="28"/>
        </w:rPr>
        <w:t xml:space="preserve">Цели: </w:t>
      </w:r>
    </w:p>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r w:rsidRPr="008B4D9B">
        <w:rPr>
          <w:rFonts w:asciiTheme="majorBidi" w:hAnsiTheme="majorBidi" w:cstheme="majorBidi"/>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создание условий для свободного развития каждого обучающегося с учётом его потребностей, возможностей и стремления к самореализации;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r w:rsidRPr="008B4D9B">
        <w:rPr>
          <w:rFonts w:asciiTheme="majorBidi" w:hAnsiTheme="majorBidi" w:cstheme="majorBidi"/>
          <w:b/>
          <w:sz w:val="28"/>
          <w:szCs w:val="28"/>
        </w:rPr>
        <w:t>Задачи: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формирование общей культуры, гражданско-патриотическое, духовно</w:t>
      </w:r>
      <w:r w:rsidRPr="008B4D9B">
        <w:rPr>
          <w:rFonts w:asciiTheme="majorBidi" w:hAnsiTheme="majorBidi" w:cstheme="majorBidi"/>
          <w:sz w:val="28"/>
          <w:szCs w:val="28"/>
        </w:rPr>
        <w:softHyphen/>
        <w:t>нравственное воспитание, интеллектуальное развитие, становление творческих способностей, сохранение и укрепление здоровья;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становление и развитие личности в ее индивидуальности, самобытности, уникальности и неповторимости;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обеспечение преемственности начального общего и основного общего образования;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lastRenderedPageBreak/>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обеспечение доступности получения качественного начального общего образования;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участие обучающихся, их родителей (законных представителей), педагогических работников в проектировании и развитии социальной среды МБОУ СОШ №4 им.Г.П.Бочкаря.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Планируемые результаты</w:t>
      </w:r>
    </w:p>
    <w:p w:rsidR="00DA1A65" w:rsidRPr="008B4D9B" w:rsidRDefault="00DA1A65" w:rsidP="00DA1A65">
      <w:pPr>
        <w:numPr>
          <w:ilvl w:val="0"/>
          <w:numId w:val="131"/>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 xml:space="preserve">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Особенности и специфика МБОУ СОШ №4 им.Г.П.Бочкаря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Физическая культура преподается в количестве 2 часа в неделю в 1-2 классах, 2 часа в неделю – в 3-4 классах.</w:t>
      </w:r>
      <w:r>
        <w:rPr>
          <w:rFonts w:asciiTheme="majorBidi" w:hAnsiTheme="majorBidi" w:cstheme="majorBidi"/>
          <w:sz w:val="28"/>
          <w:szCs w:val="28"/>
        </w:rPr>
        <w:t xml:space="preserve"> З-й час реализуется посредством предмета «Самбо».</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Курс основы безопасности жизнедеятельности в 1-4 классах изучается в рамках «Рабочая программа воспитания» средствами модулей: «Профилактика и безопасность», «Классное руководство» и «Внеурочной деятельность».</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через внеурочную деятельность:</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i/>
          <w:sz w:val="28"/>
          <w:szCs w:val="28"/>
        </w:rPr>
        <w:t>Спортивно-оздоровительное направление:</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 кружок «Краевой туризм</w:t>
      </w:r>
      <w:r w:rsidRPr="008B4D9B">
        <w:rPr>
          <w:rFonts w:asciiTheme="majorBidi" w:hAnsiTheme="majorBidi" w:cstheme="majorBidi"/>
          <w:sz w:val="28"/>
          <w:szCs w:val="28"/>
        </w:rPr>
        <w:t>»,</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кружок «Безопасные дороги Кубани».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Задачи духовно – нравственного развития обучающихся реализуются посредством плана внеурочной деятельности: </w:t>
      </w:r>
    </w:p>
    <w:p w:rsidR="00DA1A65" w:rsidRDefault="00DA1A65" w:rsidP="00DA1A65">
      <w:pPr>
        <w:tabs>
          <w:tab w:val="left" w:pos="1755"/>
        </w:tabs>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 кружок «ОПК»;</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-«Тропинка к своему 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Обучение «Шахматам» реализуется через внеурочную деятельность в 1-4 классах.</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Обучение «Самбо» реализуется в рамках третьего часа физической культуры учебного плана в 1-2 классах, в 3-4 классах – через курс внеурочной деятельности.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«Читательская грамотность», «Математическая грамотность», «Естественно – научная грамотность», «Основы финансовой грамотности» реализуются через курс внеурочной деятельности.</w:t>
      </w:r>
    </w:p>
    <w:p w:rsidR="00DA1A65" w:rsidRDefault="00DA1A65" w:rsidP="00DA1A65">
      <w:pPr>
        <w:tabs>
          <w:tab w:val="left" w:pos="1755"/>
        </w:tabs>
        <w:spacing w:after="0" w:line="240" w:lineRule="auto"/>
        <w:ind w:firstLine="567"/>
        <w:jc w:val="both"/>
        <w:rPr>
          <w:rFonts w:asciiTheme="majorBidi" w:hAnsiTheme="majorBidi" w:cstheme="majorBidi"/>
          <w:b/>
          <w:sz w:val="28"/>
          <w:szCs w:val="28"/>
        </w:rPr>
      </w:pP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Нормативная база для разработки учебного плана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Учебный план МБОУ СОШ №4 им.Г.П.Бочкаря составлен на основании следующих федеральных и региональных нормативных документов:</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Федерального Закона от 29 декабря 2012г. №273-ФЗ «Об образовании в Российской Федерации»;</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lastRenderedPageBreak/>
        <w:t>Приказ Министерства просвещения РФ от 31 мая 2021 г. №286 «Об утверждении федерального государственного образовательного стандарта начального общего образования».</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Федерального государственного образовательного стандарта начального общего образования, утвержденного приказом Министерства просвещения РФ от 31 мая 2021 г. №286 «Об утверждении федерального государственного образовательного стандарта начального общего образования»;</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 xml:space="preserve">Федеральная образовательная программа начального общего образования, утвержденная приказом Министерством просвещения Российской Федерации от 18 мая 2023г. №372 «Об утверждении федеральной образовательной программы начального общего образования». </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Постановления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Приказ Минпросвещения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DA1A65" w:rsidRPr="008B4D9B" w:rsidRDefault="00DA1A65" w:rsidP="00DA1A65">
      <w:pPr>
        <w:numPr>
          <w:ilvl w:val="0"/>
          <w:numId w:val="130"/>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Приказ Минобрнауки России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Режим функционирования МБОУ СОШ №4 им.Г.П.Бочкаря</w:t>
      </w:r>
    </w:p>
    <w:p w:rsidR="00DA1A65" w:rsidRPr="008B4D9B" w:rsidRDefault="00DA1A65" w:rsidP="00DA1A65">
      <w:pPr>
        <w:numPr>
          <w:ilvl w:val="0"/>
          <w:numId w:val="129"/>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b/>
          <w:sz w:val="28"/>
          <w:szCs w:val="28"/>
        </w:rPr>
        <w:t>Продолжительность урока</w:t>
      </w:r>
      <w:r w:rsidRPr="008B4D9B">
        <w:rPr>
          <w:rFonts w:asciiTheme="majorBidi" w:hAnsiTheme="majorBidi" w:cstheme="majorBidi"/>
          <w:sz w:val="28"/>
          <w:szCs w:val="28"/>
        </w:rPr>
        <w:t xml:space="preserve"> 40 минут (2-4 классы)</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В 1 классе: 35 мин. сентябрь-октябрь 3 урока, ноябрь-декабрь 4 урока;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35 мин., январь-май 4 урока. </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Расписание звонков:</w:t>
      </w:r>
    </w:p>
    <w:tbl>
      <w:tblPr>
        <w:tblW w:w="9237"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7"/>
        <w:gridCol w:w="2977"/>
        <w:gridCol w:w="3293"/>
      </w:tblGrid>
      <w:tr w:rsidR="00DA1A65" w:rsidRPr="008B4D9B" w:rsidTr="00DA1A65">
        <w:trPr>
          <w:trHeight w:val="324"/>
        </w:trPr>
        <w:tc>
          <w:tcPr>
            <w:tcW w:w="5944" w:type="dxa"/>
            <w:gridSpan w:val="2"/>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1 класс</w:t>
            </w:r>
          </w:p>
        </w:tc>
        <w:tc>
          <w:tcPr>
            <w:tcW w:w="3293" w:type="dxa"/>
          </w:tcPr>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r w:rsidRPr="008B4D9B">
              <w:rPr>
                <w:rFonts w:asciiTheme="majorBidi" w:hAnsiTheme="majorBidi" w:cstheme="majorBidi"/>
                <w:b/>
                <w:sz w:val="28"/>
                <w:szCs w:val="28"/>
              </w:rPr>
              <w:t>2,3,4 класс</w:t>
            </w:r>
          </w:p>
        </w:tc>
      </w:tr>
      <w:tr w:rsidR="00DA1A65" w:rsidRPr="008B4D9B" w:rsidTr="00DA1A65">
        <w:trPr>
          <w:trHeight w:val="324"/>
        </w:trPr>
        <w:tc>
          <w:tcPr>
            <w:tcW w:w="296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lastRenderedPageBreak/>
              <w:t>1 полугодие</w:t>
            </w:r>
          </w:p>
        </w:tc>
        <w:tc>
          <w:tcPr>
            <w:tcW w:w="297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2 полугодие</w:t>
            </w:r>
          </w:p>
        </w:tc>
        <w:tc>
          <w:tcPr>
            <w:tcW w:w="3293" w:type="dxa"/>
          </w:tcPr>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r w:rsidRPr="008B4D9B">
              <w:rPr>
                <w:rFonts w:asciiTheme="majorBidi" w:hAnsiTheme="majorBidi" w:cstheme="majorBidi"/>
                <w:b/>
                <w:sz w:val="28"/>
                <w:szCs w:val="28"/>
              </w:rPr>
              <w:t>2023-2024 учебный год</w:t>
            </w:r>
          </w:p>
        </w:tc>
      </w:tr>
      <w:tr w:rsidR="00DA1A65" w:rsidRPr="008B4D9B" w:rsidTr="00DA1A65">
        <w:trPr>
          <w:trHeight w:val="324"/>
        </w:trPr>
        <w:tc>
          <w:tcPr>
            <w:tcW w:w="296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 урок 8.00-8.35</w:t>
            </w:r>
          </w:p>
        </w:tc>
        <w:tc>
          <w:tcPr>
            <w:tcW w:w="297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 урок 8.00-8.40</w:t>
            </w:r>
          </w:p>
        </w:tc>
        <w:tc>
          <w:tcPr>
            <w:tcW w:w="3293"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 урок 8.00-8.40</w:t>
            </w:r>
          </w:p>
        </w:tc>
      </w:tr>
      <w:tr w:rsidR="00DA1A65" w:rsidRPr="008B4D9B" w:rsidTr="00DA1A65">
        <w:trPr>
          <w:trHeight w:val="324"/>
        </w:trPr>
        <w:tc>
          <w:tcPr>
            <w:tcW w:w="296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 урок 8.45.-9.20</w:t>
            </w:r>
          </w:p>
        </w:tc>
        <w:tc>
          <w:tcPr>
            <w:tcW w:w="297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 урок 8.50-9.30</w:t>
            </w:r>
          </w:p>
        </w:tc>
        <w:tc>
          <w:tcPr>
            <w:tcW w:w="3293"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 урок 8.50-9.30</w:t>
            </w:r>
          </w:p>
        </w:tc>
      </w:tr>
      <w:tr w:rsidR="00DA1A65" w:rsidRPr="008B4D9B" w:rsidTr="00DA1A65">
        <w:trPr>
          <w:trHeight w:val="648"/>
        </w:trPr>
        <w:tc>
          <w:tcPr>
            <w:tcW w:w="296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Динамическая пауза 9.20-10.00</w:t>
            </w:r>
          </w:p>
        </w:tc>
        <w:tc>
          <w:tcPr>
            <w:tcW w:w="297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Динамическая пауза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9.30-10.10</w:t>
            </w:r>
          </w:p>
        </w:tc>
        <w:tc>
          <w:tcPr>
            <w:tcW w:w="3293" w:type="dxa"/>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3 урок 9.50-10.30</w:t>
            </w:r>
          </w:p>
        </w:tc>
      </w:tr>
      <w:tr w:rsidR="00DA1A65" w:rsidRPr="008B4D9B" w:rsidTr="00DA1A65">
        <w:trPr>
          <w:trHeight w:val="324"/>
        </w:trPr>
        <w:tc>
          <w:tcPr>
            <w:tcW w:w="296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3 урок 10.20-10.55</w:t>
            </w:r>
          </w:p>
        </w:tc>
        <w:tc>
          <w:tcPr>
            <w:tcW w:w="297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3 урок 10.30-11.10</w:t>
            </w:r>
          </w:p>
        </w:tc>
        <w:tc>
          <w:tcPr>
            <w:tcW w:w="3293" w:type="dxa"/>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4 урок 10.50 – 11.30</w:t>
            </w:r>
          </w:p>
        </w:tc>
      </w:tr>
      <w:tr w:rsidR="00DA1A65" w:rsidRPr="008B4D9B" w:rsidTr="00DA1A65">
        <w:trPr>
          <w:trHeight w:val="324"/>
        </w:trPr>
        <w:tc>
          <w:tcPr>
            <w:tcW w:w="296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4 урок 11.05-11.40</w:t>
            </w:r>
          </w:p>
        </w:tc>
        <w:tc>
          <w:tcPr>
            <w:tcW w:w="2977" w:type="dxa"/>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4 урок 11.20-12.00</w:t>
            </w:r>
          </w:p>
        </w:tc>
        <w:tc>
          <w:tcPr>
            <w:tcW w:w="3293" w:type="dxa"/>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5 урок 11.50-12.30</w:t>
            </w:r>
          </w:p>
        </w:tc>
      </w:tr>
    </w:tbl>
    <w:p w:rsidR="00DA1A65" w:rsidRPr="008B4D9B" w:rsidRDefault="00DA1A65" w:rsidP="00DA1A65">
      <w:pPr>
        <w:numPr>
          <w:ilvl w:val="0"/>
          <w:numId w:val="129"/>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Продолжительность учебного года:</w:t>
      </w:r>
    </w:p>
    <w:tbl>
      <w:tblPr>
        <w:tblW w:w="9229" w:type="dxa"/>
        <w:tblInd w:w="685" w:type="dxa"/>
        <w:tblLayout w:type="fixed"/>
        <w:tblLook w:val="0000"/>
      </w:tblPr>
      <w:tblGrid>
        <w:gridCol w:w="3065"/>
        <w:gridCol w:w="2625"/>
        <w:gridCol w:w="3539"/>
      </w:tblGrid>
      <w:tr w:rsidR="00DA1A65" w:rsidRPr="008B4D9B" w:rsidTr="00DA1A65">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tc>
        <w:tc>
          <w:tcPr>
            <w:tcW w:w="2625" w:type="dxa"/>
            <w:tcBorders>
              <w:top w:val="single" w:sz="4" w:space="0" w:color="000000"/>
              <w:left w:val="single" w:sz="4" w:space="0" w:color="000000"/>
              <w:bottom w:val="single" w:sz="4" w:space="0" w:color="000000"/>
              <w:right w:val="single" w:sz="4" w:space="0" w:color="auto"/>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  класс</w:t>
            </w:r>
          </w:p>
        </w:tc>
        <w:tc>
          <w:tcPr>
            <w:tcW w:w="3539" w:type="dxa"/>
            <w:tcBorders>
              <w:top w:val="single" w:sz="4" w:space="0" w:color="000000"/>
              <w:left w:val="single" w:sz="4" w:space="0" w:color="auto"/>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2-4 классы</w:t>
            </w:r>
          </w:p>
        </w:tc>
      </w:tr>
      <w:tr w:rsidR="00DA1A65" w:rsidRPr="008B4D9B" w:rsidTr="00DA1A65">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33 учебные недели</w:t>
            </w:r>
          </w:p>
        </w:tc>
        <w:tc>
          <w:tcPr>
            <w:tcW w:w="2625" w:type="dxa"/>
            <w:tcBorders>
              <w:top w:val="single" w:sz="4" w:space="0" w:color="000000"/>
              <w:left w:val="single" w:sz="4" w:space="0" w:color="000000"/>
              <w:bottom w:val="single" w:sz="4" w:space="0" w:color="000000"/>
              <w:right w:val="single" w:sz="4" w:space="0" w:color="auto"/>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w:t>
            </w:r>
          </w:p>
        </w:tc>
        <w:tc>
          <w:tcPr>
            <w:tcW w:w="3539" w:type="dxa"/>
            <w:tcBorders>
              <w:top w:val="single" w:sz="4" w:space="0" w:color="000000"/>
              <w:left w:val="single" w:sz="4" w:space="0" w:color="auto"/>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tc>
      </w:tr>
      <w:tr w:rsidR="00DA1A65" w:rsidRPr="008B4D9B" w:rsidTr="00DA1A65">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34 учебные недели</w:t>
            </w:r>
          </w:p>
        </w:tc>
        <w:tc>
          <w:tcPr>
            <w:tcW w:w="2625" w:type="dxa"/>
            <w:tcBorders>
              <w:top w:val="single" w:sz="4" w:space="0" w:color="000000"/>
              <w:left w:val="single" w:sz="4" w:space="0" w:color="000000"/>
              <w:bottom w:val="single" w:sz="4" w:space="0" w:color="000000"/>
              <w:right w:val="single" w:sz="4" w:space="0" w:color="auto"/>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tc>
        <w:tc>
          <w:tcPr>
            <w:tcW w:w="3539" w:type="dxa"/>
            <w:tcBorders>
              <w:top w:val="single" w:sz="4" w:space="0" w:color="000000"/>
              <w:left w:val="single" w:sz="4" w:space="0" w:color="auto"/>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w:t>
            </w:r>
          </w:p>
        </w:tc>
      </w:tr>
    </w:tbl>
    <w:p w:rsidR="00DA1A65" w:rsidRPr="008B4D9B" w:rsidRDefault="00DA1A65" w:rsidP="00DA1A65">
      <w:pPr>
        <w:numPr>
          <w:ilvl w:val="0"/>
          <w:numId w:val="129"/>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b/>
          <w:sz w:val="28"/>
          <w:szCs w:val="28"/>
        </w:rPr>
        <w:t xml:space="preserve">Максимально </w:t>
      </w:r>
      <w:r w:rsidRPr="008B4D9B">
        <w:rPr>
          <w:rFonts w:asciiTheme="majorBidi" w:hAnsiTheme="majorBidi" w:cstheme="majorBidi"/>
          <w:sz w:val="28"/>
          <w:szCs w:val="28"/>
        </w:rPr>
        <w:t>допустимая аудиторная учебная нагрузка (в академических часах):</w:t>
      </w:r>
    </w:p>
    <w:tbl>
      <w:tblPr>
        <w:tblW w:w="0" w:type="auto"/>
        <w:tblInd w:w="685" w:type="dxa"/>
        <w:tblLayout w:type="fixed"/>
        <w:tblLook w:val="0000"/>
      </w:tblPr>
      <w:tblGrid>
        <w:gridCol w:w="3058"/>
        <w:gridCol w:w="3063"/>
        <w:gridCol w:w="3134"/>
      </w:tblGrid>
      <w:tr w:rsidR="00DA1A65" w:rsidRPr="008B4D9B" w:rsidTr="00DA1A65">
        <w:tc>
          <w:tcPr>
            <w:tcW w:w="3058"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Классы </w:t>
            </w:r>
          </w:p>
        </w:tc>
        <w:tc>
          <w:tcPr>
            <w:tcW w:w="3063"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6-дневная учебная неделя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5-дневная учебная неделя</w:t>
            </w:r>
          </w:p>
        </w:tc>
      </w:tr>
      <w:tr w:rsidR="00DA1A65" w:rsidRPr="008B4D9B" w:rsidTr="00DA1A65">
        <w:tc>
          <w:tcPr>
            <w:tcW w:w="3058"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w:t>
            </w:r>
          </w:p>
        </w:tc>
        <w:tc>
          <w:tcPr>
            <w:tcW w:w="3063"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21</w:t>
            </w:r>
          </w:p>
        </w:tc>
      </w:tr>
      <w:tr w:rsidR="00DA1A65" w:rsidRPr="008B4D9B" w:rsidTr="00DA1A65">
        <w:tc>
          <w:tcPr>
            <w:tcW w:w="3058"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2-4</w:t>
            </w:r>
          </w:p>
        </w:tc>
        <w:tc>
          <w:tcPr>
            <w:tcW w:w="3063"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23</w:t>
            </w:r>
          </w:p>
        </w:tc>
      </w:tr>
    </w:tbl>
    <w:p w:rsidR="00DA1A65" w:rsidRPr="008B4D9B" w:rsidRDefault="00DA1A65" w:rsidP="00DA1A65">
      <w:pPr>
        <w:numPr>
          <w:ilvl w:val="0"/>
          <w:numId w:val="129"/>
        </w:numPr>
        <w:tabs>
          <w:tab w:val="left" w:pos="1755"/>
        </w:tabs>
        <w:spacing w:after="0" w:line="240" w:lineRule="auto"/>
        <w:jc w:val="both"/>
        <w:rPr>
          <w:rFonts w:asciiTheme="majorBidi" w:hAnsiTheme="majorBidi" w:cstheme="majorBidi"/>
          <w:sz w:val="28"/>
          <w:szCs w:val="28"/>
        </w:rPr>
      </w:pPr>
      <w:r w:rsidRPr="008B4D9B">
        <w:rPr>
          <w:rFonts w:asciiTheme="majorBidi" w:hAnsiTheme="majorBidi" w:cstheme="majorBidi"/>
          <w:sz w:val="28"/>
          <w:szCs w:val="28"/>
        </w:rPr>
        <w:t>Продолжительность каникул:</w:t>
      </w:r>
    </w:p>
    <w:tbl>
      <w:tblPr>
        <w:tblW w:w="0" w:type="auto"/>
        <w:tblInd w:w="685" w:type="dxa"/>
        <w:tblLayout w:type="fixed"/>
        <w:tblLook w:val="0000"/>
      </w:tblPr>
      <w:tblGrid>
        <w:gridCol w:w="2297"/>
        <w:gridCol w:w="2252"/>
        <w:gridCol w:w="2316"/>
        <w:gridCol w:w="2390"/>
      </w:tblGrid>
      <w:tr w:rsidR="00DA1A65" w:rsidRPr="008B4D9B" w:rsidTr="00DA1A65">
        <w:tc>
          <w:tcPr>
            <w:tcW w:w="2297"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Каникулы </w:t>
            </w:r>
          </w:p>
        </w:tc>
        <w:tc>
          <w:tcPr>
            <w:tcW w:w="2252"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Сроки </w:t>
            </w:r>
          </w:p>
        </w:tc>
        <w:tc>
          <w:tcPr>
            <w:tcW w:w="231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040"/>
              </w:tabs>
              <w:spacing w:after="0" w:line="240" w:lineRule="auto"/>
              <w:jc w:val="center"/>
              <w:rPr>
                <w:rFonts w:asciiTheme="majorBidi" w:hAnsiTheme="majorBidi" w:cstheme="majorBidi"/>
                <w:sz w:val="28"/>
                <w:szCs w:val="28"/>
              </w:rPr>
            </w:pPr>
            <w:r w:rsidRPr="008B4D9B">
              <w:rPr>
                <w:rFonts w:asciiTheme="majorBidi" w:hAnsiTheme="majorBidi" w:cstheme="majorBidi"/>
                <w:sz w:val="28"/>
                <w:szCs w:val="28"/>
              </w:rPr>
              <w:t>Количество дней</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hanging="151"/>
              <w:jc w:val="center"/>
              <w:rPr>
                <w:rFonts w:asciiTheme="majorBidi" w:hAnsiTheme="majorBidi" w:cstheme="majorBidi"/>
                <w:sz w:val="28"/>
                <w:szCs w:val="28"/>
              </w:rPr>
            </w:pPr>
            <w:r w:rsidRPr="008B4D9B">
              <w:rPr>
                <w:rFonts w:asciiTheme="majorBidi" w:hAnsiTheme="majorBidi" w:cstheme="majorBidi"/>
                <w:sz w:val="28"/>
                <w:szCs w:val="28"/>
              </w:rPr>
              <w:t>Выход на занятия</w:t>
            </w:r>
          </w:p>
        </w:tc>
      </w:tr>
      <w:tr w:rsidR="00DA1A65" w:rsidRPr="008B4D9B" w:rsidTr="00DA1A65">
        <w:tc>
          <w:tcPr>
            <w:tcW w:w="2297"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Осенние </w:t>
            </w:r>
          </w:p>
        </w:tc>
        <w:tc>
          <w:tcPr>
            <w:tcW w:w="2252"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29.10-06.11</w:t>
            </w:r>
          </w:p>
        </w:tc>
        <w:tc>
          <w:tcPr>
            <w:tcW w:w="231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040"/>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sz w:val="28"/>
                <w:szCs w:val="28"/>
              </w:rPr>
              <w:t>9</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sz w:val="28"/>
                <w:szCs w:val="28"/>
              </w:rPr>
              <w:t>07.11.2023 г.</w:t>
            </w:r>
          </w:p>
        </w:tc>
      </w:tr>
      <w:tr w:rsidR="00DA1A65" w:rsidRPr="008B4D9B" w:rsidTr="00DA1A65">
        <w:tc>
          <w:tcPr>
            <w:tcW w:w="2297"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Зимние </w:t>
            </w:r>
          </w:p>
        </w:tc>
        <w:tc>
          <w:tcPr>
            <w:tcW w:w="2252"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30.12-08.01</w:t>
            </w:r>
          </w:p>
        </w:tc>
        <w:tc>
          <w:tcPr>
            <w:tcW w:w="231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040"/>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sz w:val="28"/>
                <w:szCs w:val="28"/>
              </w:rPr>
              <w:t>10</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sz w:val="28"/>
                <w:szCs w:val="28"/>
              </w:rPr>
              <w:t>09.01.202</w:t>
            </w:r>
            <w:r>
              <w:rPr>
                <w:rFonts w:asciiTheme="majorBidi" w:hAnsiTheme="majorBidi" w:cstheme="majorBidi"/>
                <w:sz w:val="28"/>
                <w:szCs w:val="28"/>
              </w:rPr>
              <w:t>4</w:t>
            </w:r>
            <w:r w:rsidRPr="008B4D9B">
              <w:rPr>
                <w:rFonts w:asciiTheme="majorBidi" w:hAnsiTheme="majorBidi" w:cstheme="majorBidi"/>
                <w:sz w:val="28"/>
                <w:szCs w:val="28"/>
              </w:rPr>
              <w:t xml:space="preserve"> г.</w:t>
            </w:r>
          </w:p>
        </w:tc>
      </w:tr>
      <w:tr w:rsidR="00DA1A65" w:rsidRPr="008B4D9B" w:rsidTr="00DA1A65">
        <w:tc>
          <w:tcPr>
            <w:tcW w:w="2297"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Весенние </w:t>
            </w:r>
          </w:p>
        </w:tc>
        <w:tc>
          <w:tcPr>
            <w:tcW w:w="2252"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23.03-31.03</w:t>
            </w:r>
          </w:p>
        </w:tc>
        <w:tc>
          <w:tcPr>
            <w:tcW w:w="231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040"/>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sz w:val="28"/>
                <w:szCs w:val="28"/>
              </w:rPr>
              <w:t>9</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sz w:val="28"/>
                <w:szCs w:val="28"/>
              </w:rPr>
              <w:t>01.04.202</w:t>
            </w:r>
            <w:r>
              <w:rPr>
                <w:rFonts w:asciiTheme="majorBidi" w:hAnsiTheme="majorBidi" w:cstheme="majorBidi"/>
                <w:sz w:val="28"/>
                <w:szCs w:val="28"/>
              </w:rPr>
              <w:t>4</w:t>
            </w:r>
            <w:r w:rsidRPr="008B4D9B">
              <w:rPr>
                <w:rFonts w:asciiTheme="majorBidi" w:hAnsiTheme="majorBidi" w:cstheme="majorBidi"/>
                <w:sz w:val="28"/>
                <w:szCs w:val="28"/>
              </w:rPr>
              <w:t xml:space="preserve"> г.</w:t>
            </w:r>
          </w:p>
        </w:tc>
      </w:tr>
    </w:tbl>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Дополнительные каникулы для 1 класса 10.02-18.02.2023 г.</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 xml:space="preserve">Учебники и учебные пособия, используемые при реализации </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учебного плана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утвержденный приказом Минпросвещения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Полный перечень учебников размещен в приложении к основной образовательной программы начального общего образования МБОУ СОШ №4 им.Г.П.Бочкаря</w:t>
      </w:r>
    </w:p>
    <w:p w:rsidR="00DA1A65" w:rsidRPr="008B4D9B" w:rsidRDefault="00DA1A65" w:rsidP="00DA1A65">
      <w:pPr>
        <w:tabs>
          <w:tab w:val="left" w:pos="1755"/>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b/>
          <w:sz w:val="28"/>
          <w:szCs w:val="28"/>
        </w:rPr>
        <w:t>Особенности учебного плана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Учебный план МБОУ СОШ №4 им.Г.П.Бочкаря обеспечивает введение в действие и реализацию требований ФГОС НОО, определяет общий объем нагрузки </w:t>
      </w:r>
      <w:r w:rsidRPr="008B4D9B">
        <w:rPr>
          <w:rFonts w:asciiTheme="majorBidi" w:hAnsiTheme="majorBidi" w:cstheme="majorBidi"/>
          <w:sz w:val="28"/>
          <w:szCs w:val="28"/>
        </w:rPr>
        <w:lastRenderedPageBreak/>
        <w:t>и максимальный объем аудиторной нагрузки обучающихся, состав и структуру обязательных предметных областей по классам (годам обучения).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Учебный план начального общего образования реализуется в соответствии с требованиями ФГОС НОО, утвержденным приказом Министерства просвещения Российской Федерации от 31.05.2021 г. №286 и ФОП НОО, утвержденного приказом Минпросвещения России от 18 мая 2023г. №372.</w:t>
      </w:r>
    </w:p>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p>
    <w:p w:rsidR="00DA1A65" w:rsidRPr="008B4D9B" w:rsidRDefault="00DA1A65" w:rsidP="00DA1A65">
      <w:pPr>
        <w:tabs>
          <w:tab w:val="left" w:pos="1755"/>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b/>
          <w:sz w:val="28"/>
          <w:szCs w:val="28"/>
        </w:rPr>
        <w:t>УМК используемые для реализации учебного плана</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Для реализации учебного плана в 1-4 классах используется УМК «Школа России».</w:t>
      </w:r>
    </w:p>
    <w:p w:rsidR="00DA1A65" w:rsidRPr="008B4D9B" w:rsidRDefault="00DA1A65" w:rsidP="00DA1A65">
      <w:pPr>
        <w:tabs>
          <w:tab w:val="left" w:pos="1755"/>
        </w:tabs>
        <w:spacing w:after="0" w:line="240" w:lineRule="auto"/>
        <w:ind w:firstLine="567"/>
        <w:jc w:val="center"/>
        <w:rPr>
          <w:rFonts w:asciiTheme="majorBidi" w:hAnsiTheme="majorBidi" w:cstheme="majorBidi"/>
          <w:sz w:val="28"/>
          <w:szCs w:val="28"/>
        </w:rPr>
      </w:pPr>
      <w:r w:rsidRPr="008B4D9B">
        <w:rPr>
          <w:rFonts w:asciiTheme="majorBidi" w:hAnsiTheme="majorBidi" w:cstheme="majorBidi"/>
          <w:b/>
          <w:sz w:val="28"/>
          <w:szCs w:val="28"/>
        </w:rPr>
        <w:t>Региональная специфика учебного плана</w:t>
      </w:r>
    </w:p>
    <w:p w:rsidR="00DA1A65" w:rsidRPr="008B4D9B" w:rsidRDefault="00DA1A65" w:rsidP="00DA1A65">
      <w:pPr>
        <w:tabs>
          <w:tab w:val="left" w:pos="1755"/>
        </w:tabs>
        <w:spacing w:after="0" w:line="240" w:lineRule="auto"/>
        <w:ind w:firstLine="567"/>
        <w:jc w:val="both"/>
        <w:rPr>
          <w:rFonts w:asciiTheme="majorBidi" w:hAnsiTheme="majorBidi" w:cstheme="majorBidi"/>
          <w:b/>
          <w:sz w:val="28"/>
          <w:szCs w:val="28"/>
        </w:rPr>
      </w:pPr>
      <w:r w:rsidRPr="008B4D9B">
        <w:rPr>
          <w:rFonts w:asciiTheme="majorBidi" w:hAnsiTheme="majorBidi" w:cstheme="majorBidi"/>
          <w:sz w:val="28"/>
          <w:szCs w:val="28"/>
        </w:rPr>
        <w:t xml:space="preserve">        Региональной спецификой учебного плана является ведение учебного предмета «Кубановедение» и ОРКСЭ с реализацией модуля ОПК. </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Часть учебного плана, формируемая участниками образовательных отношений</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Часы компонента образовательного учреждения во </w:t>
      </w:r>
      <w:r w:rsidRPr="008B4D9B">
        <w:rPr>
          <w:rFonts w:asciiTheme="majorBidi" w:hAnsiTheme="majorBidi" w:cstheme="majorBidi"/>
          <w:sz w:val="28"/>
          <w:szCs w:val="28"/>
          <w:lang w:val="en-US"/>
        </w:rPr>
        <w:t>I</w:t>
      </w:r>
      <w:r w:rsidRPr="008B4D9B">
        <w:rPr>
          <w:rFonts w:asciiTheme="majorBidi" w:hAnsiTheme="majorBidi" w:cstheme="majorBidi"/>
          <w:sz w:val="28"/>
          <w:szCs w:val="28"/>
        </w:rPr>
        <w:t>-</w:t>
      </w:r>
      <w:r w:rsidRPr="008B4D9B">
        <w:rPr>
          <w:rFonts w:asciiTheme="majorBidi" w:hAnsiTheme="majorBidi" w:cstheme="majorBidi"/>
          <w:sz w:val="28"/>
          <w:szCs w:val="28"/>
          <w:lang w:val="en-US"/>
        </w:rPr>
        <w:t>IV</w:t>
      </w:r>
      <w:r w:rsidRPr="008B4D9B">
        <w:rPr>
          <w:rFonts w:asciiTheme="majorBidi" w:hAnsiTheme="majorBidi" w:cstheme="majorBidi"/>
          <w:sz w:val="28"/>
          <w:szCs w:val="28"/>
        </w:rPr>
        <w:t xml:space="preserve"> классах распределены в соответствии с региональной спецификой учебного плана следующим образом:</w:t>
      </w:r>
    </w:p>
    <w:tbl>
      <w:tblPr>
        <w:tblW w:w="0" w:type="auto"/>
        <w:tblInd w:w="1101" w:type="dxa"/>
        <w:tblLayout w:type="fixed"/>
        <w:tblLook w:val="0000"/>
      </w:tblPr>
      <w:tblGrid>
        <w:gridCol w:w="3118"/>
        <w:gridCol w:w="1134"/>
        <w:gridCol w:w="1134"/>
        <w:gridCol w:w="1276"/>
        <w:gridCol w:w="1134"/>
      </w:tblGrid>
      <w:tr w:rsidR="00DA1A65" w:rsidRPr="008B4D9B" w:rsidTr="00DA1A65">
        <w:tc>
          <w:tcPr>
            <w:tcW w:w="3118"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Класс</w:t>
            </w:r>
          </w:p>
        </w:tc>
        <w:tc>
          <w:tcPr>
            <w:tcW w:w="1134"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lang w:val="en-US"/>
              </w:rPr>
              <w:t>I</w:t>
            </w:r>
          </w:p>
        </w:tc>
        <w:tc>
          <w:tcPr>
            <w:tcW w:w="1134"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lang w:val="en-US"/>
              </w:rPr>
              <w:t>II</w:t>
            </w:r>
          </w:p>
        </w:tc>
        <w:tc>
          <w:tcPr>
            <w:tcW w:w="1276"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lang w:val="en-US"/>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lang w:val="en-US"/>
              </w:rPr>
              <w:t>IV</w:t>
            </w:r>
          </w:p>
        </w:tc>
      </w:tr>
      <w:tr w:rsidR="00DA1A65" w:rsidRPr="008B4D9B" w:rsidTr="00DA1A65">
        <w:tc>
          <w:tcPr>
            <w:tcW w:w="3118"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Кол-во часов</w:t>
            </w:r>
          </w:p>
        </w:tc>
        <w:tc>
          <w:tcPr>
            <w:tcW w:w="1134"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1</w:t>
            </w:r>
          </w:p>
        </w:tc>
        <w:tc>
          <w:tcPr>
            <w:tcW w:w="1134"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1</w:t>
            </w:r>
          </w:p>
        </w:tc>
        <w:tc>
          <w:tcPr>
            <w:tcW w:w="1276" w:type="dxa"/>
            <w:tcBorders>
              <w:top w:val="single" w:sz="4" w:space="0" w:color="000000"/>
              <w:left w:val="single" w:sz="4" w:space="0" w:color="000000"/>
              <w:bottom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1</w:t>
            </w:r>
          </w:p>
        </w:tc>
      </w:tr>
      <w:tr w:rsidR="00DA1A65" w:rsidRPr="008B4D9B" w:rsidTr="00DA1A65">
        <w:tc>
          <w:tcPr>
            <w:tcW w:w="3118"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Кубановедение</w:t>
            </w:r>
          </w:p>
        </w:tc>
        <w:tc>
          <w:tcPr>
            <w:tcW w:w="1134"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hanging="81"/>
              <w:jc w:val="both"/>
              <w:rPr>
                <w:rFonts w:asciiTheme="majorBidi" w:hAnsiTheme="majorBidi" w:cstheme="majorBidi"/>
                <w:sz w:val="28"/>
                <w:szCs w:val="28"/>
              </w:rPr>
            </w:pPr>
            <w:r>
              <w:rPr>
                <w:rFonts w:asciiTheme="majorBidi" w:hAnsiTheme="majorBidi" w:cstheme="majorBidi"/>
                <w:sz w:val="28"/>
                <w:szCs w:val="28"/>
              </w:rPr>
              <w:t>Вн.деят</w:t>
            </w:r>
          </w:p>
        </w:tc>
        <w:tc>
          <w:tcPr>
            <w:tcW w:w="1134"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hanging="72"/>
              <w:jc w:val="both"/>
              <w:rPr>
                <w:rFonts w:asciiTheme="majorBidi" w:hAnsiTheme="majorBidi" w:cstheme="majorBidi"/>
                <w:sz w:val="28"/>
                <w:szCs w:val="28"/>
              </w:rPr>
            </w:pPr>
            <w:r>
              <w:rPr>
                <w:rFonts w:asciiTheme="majorBidi" w:hAnsiTheme="majorBidi" w:cstheme="majorBidi"/>
                <w:sz w:val="28"/>
                <w:szCs w:val="28"/>
              </w:rPr>
              <w:t>Вн.деят</w:t>
            </w:r>
          </w:p>
        </w:tc>
        <w:tc>
          <w:tcPr>
            <w:tcW w:w="127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hanging="77"/>
              <w:jc w:val="both"/>
              <w:rPr>
                <w:rFonts w:asciiTheme="majorBidi" w:hAnsiTheme="majorBidi" w:cstheme="majorBidi"/>
                <w:sz w:val="28"/>
                <w:szCs w:val="28"/>
              </w:rPr>
            </w:pPr>
            <w:r>
              <w:rPr>
                <w:rFonts w:asciiTheme="majorBidi" w:hAnsiTheme="majorBidi" w:cstheme="majorBidi"/>
                <w:sz w:val="28"/>
                <w:szCs w:val="28"/>
              </w:rPr>
              <w:t>Вн.деят</w:t>
            </w:r>
          </w:p>
        </w:tc>
      </w:tr>
      <w:tr w:rsidR="00DA1A65" w:rsidRPr="008B4D9B" w:rsidTr="00DA1A65">
        <w:trPr>
          <w:trHeight w:val="328"/>
        </w:trPr>
        <w:tc>
          <w:tcPr>
            <w:tcW w:w="3118"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ОРКСЭ</w:t>
            </w:r>
          </w:p>
        </w:tc>
        <w:tc>
          <w:tcPr>
            <w:tcW w:w="1134"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tc>
        <w:tc>
          <w:tcPr>
            <w:tcW w:w="1134"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tc>
        <w:tc>
          <w:tcPr>
            <w:tcW w:w="127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w:t>
            </w:r>
          </w:p>
        </w:tc>
      </w:tr>
      <w:tr w:rsidR="00DA1A65" w:rsidRPr="008B4D9B" w:rsidTr="00DA1A65">
        <w:trPr>
          <w:trHeight w:val="328"/>
        </w:trPr>
        <w:tc>
          <w:tcPr>
            <w:tcW w:w="3118"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Самбо</w:t>
            </w:r>
          </w:p>
        </w:tc>
        <w:tc>
          <w:tcPr>
            <w:tcW w:w="1134"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w:t>
            </w:r>
          </w:p>
        </w:tc>
        <w:tc>
          <w:tcPr>
            <w:tcW w:w="1134"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DA1A65" w:rsidRPr="008B4D9B" w:rsidRDefault="00DA1A65" w:rsidP="00DA1A65">
            <w:pPr>
              <w:tabs>
                <w:tab w:val="left" w:pos="1755"/>
              </w:tabs>
              <w:spacing w:after="0" w:line="240" w:lineRule="auto"/>
              <w:jc w:val="both"/>
              <w:rPr>
                <w:rFonts w:asciiTheme="majorBidi" w:hAnsiTheme="majorBidi" w:cstheme="majorBidi"/>
                <w:sz w:val="28"/>
                <w:szCs w:val="28"/>
              </w:rPr>
            </w:pPr>
            <w:r>
              <w:rPr>
                <w:rFonts w:asciiTheme="majorBidi" w:hAnsiTheme="majorBidi" w:cstheme="majorBidi"/>
                <w:sz w:val="28"/>
                <w:szCs w:val="28"/>
              </w:rPr>
              <w:t>Вн.деят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1A65" w:rsidRPr="008B4D9B" w:rsidRDefault="00DA1A65" w:rsidP="00DA1A65">
            <w:pPr>
              <w:tabs>
                <w:tab w:val="left" w:pos="1755"/>
              </w:tabs>
              <w:spacing w:after="0" w:line="240" w:lineRule="auto"/>
              <w:ind w:hanging="77"/>
              <w:jc w:val="both"/>
              <w:rPr>
                <w:rFonts w:asciiTheme="majorBidi" w:hAnsiTheme="majorBidi" w:cstheme="majorBidi"/>
                <w:sz w:val="28"/>
                <w:szCs w:val="28"/>
              </w:rPr>
            </w:pPr>
            <w:r>
              <w:rPr>
                <w:rFonts w:asciiTheme="majorBidi" w:hAnsiTheme="majorBidi" w:cstheme="majorBidi"/>
                <w:sz w:val="28"/>
                <w:szCs w:val="28"/>
              </w:rPr>
              <w:t>Вн.деят</w:t>
            </w:r>
          </w:p>
        </w:tc>
      </w:tr>
    </w:tbl>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 xml:space="preserve">Учебные планы для </w:t>
      </w:r>
      <w:r w:rsidRPr="008B4D9B">
        <w:rPr>
          <w:rFonts w:asciiTheme="majorBidi" w:hAnsiTheme="majorBidi" w:cstheme="majorBidi"/>
          <w:b/>
          <w:sz w:val="28"/>
          <w:szCs w:val="28"/>
          <w:lang w:val="en-US"/>
        </w:rPr>
        <w:t>I</w:t>
      </w:r>
      <w:r w:rsidRPr="008B4D9B">
        <w:rPr>
          <w:rFonts w:asciiTheme="majorBidi" w:hAnsiTheme="majorBidi" w:cstheme="majorBidi"/>
          <w:b/>
          <w:sz w:val="28"/>
          <w:szCs w:val="28"/>
        </w:rPr>
        <w:t>-</w:t>
      </w:r>
      <w:r w:rsidRPr="008B4D9B">
        <w:rPr>
          <w:rFonts w:asciiTheme="majorBidi" w:hAnsiTheme="majorBidi" w:cstheme="majorBidi"/>
          <w:b/>
          <w:sz w:val="28"/>
          <w:szCs w:val="28"/>
          <w:lang w:val="en-US"/>
        </w:rPr>
        <w:t>IV</w:t>
      </w:r>
      <w:r w:rsidRPr="008B4D9B">
        <w:rPr>
          <w:rFonts w:asciiTheme="majorBidi" w:hAnsiTheme="majorBidi" w:cstheme="majorBidi"/>
          <w:b/>
          <w:sz w:val="28"/>
          <w:szCs w:val="28"/>
        </w:rPr>
        <w:t xml:space="preserve"> классов</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Сетка учебного плана начального общего образования для </w:t>
      </w:r>
      <w:r w:rsidRPr="008B4D9B">
        <w:rPr>
          <w:rFonts w:asciiTheme="majorBidi" w:hAnsiTheme="majorBidi" w:cstheme="majorBidi"/>
          <w:sz w:val="28"/>
          <w:szCs w:val="28"/>
          <w:lang w:val="en-US"/>
        </w:rPr>
        <w:t>I</w:t>
      </w:r>
      <w:r w:rsidRPr="008B4D9B">
        <w:rPr>
          <w:rFonts w:asciiTheme="majorBidi" w:hAnsiTheme="majorBidi" w:cstheme="majorBidi"/>
          <w:sz w:val="28"/>
          <w:szCs w:val="28"/>
        </w:rPr>
        <w:t>-</w:t>
      </w:r>
      <w:r w:rsidRPr="008B4D9B">
        <w:rPr>
          <w:rFonts w:asciiTheme="majorBidi" w:hAnsiTheme="majorBidi" w:cstheme="majorBidi"/>
          <w:sz w:val="28"/>
          <w:szCs w:val="28"/>
          <w:lang w:val="en-US"/>
        </w:rPr>
        <w:t>IV</w:t>
      </w:r>
      <w:r w:rsidRPr="008B4D9B">
        <w:rPr>
          <w:rFonts w:asciiTheme="majorBidi" w:hAnsiTheme="majorBidi" w:cstheme="majorBidi"/>
          <w:sz w:val="28"/>
          <w:szCs w:val="28"/>
        </w:rPr>
        <w:t xml:space="preserve"> классов приведена в приложении.</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b/>
          <w:sz w:val="28"/>
          <w:szCs w:val="28"/>
        </w:rPr>
        <w:t>Формы промежуточной аттестации обучающихся.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Промежуточная аттестация обучающихся проводится в соответствии с Положением о формах, периодичности, порядке текущего контроля успеваемости и промежуточной аттестации обучающихся МБОУ СОШ №4 им.Г.П.Бочкаря.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Промежуточная аттестация учащихся 1 класса не проводится.</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 xml:space="preserve">      Годовые отметки по предметам учебного плана для учащихся </w:t>
      </w:r>
      <w:r w:rsidRPr="008B4D9B">
        <w:rPr>
          <w:rFonts w:asciiTheme="majorBidi" w:hAnsiTheme="majorBidi" w:cstheme="majorBidi"/>
          <w:sz w:val="28"/>
          <w:szCs w:val="28"/>
          <w:lang w:val="en-US"/>
        </w:rPr>
        <w:t>II</w:t>
      </w:r>
      <w:r w:rsidRPr="008B4D9B">
        <w:rPr>
          <w:rFonts w:asciiTheme="majorBidi" w:hAnsiTheme="majorBidi" w:cstheme="majorBidi"/>
          <w:sz w:val="28"/>
          <w:szCs w:val="28"/>
        </w:rPr>
        <w:t>-</w:t>
      </w:r>
      <w:r w:rsidRPr="008B4D9B">
        <w:rPr>
          <w:rFonts w:asciiTheme="majorBidi" w:hAnsiTheme="majorBidi" w:cstheme="majorBidi"/>
          <w:sz w:val="28"/>
          <w:szCs w:val="28"/>
          <w:lang w:val="en-US"/>
        </w:rPr>
        <w:t>IV</w:t>
      </w:r>
      <w:r w:rsidRPr="008B4D9B">
        <w:rPr>
          <w:rFonts w:asciiTheme="majorBidi" w:hAnsiTheme="majorBidi" w:cstheme="majorBidi"/>
          <w:sz w:val="28"/>
          <w:szCs w:val="28"/>
        </w:rPr>
        <w:t xml:space="preserve"> классов выставляются как среднее арифметическое число четвертных отметок.</w:t>
      </w: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p>
    <w:p w:rsidR="00DA1A65" w:rsidRPr="008B4D9B" w:rsidRDefault="00DA1A65" w:rsidP="00DA1A65">
      <w:pPr>
        <w:tabs>
          <w:tab w:val="left" w:pos="1755"/>
        </w:tabs>
        <w:spacing w:after="0" w:line="240" w:lineRule="auto"/>
        <w:ind w:firstLine="567"/>
        <w:jc w:val="both"/>
        <w:rPr>
          <w:rFonts w:asciiTheme="majorBidi" w:hAnsiTheme="majorBidi" w:cstheme="majorBidi"/>
          <w:sz w:val="28"/>
          <w:szCs w:val="28"/>
        </w:rPr>
      </w:pPr>
      <w:r w:rsidRPr="008B4D9B">
        <w:rPr>
          <w:rFonts w:asciiTheme="majorBidi" w:hAnsiTheme="majorBidi" w:cstheme="majorBidi"/>
          <w:sz w:val="28"/>
          <w:szCs w:val="28"/>
        </w:rPr>
        <w:t>Кадровое и методическое обеспечение соответствует требованиям учебного плана.</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Учебный план начального общего образования Муниципальное бюджетное общеобразовательное учреждение средняя общеобразовательная школа №4 имени Г.П.Бочкаря муниципального образования Староминский район </w:t>
      </w:r>
      <w:r>
        <w:rPr>
          <w:rFonts w:ascii="Times New Roman" w:eastAsia="Calibri" w:hAnsi="Times New Roman" w:cs="Times New Roman"/>
          <w:sz w:val="28"/>
          <w:szCs w:val="28"/>
        </w:rPr>
        <w:t>(далее - учебный план) для 3</w:t>
      </w:r>
      <w:r w:rsidRPr="006949EA">
        <w:rPr>
          <w:rFonts w:ascii="Times New Roman" w:eastAsia="Calibri" w:hAnsi="Times New Roman" w:cs="Times New Roman"/>
          <w:sz w:val="28"/>
          <w:szCs w:val="28"/>
        </w:rPr>
        <w:t xml:space="preserve">-4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w:t>
      </w:r>
      <w:r>
        <w:rPr>
          <w:rFonts w:ascii="Times New Roman" w:eastAsia="Calibri" w:hAnsi="Times New Roman" w:cs="Times New Roman"/>
          <w:sz w:val="28"/>
          <w:szCs w:val="28"/>
        </w:rPr>
        <w:t>06</w:t>
      </w:r>
      <w:r w:rsidRPr="006949EA">
        <w:rPr>
          <w:rFonts w:ascii="Times New Roman" w:eastAsia="Calibri" w:hAnsi="Times New Roman" w:cs="Times New Roman"/>
          <w:sz w:val="28"/>
          <w:szCs w:val="28"/>
        </w:rPr>
        <w:t>.</w:t>
      </w:r>
      <w:r>
        <w:rPr>
          <w:rFonts w:ascii="Times New Roman" w:eastAsia="Calibri" w:hAnsi="Times New Roman" w:cs="Times New Roman"/>
          <w:sz w:val="28"/>
          <w:szCs w:val="28"/>
        </w:rPr>
        <w:t>10</w:t>
      </w:r>
      <w:r w:rsidRPr="006949EA">
        <w:rPr>
          <w:rFonts w:ascii="Times New Roman" w:eastAsia="Calibri" w:hAnsi="Times New Roman" w:cs="Times New Roman"/>
          <w:sz w:val="28"/>
          <w:szCs w:val="28"/>
        </w:rPr>
        <w:t>.20</w:t>
      </w:r>
      <w:r>
        <w:rPr>
          <w:rFonts w:ascii="Times New Roman" w:eastAsia="Calibri" w:hAnsi="Times New Roman" w:cs="Times New Roman"/>
          <w:sz w:val="28"/>
          <w:szCs w:val="28"/>
        </w:rPr>
        <w:t>09</w:t>
      </w:r>
      <w:r w:rsidRPr="006949E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373</w:t>
      </w:r>
      <w:r w:rsidRPr="006949EA">
        <w:rPr>
          <w:rFonts w:ascii="Times New Roman" w:eastAsia="Calibri" w:hAnsi="Times New Roman" w:cs="Times New Roman"/>
          <w:sz w:val="28"/>
          <w:szCs w:val="28"/>
        </w:rPr>
        <w:t xml:space="preserve"> «Об утверждении федерального государственного образовательного стандарта начального общего образования»), фиксирует общий объём нагрузки, максимальный </w:t>
      </w:r>
      <w:r w:rsidRPr="006949EA">
        <w:rPr>
          <w:rFonts w:ascii="Times New Roman" w:eastAsia="Calibri" w:hAnsi="Times New Roman" w:cs="Times New Roman"/>
          <w:sz w:val="28"/>
          <w:szCs w:val="28"/>
        </w:rPr>
        <w:lastRenderedPageBreak/>
        <w:t>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№4 муниципального образования Староминский район,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Учебный год в Муниципальное бюджетное общеобразовательное учреждение средняя общеобразовательная школа №4имени Г.П.Бочкаря муниципального образования Староминский район начинается 01.09.2023 и заканчивается 25.05.2024. </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Продолжительность учебного года в </w:t>
      </w:r>
      <w:r>
        <w:rPr>
          <w:rFonts w:ascii="Times New Roman" w:eastAsia="Calibri" w:hAnsi="Times New Roman" w:cs="Times New Roman"/>
          <w:sz w:val="28"/>
          <w:szCs w:val="28"/>
        </w:rPr>
        <w:t>3</w:t>
      </w:r>
      <w:r w:rsidRPr="006949EA">
        <w:rPr>
          <w:rFonts w:ascii="Times New Roman" w:eastAsia="Calibri" w:hAnsi="Times New Roman" w:cs="Times New Roman"/>
          <w:sz w:val="28"/>
          <w:szCs w:val="28"/>
        </w:rPr>
        <w:t xml:space="preserve">-4 классах – 34 учебных недели. </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Максимальный объем аудиторной нагрузки обучающихся в неделю составляет  </w:t>
      </w:r>
      <w:r>
        <w:rPr>
          <w:rFonts w:ascii="Times New Roman" w:eastAsia="Calibri" w:hAnsi="Times New Roman" w:cs="Times New Roman"/>
          <w:sz w:val="28"/>
          <w:szCs w:val="28"/>
        </w:rPr>
        <w:t>в 3</w:t>
      </w:r>
      <w:r w:rsidRPr="006949EA">
        <w:rPr>
          <w:rFonts w:ascii="Times New Roman" w:eastAsia="Calibri" w:hAnsi="Times New Roman" w:cs="Times New Roman"/>
          <w:sz w:val="28"/>
          <w:szCs w:val="28"/>
        </w:rPr>
        <w:t xml:space="preserve"> – 4 классах – 23 часа.</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A1A65" w:rsidRPr="006949EA" w:rsidRDefault="00DA1A65" w:rsidP="00DA1A65">
      <w:pPr>
        <w:numPr>
          <w:ilvl w:val="0"/>
          <w:numId w:val="128"/>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6949EA">
        <w:rPr>
          <w:rFonts w:ascii="Times New Roman" w:eastAsia="Calibri" w:hAnsi="Times New Roman" w:cs="Times New Roman"/>
          <w:sz w:val="28"/>
          <w:szCs w:val="28"/>
        </w:rPr>
        <w:t>-4 классов - не более 5 уроков.</w:t>
      </w:r>
    </w:p>
    <w:p w:rsidR="00DA1A65" w:rsidRPr="006949EA" w:rsidRDefault="00DA1A65" w:rsidP="00DA1A65">
      <w:pPr>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DA1A65" w:rsidRPr="006949EA" w:rsidRDefault="00DA1A65" w:rsidP="00DA1A65">
      <w:pPr>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минут.Продолжительность выполнения домашних заданий составляет в3 классах - 1,5 ч., в 4 классах - 2 ч.</w:t>
      </w:r>
    </w:p>
    <w:p w:rsidR="00DA1A65" w:rsidRPr="006949EA" w:rsidRDefault="00DA1A65" w:rsidP="00DA1A65">
      <w:pPr>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DA1A65" w:rsidRPr="006949EA" w:rsidRDefault="00DA1A65" w:rsidP="00DA1A65">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Учебные занятия для учащихся 3</w:t>
      </w:r>
      <w:r w:rsidRPr="006949EA">
        <w:rPr>
          <w:rFonts w:ascii="Times New Roman" w:eastAsia="Calibri" w:hAnsi="Times New Roman" w:cs="Times New Roman"/>
          <w:sz w:val="28"/>
          <w:szCs w:val="28"/>
        </w:rPr>
        <w:t>-4 классов проводятся по 5-и дневной учебной неделе.</w:t>
      </w:r>
    </w:p>
    <w:p w:rsidR="00DA1A65" w:rsidRPr="006949EA" w:rsidRDefault="00DA1A65" w:rsidP="00DA1A65">
      <w:pPr>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A1A65" w:rsidRPr="006949EA" w:rsidRDefault="00DA1A65" w:rsidP="00DA1A65">
      <w:pPr>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В Муниципальное бюджетное общеобразовательное учреждение средняя общеобразовательная школа №4 имени Г.П.Бочкаря муниципального образования Староминский район языком обучения является русский язык.</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При изучении предметов </w:t>
      </w:r>
      <w:r w:rsidRPr="007E5CCC">
        <w:rPr>
          <w:rFonts w:ascii="Times New Roman" w:eastAsia="Calibri" w:hAnsi="Times New Roman" w:cs="Times New Roman"/>
          <w:sz w:val="28"/>
        </w:rPr>
        <w:t>деление</w:t>
      </w:r>
      <w:r w:rsidRPr="006949EA">
        <w:rPr>
          <w:rFonts w:ascii="Times New Roman" w:eastAsia="Calibri" w:hAnsi="Times New Roman" w:cs="Times New Roman"/>
          <w:sz w:val="28"/>
          <w:szCs w:val="28"/>
        </w:rPr>
        <w:t xml:space="preserve"> учащихся на подгруппы не осуществляется.</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Промежуточная/годовая аттестация обучающихся за четверть осуществляется в соответствии с календарным учебным графиком.</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949EA">
        <w:rPr>
          <w:rFonts w:ascii="Times New Roman" w:eastAsia="Calibri" w:hAnsi="Times New Roman" w:cs="Times New Roman"/>
          <w:sz w:val="28"/>
          <w:szCs w:val="28"/>
        </w:rPr>
        <w:b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№4имени Г.П.Бочкаря муниципального образования Староминский район. </w:t>
      </w:r>
    </w:p>
    <w:p w:rsidR="00DA1A65" w:rsidRPr="006949EA" w:rsidRDefault="00DA1A65" w:rsidP="00DA1A65">
      <w:pPr>
        <w:spacing w:after="0"/>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DA1A65" w:rsidRPr="006949EA" w:rsidRDefault="00DA1A65" w:rsidP="00DA1A65">
      <w:pPr>
        <w:ind w:firstLine="567"/>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DA1A65" w:rsidRPr="006949EA" w:rsidRDefault="00DA1A65" w:rsidP="00DA1A65">
      <w:pPr>
        <w:spacing w:after="0"/>
        <w:jc w:val="both"/>
        <w:rPr>
          <w:rFonts w:ascii="Times New Roman" w:eastAsia="Times New Roman" w:hAnsi="Times New Roman" w:cs="Times New Roman"/>
          <w:b/>
          <w:bCs/>
          <w:sz w:val="28"/>
          <w:szCs w:val="28"/>
          <w:lang w:eastAsia="ru-RU"/>
        </w:rPr>
      </w:pPr>
      <w:r w:rsidRPr="006949EA">
        <w:rPr>
          <w:rFonts w:ascii="Times New Roman" w:eastAsia="Times New Roman" w:hAnsi="Times New Roman" w:cs="Times New Roman"/>
          <w:b/>
          <w:bCs/>
          <w:sz w:val="28"/>
          <w:szCs w:val="28"/>
          <w:lang w:eastAsia="ru-RU"/>
        </w:rPr>
        <w:t>Цели и задачи образовательной организации</w:t>
      </w:r>
    </w:p>
    <w:p w:rsidR="00DA1A65" w:rsidRPr="006949EA" w:rsidRDefault="00DA1A65" w:rsidP="00DA1A65">
      <w:pPr>
        <w:tabs>
          <w:tab w:val="left" w:pos="0"/>
        </w:tabs>
        <w:spacing w:after="0" w:line="240" w:lineRule="auto"/>
        <w:jc w:val="both"/>
        <w:rPr>
          <w:rFonts w:ascii="Times New Roman" w:eastAsia="Times New Roman" w:hAnsi="Times New Roman" w:cs="Times New Roman"/>
          <w:kern w:val="24"/>
          <w:sz w:val="28"/>
          <w:szCs w:val="28"/>
        </w:rPr>
      </w:pPr>
      <w:r w:rsidRPr="006949EA">
        <w:rPr>
          <w:rFonts w:ascii="Times New Roman" w:eastAsia="Times New Roman" w:hAnsi="Times New Roman" w:cs="Times New Roman"/>
          <w:sz w:val="28"/>
          <w:szCs w:val="28"/>
          <w:lang w:eastAsia="ru-RU"/>
        </w:rPr>
        <w:tab/>
      </w:r>
      <w:r w:rsidRPr="006949EA">
        <w:rPr>
          <w:rFonts w:ascii="Times New Roman" w:eastAsia="Times New Roman" w:hAnsi="Times New Roman" w:cs="Times New Roman"/>
          <w:kern w:val="24"/>
          <w:sz w:val="28"/>
          <w:szCs w:val="28"/>
        </w:rPr>
        <w:t>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A1A65" w:rsidRPr="006949EA" w:rsidRDefault="00DA1A65" w:rsidP="00DA1A65">
      <w:pPr>
        <w:tabs>
          <w:tab w:val="left" w:pos="60"/>
        </w:tabs>
        <w:spacing w:after="0" w:line="240" w:lineRule="auto"/>
        <w:ind w:firstLine="567"/>
        <w:jc w:val="both"/>
        <w:rPr>
          <w:rFonts w:ascii="Times New Roman" w:eastAsia="Calibri" w:hAnsi="Times New Roman" w:cs="Times New Roman"/>
          <w:sz w:val="28"/>
          <w:szCs w:val="28"/>
        </w:rPr>
      </w:pPr>
      <w:r w:rsidRPr="006949EA">
        <w:rPr>
          <w:rFonts w:ascii="Times New Roman" w:eastAsia="Calibri" w:hAnsi="Times New Roman" w:cs="Times New Roman"/>
          <w:b/>
          <w:bCs/>
          <w:sz w:val="28"/>
          <w:szCs w:val="28"/>
        </w:rPr>
        <w:lastRenderedPageBreak/>
        <w:t>Целью</w:t>
      </w:r>
      <w:r w:rsidRPr="006949EA">
        <w:rPr>
          <w:rFonts w:ascii="Times New Roman" w:eastAsia="Calibri" w:hAnsi="Times New Roman" w:cs="Times New Roman"/>
          <w:sz w:val="28"/>
          <w:szCs w:val="28"/>
        </w:rPr>
        <w:t xml:space="preserve"> реализации основной образовательной программы начального общего образования является:</w:t>
      </w:r>
    </w:p>
    <w:p w:rsidR="00DA1A65" w:rsidRPr="006949EA" w:rsidRDefault="00DA1A65" w:rsidP="00DA1A65">
      <w:pPr>
        <w:tabs>
          <w:tab w:val="left" w:pos="60"/>
        </w:tabs>
        <w:spacing w:after="0" w:line="240" w:lineRule="auto"/>
        <w:ind w:firstLine="567"/>
        <w:jc w:val="both"/>
        <w:rPr>
          <w:rFonts w:ascii="Times New Roman" w:eastAsia="Calibri" w:hAnsi="Times New Roman" w:cs="Times New Roman"/>
          <w:bCs/>
          <w:sz w:val="28"/>
          <w:szCs w:val="28"/>
        </w:rPr>
      </w:pPr>
      <w:r w:rsidRPr="006949EA">
        <w:rPr>
          <w:rFonts w:ascii="Times New Roman" w:eastAsia="Calibri" w:hAnsi="Times New Roman" w:cs="Times New Roman"/>
          <w:sz w:val="28"/>
          <w:szCs w:val="28"/>
        </w:rPr>
        <w:t xml:space="preserve">-  </w:t>
      </w:r>
      <w:r w:rsidRPr="006949EA">
        <w:rPr>
          <w:rFonts w:ascii="Times New Roman" w:eastAsia="Calibri" w:hAnsi="Times New Roman" w:cs="Times New Roman"/>
          <w:bCs/>
          <w:sz w:val="28"/>
          <w:szCs w:val="28"/>
        </w:rPr>
        <w:t>обеспечение планируемых результатов по достижению выпускником начальной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A1A65" w:rsidRPr="006949EA" w:rsidRDefault="00DA1A65" w:rsidP="00DA1A65">
      <w:pPr>
        <w:tabs>
          <w:tab w:val="left" w:pos="60"/>
        </w:tabs>
        <w:spacing w:after="0" w:line="240" w:lineRule="auto"/>
        <w:ind w:firstLine="567"/>
        <w:jc w:val="both"/>
        <w:rPr>
          <w:rFonts w:ascii="Times New Roman" w:eastAsia="Calibri" w:hAnsi="Times New Roman" w:cs="Times New Roman"/>
          <w:bCs/>
          <w:sz w:val="28"/>
          <w:szCs w:val="28"/>
        </w:rPr>
      </w:pPr>
      <w:r w:rsidRPr="006949EA">
        <w:rPr>
          <w:rFonts w:ascii="Times New Roman" w:eastAsia="Calibri" w:hAnsi="Times New Roman" w:cs="Times New Roman"/>
          <w:bCs/>
          <w:sz w:val="28"/>
          <w:szCs w:val="28"/>
        </w:rPr>
        <w:t>- становление и развития личности в ее индивидуальности, самобытности, уникальности, неповторимости.</w:t>
      </w:r>
    </w:p>
    <w:p w:rsidR="00DA1A65" w:rsidRPr="006949EA" w:rsidRDefault="00DA1A65" w:rsidP="00DA1A65">
      <w:pPr>
        <w:tabs>
          <w:tab w:val="left" w:pos="60"/>
        </w:tabs>
        <w:spacing w:after="0" w:line="240" w:lineRule="auto"/>
        <w:ind w:firstLine="567"/>
        <w:jc w:val="both"/>
        <w:rPr>
          <w:rFonts w:ascii="Times New Roman" w:eastAsia="Calibri" w:hAnsi="Times New Roman" w:cs="Times New Roman"/>
          <w:bCs/>
          <w:sz w:val="28"/>
          <w:szCs w:val="28"/>
        </w:rPr>
      </w:pPr>
      <w:r w:rsidRPr="006949EA">
        <w:rPr>
          <w:rFonts w:ascii="Times New Roman" w:eastAsia="Times New Roman" w:hAnsi="Times New Roman" w:cs="Times New Roman"/>
          <w:kern w:val="24"/>
          <w:sz w:val="28"/>
          <w:szCs w:val="28"/>
        </w:rPr>
        <w:t>- сохранение и укрепление физического, психологического и социального здоровья обучающихся, обеспечение их безопасности.</w:t>
      </w:r>
    </w:p>
    <w:p w:rsidR="00DA1A65" w:rsidRPr="006949EA" w:rsidRDefault="00DA1A65" w:rsidP="00DA1A65">
      <w:pPr>
        <w:spacing w:after="0" w:line="240" w:lineRule="auto"/>
        <w:jc w:val="center"/>
        <w:rPr>
          <w:rFonts w:ascii="Times New Roman" w:eastAsia="Times New Roman" w:hAnsi="Times New Roman" w:cs="Times New Roman"/>
          <w:b/>
          <w:bCs/>
          <w:sz w:val="28"/>
          <w:szCs w:val="28"/>
          <w:lang w:eastAsia="ru-RU"/>
        </w:rPr>
      </w:pPr>
      <w:r w:rsidRPr="006949EA">
        <w:rPr>
          <w:rFonts w:ascii="Times New Roman" w:eastAsia="Times New Roman" w:hAnsi="Times New Roman" w:cs="Times New Roman"/>
          <w:b/>
          <w:bCs/>
          <w:sz w:val="28"/>
          <w:szCs w:val="28"/>
          <w:lang w:eastAsia="ru-RU"/>
        </w:rPr>
        <w:t>Ожидаемые результаты</w:t>
      </w:r>
    </w:p>
    <w:p w:rsidR="00DA1A65" w:rsidRPr="006949EA" w:rsidRDefault="00DA1A65" w:rsidP="00DA1A6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Начальное общее образование (3</w:t>
      </w:r>
      <w:r w:rsidRPr="006949EA">
        <w:rPr>
          <w:rFonts w:ascii="Times New Roman" w:eastAsia="Calibri" w:hAnsi="Times New Roman" w:cs="Times New Roman"/>
          <w:b/>
          <w:sz w:val="28"/>
          <w:szCs w:val="28"/>
        </w:rPr>
        <w:t>-4 класс)</w:t>
      </w:r>
    </w:p>
    <w:p w:rsidR="00DA1A65" w:rsidRPr="006949EA" w:rsidRDefault="00DA1A65" w:rsidP="00DA1A65">
      <w:pPr>
        <w:numPr>
          <w:ilvl w:val="0"/>
          <w:numId w:val="132"/>
        </w:numPr>
        <w:spacing w:after="0" w:line="240" w:lineRule="auto"/>
        <w:ind w:left="0" w:firstLine="0"/>
        <w:jc w:val="both"/>
        <w:rPr>
          <w:rFonts w:ascii="Times New Roman" w:eastAsia="Times New Roman" w:hAnsi="Times New Roman" w:cs="Times New Roman"/>
          <w:sz w:val="28"/>
          <w:szCs w:val="28"/>
          <w:lang w:eastAsia="ru-RU"/>
        </w:rPr>
      </w:pPr>
      <w:r w:rsidRPr="006949EA">
        <w:rPr>
          <w:rFonts w:ascii="Times New Roman" w:eastAsia="Times New Roman" w:hAnsi="Times New Roman" w:cs="Times New Roman"/>
          <w:sz w:val="28"/>
          <w:szCs w:val="28"/>
          <w:lang w:eastAsia="ru-RU"/>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w:t>
      </w:r>
    </w:p>
    <w:p w:rsidR="00DA1A65" w:rsidRPr="006949EA" w:rsidRDefault="00DA1A65" w:rsidP="00DA1A65">
      <w:pPr>
        <w:autoSpaceDE w:val="0"/>
        <w:spacing w:after="0"/>
        <w:jc w:val="both"/>
        <w:rPr>
          <w:rFonts w:ascii="Times New Roman" w:eastAsia="Times New Roman" w:hAnsi="Times New Roman" w:cs="Times New Roman"/>
          <w:b/>
          <w:bCs/>
          <w:sz w:val="28"/>
          <w:szCs w:val="28"/>
          <w:lang w:eastAsia="ru-RU"/>
        </w:rPr>
      </w:pPr>
      <w:r w:rsidRPr="006949EA">
        <w:rPr>
          <w:rFonts w:ascii="Times New Roman" w:eastAsia="Calibri" w:hAnsi="Times New Roman" w:cs="Times New Roman"/>
          <w:sz w:val="28"/>
          <w:szCs w:val="28"/>
        </w:rPr>
        <w:tab/>
      </w:r>
      <w:r w:rsidRPr="006949EA">
        <w:rPr>
          <w:rFonts w:ascii="Times New Roman" w:eastAsia="Times New Roman" w:hAnsi="Times New Roman" w:cs="Times New Roman"/>
          <w:b/>
          <w:bCs/>
          <w:sz w:val="28"/>
          <w:szCs w:val="28"/>
          <w:lang w:eastAsia="ru-RU"/>
        </w:rPr>
        <w:t>Особенности и специфика образовательной организации</w:t>
      </w:r>
    </w:p>
    <w:p w:rsidR="00DA1A65" w:rsidRPr="006949EA" w:rsidRDefault="00DA1A65" w:rsidP="00DA1A65">
      <w:pPr>
        <w:spacing w:after="0" w:line="240" w:lineRule="auto"/>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Особенностью и спецификой образовательного учреждения является:</w:t>
      </w:r>
    </w:p>
    <w:p w:rsidR="00DA1A65" w:rsidRPr="006949EA" w:rsidRDefault="00DA1A65" w:rsidP="00DA1A65">
      <w:pPr>
        <w:numPr>
          <w:ilvl w:val="0"/>
          <w:numId w:val="133"/>
        </w:numPr>
        <w:spacing w:after="0" w:line="240" w:lineRule="auto"/>
        <w:ind w:left="0" w:firstLine="0"/>
        <w:contextualSpacing/>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реализация общеобразовательных программ начального общего образования в соответствии с образовательными программами;</w:t>
      </w:r>
    </w:p>
    <w:p w:rsidR="00DA1A65" w:rsidRPr="006949EA" w:rsidRDefault="00DA1A65" w:rsidP="00DA1A65">
      <w:pPr>
        <w:numPr>
          <w:ilvl w:val="0"/>
          <w:numId w:val="133"/>
        </w:numPr>
        <w:spacing w:after="0" w:line="240" w:lineRule="auto"/>
        <w:ind w:left="0" w:firstLine="0"/>
        <w:contextualSpacing/>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обучение в </w:t>
      </w:r>
      <w:r>
        <w:rPr>
          <w:rFonts w:ascii="Times New Roman" w:eastAsia="Calibri" w:hAnsi="Times New Roman" w:cs="Times New Roman"/>
          <w:sz w:val="28"/>
          <w:szCs w:val="28"/>
        </w:rPr>
        <w:t>3</w:t>
      </w:r>
      <w:r w:rsidRPr="006949EA">
        <w:rPr>
          <w:rFonts w:ascii="Times New Roman" w:eastAsia="Calibri" w:hAnsi="Times New Roman" w:cs="Times New Roman"/>
          <w:sz w:val="28"/>
          <w:szCs w:val="28"/>
        </w:rPr>
        <w:t xml:space="preserve"> – 4 классах проводится в соответствии с программами ФГОС НОО.</w:t>
      </w:r>
    </w:p>
    <w:p w:rsidR="00DA1A65" w:rsidRPr="006949EA" w:rsidRDefault="00DA1A65" w:rsidP="00DA1A65">
      <w:pPr>
        <w:spacing w:after="0" w:line="240" w:lineRule="auto"/>
        <w:jc w:val="center"/>
        <w:rPr>
          <w:rFonts w:ascii="Times New Roman" w:eastAsia="Times New Roman" w:hAnsi="Times New Roman" w:cs="Times New Roman"/>
          <w:b/>
          <w:bCs/>
          <w:sz w:val="28"/>
          <w:szCs w:val="28"/>
          <w:lang w:eastAsia="ru-RU"/>
        </w:rPr>
      </w:pPr>
      <w:r w:rsidRPr="006949EA">
        <w:rPr>
          <w:rFonts w:ascii="Times New Roman" w:eastAsia="Times New Roman" w:hAnsi="Times New Roman" w:cs="Times New Roman"/>
          <w:b/>
          <w:bCs/>
          <w:sz w:val="28"/>
          <w:szCs w:val="28"/>
          <w:lang w:eastAsia="ru-RU"/>
        </w:rPr>
        <w:t>Реализуемые основные общеобразовательные программы</w:t>
      </w:r>
    </w:p>
    <w:p w:rsidR="00DA1A65" w:rsidRPr="006949EA" w:rsidRDefault="00DA1A65" w:rsidP="00DA1A65">
      <w:pPr>
        <w:spacing w:after="0"/>
        <w:ind w:firstLine="708"/>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 xml:space="preserve">Реализация общеобразовательных программ начального общего образования (4-летний нормативный срок освоения образовательных программ начального общего образования для </w:t>
      </w:r>
      <w:r w:rsidRPr="006949EA">
        <w:rPr>
          <w:rFonts w:ascii="Times New Roman" w:eastAsia="Calibri" w:hAnsi="Times New Roman" w:cs="Times New Roman"/>
          <w:sz w:val="28"/>
          <w:szCs w:val="28"/>
          <w:lang w:val="en-US"/>
        </w:rPr>
        <w:t>I</w:t>
      </w:r>
      <w:r w:rsidRPr="006949EA">
        <w:rPr>
          <w:rFonts w:ascii="Times New Roman" w:eastAsia="Calibri" w:hAnsi="Times New Roman" w:cs="Times New Roman"/>
          <w:sz w:val="28"/>
          <w:szCs w:val="28"/>
        </w:rPr>
        <w:t>-</w:t>
      </w:r>
      <w:r w:rsidRPr="006949EA">
        <w:rPr>
          <w:rFonts w:ascii="Times New Roman" w:eastAsia="Calibri" w:hAnsi="Times New Roman" w:cs="Times New Roman"/>
          <w:sz w:val="28"/>
          <w:szCs w:val="28"/>
          <w:lang w:val="en-US"/>
        </w:rPr>
        <w:t>IV</w:t>
      </w:r>
      <w:r w:rsidRPr="006949EA">
        <w:rPr>
          <w:rFonts w:ascii="Times New Roman" w:eastAsia="Calibri" w:hAnsi="Times New Roman" w:cs="Times New Roman"/>
          <w:sz w:val="28"/>
          <w:szCs w:val="28"/>
        </w:rPr>
        <w:t xml:space="preserve"> классов) осуществляется в соответствии с ООП НОО.</w:t>
      </w:r>
    </w:p>
    <w:p w:rsidR="00DA1A65" w:rsidRPr="006949EA" w:rsidRDefault="00DA1A65" w:rsidP="00DA1A65">
      <w:pPr>
        <w:spacing w:after="0"/>
        <w:ind w:firstLine="708"/>
        <w:jc w:val="center"/>
        <w:rPr>
          <w:rFonts w:ascii="Times New Roman" w:eastAsia="Times New Roman" w:hAnsi="Times New Roman" w:cs="Times New Roman"/>
          <w:b/>
          <w:bCs/>
          <w:sz w:val="28"/>
          <w:szCs w:val="28"/>
          <w:lang w:eastAsia="ru-RU"/>
        </w:rPr>
      </w:pPr>
      <w:r w:rsidRPr="006949EA">
        <w:rPr>
          <w:rFonts w:ascii="Times New Roman" w:eastAsia="Times New Roman" w:hAnsi="Times New Roman" w:cs="Times New Roman"/>
          <w:b/>
          <w:bCs/>
          <w:sz w:val="28"/>
          <w:szCs w:val="28"/>
          <w:lang w:eastAsia="ru-RU"/>
        </w:rPr>
        <w:t>Нормативная база для разработки учебного плана</w:t>
      </w:r>
    </w:p>
    <w:p w:rsidR="00DA1A65" w:rsidRPr="006949EA" w:rsidRDefault="00DA1A65" w:rsidP="00DA1A65">
      <w:pPr>
        <w:tabs>
          <w:tab w:val="left" w:pos="709"/>
        </w:tabs>
        <w:spacing w:after="0" w:line="240" w:lineRule="auto"/>
        <w:jc w:val="both"/>
        <w:rPr>
          <w:rFonts w:ascii="Times New Roman" w:eastAsia="Calibri" w:hAnsi="Times New Roman" w:cs="Times New Roman"/>
          <w:sz w:val="28"/>
          <w:szCs w:val="28"/>
        </w:rPr>
      </w:pPr>
      <w:r w:rsidRPr="006949EA">
        <w:rPr>
          <w:rFonts w:ascii="Times New Roman" w:eastAsia="Calibri" w:hAnsi="Times New Roman" w:cs="Times New Roman"/>
          <w:sz w:val="28"/>
          <w:szCs w:val="28"/>
        </w:rPr>
        <w:tab/>
        <w:t>Учебный план НОО МБОУ СОШ № 4 им.Г.П.Бочкаря в 202</w:t>
      </w:r>
      <w:r>
        <w:rPr>
          <w:rFonts w:ascii="Times New Roman" w:eastAsia="Calibri" w:hAnsi="Times New Roman" w:cs="Times New Roman"/>
          <w:sz w:val="28"/>
          <w:szCs w:val="28"/>
        </w:rPr>
        <w:t>3</w:t>
      </w:r>
      <w:r w:rsidRPr="006949EA">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6949EA">
        <w:rPr>
          <w:rFonts w:ascii="Times New Roman" w:eastAsia="Calibri" w:hAnsi="Times New Roman" w:cs="Times New Roman"/>
          <w:sz w:val="28"/>
          <w:szCs w:val="28"/>
        </w:rPr>
        <w:t xml:space="preserve"> учебном году формируется в соответствии с основными федеральными нормативными документами:</w:t>
      </w:r>
    </w:p>
    <w:p w:rsidR="00DA1A65" w:rsidRPr="006949EA" w:rsidRDefault="00DA1A65" w:rsidP="00DA1A65">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49EA">
        <w:rPr>
          <w:rFonts w:ascii="Times New Roman" w:eastAsia="Calibri" w:hAnsi="Times New Roman" w:cs="Times New Roman"/>
          <w:sz w:val="28"/>
          <w:szCs w:val="28"/>
        </w:rPr>
        <w:t>Федеральный Закон от 29 декабря 2012 г. № 273-ФЗ «Об образовании в Российской Федерации»;</w:t>
      </w:r>
    </w:p>
    <w:p w:rsidR="00DA1A65" w:rsidRPr="006949EA" w:rsidRDefault="00DA1A65" w:rsidP="00DA1A65">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49EA">
        <w:rPr>
          <w:rFonts w:ascii="Times New Roman" w:eastAsia="Calibri"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373в редакции приказа Минобрнауки России от 11.12.2020г. № 712 (ФГОС – начального общего образования);</w:t>
      </w:r>
    </w:p>
    <w:p w:rsidR="00DA1A65" w:rsidRPr="006949EA" w:rsidRDefault="00DA1A65" w:rsidP="00DA1A65">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49EA">
        <w:rPr>
          <w:rFonts w:ascii="Times New Roman" w:eastAsia="Calibri" w:hAnsi="Times New Roman" w:cs="Times New Roman"/>
          <w:sz w:val="28"/>
          <w:szCs w:val="28"/>
        </w:rPr>
        <w:t>Приказ Минпросвещения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1A65" w:rsidRPr="007D25CC" w:rsidRDefault="00DA1A65" w:rsidP="00DA1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25CC">
        <w:rPr>
          <w:rFonts w:ascii="Times New Roman" w:eastAsia="Calibri" w:hAnsi="Times New Roman" w:cs="Times New Roman"/>
          <w:sz w:val="28"/>
          <w:szCs w:val="28"/>
        </w:rPr>
        <w:t xml:space="preserve">Федеральная образовательная программа начального общего образования, утвержденная приказом Министерством просвещения Российской Федерации от 18 </w:t>
      </w:r>
      <w:r w:rsidRPr="007D25CC">
        <w:rPr>
          <w:rFonts w:ascii="Times New Roman" w:eastAsia="Calibri" w:hAnsi="Times New Roman" w:cs="Times New Roman"/>
          <w:sz w:val="28"/>
          <w:szCs w:val="28"/>
        </w:rPr>
        <w:lastRenderedPageBreak/>
        <w:t xml:space="preserve">мая 2023г. №372 «Об утверждении федеральной образовательной программы начального общего образования». </w:t>
      </w:r>
    </w:p>
    <w:p w:rsidR="00DA1A65" w:rsidRPr="007D25CC" w:rsidRDefault="00DA1A65" w:rsidP="00DA1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Порядок</w:t>
      </w:r>
      <w:r w:rsidRPr="007D25CC">
        <w:rPr>
          <w:rFonts w:ascii="Times New Roman" w:eastAsia="Calibri"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Pr>
          <w:rFonts w:ascii="Times New Roman" w:eastAsia="Calibri" w:hAnsi="Times New Roman" w:cs="Times New Roman"/>
          <w:sz w:val="28"/>
          <w:szCs w:val="28"/>
        </w:rPr>
        <w:t>общего образования, утвержденный</w:t>
      </w:r>
      <w:r w:rsidRPr="007D25CC">
        <w:rPr>
          <w:rFonts w:ascii="Times New Roman" w:eastAsia="Calibri" w:hAnsi="Times New Roman" w:cs="Times New Roman"/>
          <w:sz w:val="28"/>
          <w:szCs w:val="28"/>
        </w:rPr>
        <w:t xml:space="preserve"> приказом Министерства просвещения Российской Федерации от 22 марта 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1A65" w:rsidRPr="007D25CC" w:rsidRDefault="00DA1A65" w:rsidP="00DA1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25CC">
        <w:rPr>
          <w:rFonts w:ascii="Times New Roman" w:eastAsia="Calibri" w:hAnsi="Times New Roman" w:cs="Times New Roman"/>
          <w:sz w:val="28"/>
          <w:szCs w:val="28"/>
        </w:rPr>
        <w:t>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DA1A65" w:rsidRPr="007D25CC" w:rsidRDefault="00DA1A65" w:rsidP="00DA1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25CC">
        <w:rPr>
          <w:rFonts w:ascii="Times New Roman" w:eastAsia="Calibri" w:hAnsi="Times New Roman" w:cs="Times New Roman"/>
          <w:sz w:val="28"/>
          <w:szCs w:val="28"/>
        </w:rPr>
        <w:t>Постановления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A1A65" w:rsidRPr="007D25CC" w:rsidRDefault="00DA1A65" w:rsidP="00DA1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25CC">
        <w:rPr>
          <w:rFonts w:ascii="Times New Roman" w:eastAsia="Calibri" w:hAnsi="Times New Roman" w:cs="Times New Roman"/>
          <w:sz w:val="28"/>
          <w:szCs w:val="28"/>
        </w:rPr>
        <w:t>Приказ Минпросвещения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DA1A65" w:rsidRPr="007D25CC" w:rsidRDefault="00DA1A65" w:rsidP="00DA1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25CC">
        <w:rPr>
          <w:rFonts w:ascii="Times New Roman" w:eastAsia="Calibri" w:hAnsi="Times New Roman" w:cs="Times New Roman"/>
          <w:sz w:val="28"/>
          <w:szCs w:val="28"/>
        </w:rPr>
        <w:t>Приказ Минобрнауки России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Режим функционирования МБОУ СОШ №4 им.Г.П.Бочкаря</w:t>
      </w:r>
    </w:p>
    <w:p w:rsidR="00DA1A65" w:rsidRPr="007D25CC" w:rsidRDefault="00DA1A65" w:rsidP="00DA1A65">
      <w:pPr>
        <w:numPr>
          <w:ilvl w:val="0"/>
          <w:numId w:val="129"/>
        </w:num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Продолжительность урока</w:t>
      </w:r>
      <w:r>
        <w:rPr>
          <w:rFonts w:ascii="Times New Roman" w:eastAsia="Calibri" w:hAnsi="Times New Roman" w:cs="Times New Roman"/>
          <w:sz w:val="28"/>
          <w:szCs w:val="28"/>
        </w:rPr>
        <w:t xml:space="preserve">- </w:t>
      </w:r>
      <w:r w:rsidRPr="00752AE2">
        <w:rPr>
          <w:rFonts w:ascii="Times New Roman" w:eastAsia="Calibri" w:hAnsi="Times New Roman" w:cs="Times New Roman"/>
          <w:sz w:val="28"/>
          <w:szCs w:val="28"/>
        </w:rPr>
        <w:t xml:space="preserve">40 минут </w:t>
      </w:r>
    </w:p>
    <w:p w:rsidR="00DA1A65" w:rsidRPr="00752AE2"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Расписание звонков:</w:t>
      </w:r>
    </w:p>
    <w:tbl>
      <w:tblPr>
        <w:tblStyle w:val="af7"/>
        <w:tblpPr w:leftFromText="180" w:rightFromText="180" w:vertAnchor="text" w:horzAnchor="page" w:tblpX="2116" w:tblpY="57"/>
        <w:tblW w:w="0" w:type="auto"/>
        <w:tblLook w:val="04A0"/>
      </w:tblPr>
      <w:tblGrid>
        <w:gridCol w:w="1129"/>
        <w:gridCol w:w="2694"/>
        <w:gridCol w:w="2694"/>
      </w:tblGrid>
      <w:tr w:rsidR="00DA1A65" w:rsidTr="00DA1A65">
        <w:tc>
          <w:tcPr>
            <w:tcW w:w="1129" w:type="dxa"/>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 урока</w:t>
            </w:r>
          </w:p>
        </w:tc>
        <w:tc>
          <w:tcPr>
            <w:tcW w:w="5388" w:type="dxa"/>
            <w:gridSpan w:val="2"/>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DA1A65" w:rsidTr="00DA1A65">
        <w:tc>
          <w:tcPr>
            <w:tcW w:w="1129" w:type="dxa"/>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DA1A65" w:rsidRPr="009448EB" w:rsidRDefault="00DA1A65" w:rsidP="00DA1A65">
            <w:pPr>
              <w:rPr>
                <w:rFonts w:ascii="Times New Roman" w:hAnsi="Times New Roman" w:cs="Times New Roman"/>
                <w:sz w:val="24"/>
                <w:szCs w:val="24"/>
              </w:rPr>
            </w:pPr>
            <w:r w:rsidRPr="009448EB">
              <w:rPr>
                <w:rFonts w:ascii="Times New Roman" w:hAnsi="Times New Roman" w:cs="Times New Roman"/>
                <w:sz w:val="24"/>
                <w:szCs w:val="24"/>
              </w:rPr>
              <w:t>08:00 – 08:40</w:t>
            </w:r>
          </w:p>
        </w:tc>
        <w:tc>
          <w:tcPr>
            <w:tcW w:w="2694" w:type="dxa"/>
          </w:tcPr>
          <w:p w:rsidR="00DA1A65" w:rsidRPr="009448EB" w:rsidRDefault="00DA1A65" w:rsidP="00DA1A65">
            <w:pPr>
              <w:rPr>
                <w:rFonts w:ascii="Times New Roman" w:hAnsi="Times New Roman" w:cs="Times New Roman"/>
                <w:sz w:val="24"/>
                <w:szCs w:val="24"/>
              </w:rPr>
            </w:pPr>
            <w:r>
              <w:rPr>
                <w:rFonts w:ascii="Times New Roman" w:hAnsi="Times New Roman" w:cs="Times New Roman"/>
                <w:sz w:val="24"/>
                <w:szCs w:val="24"/>
              </w:rPr>
              <w:t>13.30-14.10</w:t>
            </w:r>
          </w:p>
        </w:tc>
      </w:tr>
      <w:tr w:rsidR="00DA1A65" w:rsidTr="00DA1A65">
        <w:tc>
          <w:tcPr>
            <w:tcW w:w="1129" w:type="dxa"/>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DA1A65" w:rsidRPr="009448EB" w:rsidRDefault="00DA1A65" w:rsidP="00DA1A65">
            <w:pPr>
              <w:rPr>
                <w:rFonts w:ascii="Times New Roman" w:hAnsi="Times New Roman" w:cs="Times New Roman"/>
                <w:sz w:val="24"/>
                <w:szCs w:val="24"/>
              </w:rPr>
            </w:pPr>
            <w:r w:rsidRPr="009448EB">
              <w:rPr>
                <w:rFonts w:ascii="Times New Roman" w:hAnsi="Times New Roman" w:cs="Times New Roman"/>
                <w:sz w:val="24"/>
                <w:szCs w:val="24"/>
              </w:rPr>
              <w:t>09:00 – 09:40</w:t>
            </w:r>
          </w:p>
        </w:tc>
        <w:tc>
          <w:tcPr>
            <w:tcW w:w="2694" w:type="dxa"/>
          </w:tcPr>
          <w:p w:rsidR="00DA1A65" w:rsidRPr="009448EB" w:rsidRDefault="00DA1A65" w:rsidP="00DA1A65">
            <w:pPr>
              <w:rPr>
                <w:rFonts w:ascii="Times New Roman" w:hAnsi="Times New Roman" w:cs="Times New Roman"/>
                <w:sz w:val="24"/>
                <w:szCs w:val="24"/>
              </w:rPr>
            </w:pPr>
            <w:r>
              <w:rPr>
                <w:rFonts w:ascii="Times New Roman" w:hAnsi="Times New Roman" w:cs="Times New Roman"/>
                <w:sz w:val="24"/>
                <w:szCs w:val="24"/>
              </w:rPr>
              <w:t>14.30-15.10</w:t>
            </w:r>
          </w:p>
        </w:tc>
      </w:tr>
      <w:tr w:rsidR="00DA1A65" w:rsidTr="00DA1A65">
        <w:tc>
          <w:tcPr>
            <w:tcW w:w="1129" w:type="dxa"/>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DA1A65" w:rsidRPr="009448EB" w:rsidRDefault="00DA1A65" w:rsidP="00DA1A65">
            <w:pPr>
              <w:rPr>
                <w:rFonts w:ascii="Times New Roman" w:hAnsi="Times New Roman" w:cs="Times New Roman"/>
                <w:sz w:val="24"/>
                <w:szCs w:val="24"/>
              </w:rPr>
            </w:pPr>
            <w:r w:rsidRPr="009448EB">
              <w:rPr>
                <w:rFonts w:ascii="Times New Roman" w:eastAsia="Calibri" w:hAnsi="Times New Roman" w:cs="Times New Roman"/>
                <w:sz w:val="24"/>
                <w:szCs w:val="24"/>
              </w:rPr>
              <w:t>10:00 – 10:40</w:t>
            </w:r>
          </w:p>
        </w:tc>
        <w:tc>
          <w:tcPr>
            <w:tcW w:w="2694" w:type="dxa"/>
          </w:tcPr>
          <w:p w:rsidR="00DA1A65" w:rsidRPr="009448EB" w:rsidRDefault="00DA1A65" w:rsidP="00DA1A65">
            <w:pPr>
              <w:rPr>
                <w:rFonts w:ascii="Times New Roman" w:eastAsia="Calibri" w:hAnsi="Times New Roman" w:cs="Times New Roman"/>
                <w:sz w:val="24"/>
                <w:szCs w:val="24"/>
              </w:rPr>
            </w:pPr>
            <w:r>
              <w:rPr>
                <w:rFonts w:ascii="Times New Roman" w:eastAsia="Calibri" w:hAnsi="Times New Roman" w:cs="Times New Roman"/>
                <w:sz w:val="24"/>
                <w:szCs w:val="24"/>
              </w:rPr>
              <w:t>15.30-16.10</w:t>
            </w:r>
          </w:p>
        </w:tc>
      </w:tr>
      <w:tr w:rsidR="00DA1A65" w:rsidTr="00DA1A65">
        <w:tc>
          <w:tcPr>
            <w:tcW w:w="1129" w:type="dxa"/>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DA1A65" w:rsidRPr="009448EB" w:rsidRDefault="00DA1A65" w:rsidP="00DA1A65">
            <w:pPr>
              <w:rPr>
                <w:rFonts w:ascii="Times New Roman" w:hAnsi="Times New Roman" w:cs="Times New Roman"/>
                <w:sz w:val="24"/>
                <w:szCs w:val="24"/>
              </w:rPr>
            </w:pPr>
            <w:r w:rsidRPr="009448EB">
              <w:rPr>
                <w:rFonts w:ascii="Times New Roman" w:hAnsi="Times New Roman" w:cs="Times New Roman"/>
                <w:sz w:val="24"/>
                <w:szCs w:val="24"/>
              </w:rPr>
              <w:t>11:00 – 11:40</w:t>
            </w:r>
          </w:p>
        </w:tc>
        <w:tc>
          <w:tcPr>
            <w:tcW w:w="2694" w:type="dxa"/>
          </w:tcPr>
          <w:p w:rsidR="00DA1A65" w:rsidRPr="009448EB" w:rsidRDefault="00DA1A65" w:rsidP="00DA1A65">
            <w:pPr>
              <w:rPr>
                <w:rFonts w:ascii="Times New Roman" w:hAnsi="Times New Roman" w:cs="Times New Roman"/>
                <w:sz w:val="24"/>
                <w:szCs w:val="24"/>
              </w:rPr>
            </w:pPr>
            <w:r>
              <w:rPr>
                <w:rFonts w:ascii="Times New Roman" w:hAnsi="Times New Roman" w:cs="Times New Roman"/>
                <w:sz w:val="24"/>
                <w:szCs w:val="24"/>
              </w:rPr>
              <w:t>16.30-17.10</w:t>
            </w:r>
          </w:p>
        </w:tc>
      </w:tr>
      <w:tr w:rsidR="00DA1A65" w:rsidTr="00DA1A65">
        <w:tc>
          <w:tcPr>
            <w:tcW w:w="1129" w:type="dxa"/>
          </w:tcPr>
          <w:p w:rsidR="00DA1A65" w:rsidRDefault="00DA1A65" w:rsidP="00DA1A65">
            <w:pP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DA1A65" w:rsidRPr="009448EB" w:rsidRDefault="00DA1A65" w:rsidP="00DA1A65">
            <w:pPr>
              <w:rPr>
                <w:rFonts w:ascii="Times New Roman" w:hAnsi="Times New Roman" w:cs="Times New Roman"/>
                <w:sz w:val="24"/>
                <w:szCs w:val="24"/>
              </w:rPr>
            </w:pPr>
            <w:r w:rsidRPr="009448EB">
              <w:rPr>
                <w:rFonts w:ascii="Times New Roman" w:hAnsi="Times New Roman" w:cs="Times New Roman"/>
                <w:sz w:val="24"/>
                <w:szCs w:val="24"/>
              </w:rPr>
              <w:t>12:00 – 12:40</w:t>
            </w:r>
          </w:p>
        </w:tc>
        <w:tc>
          <w:tcPr>
            <w:tcW w:w="2694" w:type="dxa"/>
          </w:tcPr>
          <w:p w:rsidR="00DA1A65" w:rsidRPr="009448EB" w:rsidRDefault="00DA1A65" w:rsidP="00DA1A65">
            <w:pPr>
              <w:rPr>
                <w:rFonts w:ascii="Times New Roman" w:hAnsi="Times New Roman" w:cs="Times New Roman"/>
                <w:sz w:val="24"/>
                <w:szCs w:val="24"/>
              </w:rPr>
            </w:pPr>
            <w:r>
              <w:rPr>
                <w:rFonts w:ascii="Times New Roman" w:hAnsi="Times New Roman" w:cs="Times New Roman"/>
                <w:sz w:val="24"/>
                <w:szCs w:val="24"/>
              </w:rPr>
              <w:t>18.30-19.10</w:t>
            </w:r>
          </w:p>
        </w:tc>
      </w:tr>
    </w:tbl>
    <w:p w:rsidR="00DA1A65" w:rsidRDefault="00DA1A65" w:rsidP="00DA1A65">
      <w:pPr>
        <w:tabs>
          <w:tab w:val="left" w:pos="1755"/>
        </w:tabs>
        <w:spacing w:after="0" w:line="240" w:lineRule="auto"/>
        <w:ind w:left="720"/>
        <w:jc w:val="both"/>
        <w:rPr>
          <w:rFonts w:ascii="Times New Roman" w:eastAsia="Calibri" w:hAnsi="Times New Roman" w:cs="Times New Roman"/>
          <w:sz w:val="28"/>
          <w:szCs w:val="28"/>
        </w:rPr>
      </w:pPr>
    </w:p>
    <w:p w:rsidR="00DA1A65" w:rsidRPr="00752AE2" w:rsidRDefault="00DA1A65" w:rsidP="00DA1A65">
      <w:pPr>
        <w:pStyle w:val="af8"/>
        <w:numPr>
          <w:ilvl w:val="0"/>
          <w:numId w:val="129"/>
        </w:numPr>
        <w:tabs>
          <w:tab w:val="left" w:pos="17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года- 34 учебные недели.</w:t>
      </w:r>
    </w:p>
    <w:p w:rsidR="00DA1A65" w:rsidRPr="007D25CC" w:rsidRDefault="00DA1A65" w:rsidP="00DA1A65">
      <w:pPr>
        <w:numPr>
          <w:ilvl w:val="0"/>
          <w:numId w:val="129"/>
        </w:num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 xml:space="preserve">Максимально </w:t>
      </w:r>
      <w:r w:rsidRPr="007D25CC">
        <w:rPr>
          <w:rFonts w:ascii="Times New Roman" w:eastAsia="Calibri" w:hAnsi="Times New Roman" w:cs="Times New Roman"/>
          <w:sz w:val="28"/>
          <w:szCs w:val="28"/>
        </w:rPr>
        <w:t>допустимая аудиторная учебная нагрузка (в академических часах):</w:t>
      </w:r>
    </w:p>
    <w:tbl>
      <w:tblPr>
        <w:tblW w:w="6192" w:type="dxa"/>
        <w:tblInd w:w="685" w:type="dxa"/>
        <w:tblLayout w:type="fixed"/>
        <w:tblLook w:val="0000"/>
      </w:tblPr>
      <w:tblGrid>
        <w:gridCol w:w="2854"/>
        <w:gridCol w:w="3338"/>
      </w:tblGrid>
      <w:tr w:rsidR="00DA1A65" w:rsidRPr="007D25CC" w:rsidTr="00DA1A65">
        <w:tc>
          <w:tcPr>
            <w:tcW w:w="285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Классы </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5-дневная учебная неделя</w:t>
            </w:r>
          </w:p>
        </w:tc>
      </w:tr>
      <w:tr w:rsidR="00DA1A65" w:rsidRPr="007D25CC" w:rsidTr="00DA1A65">
        <w:tc>
          <w:tcPr>
            <w:tcW w:w="285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D25CC">
              <w:rPr>
                <w:rFonts w:ascii="Times New Roman" w:eastAsia="Calibri" w:hAnsi="Times New Roman" w:cs="Times New Roman"/>
                <w:sz w:val="28"/>
                <w:szCs w:val="28"/>
              </w:rPr>
              <w:t>-4</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23</w:t>
            </w:r>
          </w:p>
        </w:tc>
      </w:tr>
    </w:tbl>
    <w:p w:rsidR="00DA1A65" w:rsidRPr="007D25CC" w:rsidRDefault="00DA1A65" w:rsidP="00DA1A65">
      <w:pPr>
        <w:numPr>
          <w:ilvl w:val="0"/>
          <w:numId w:val="129"/>
        </w:num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Продолжительность каникул:</w:t>
      </w:r>
    </w:p>
    <w:tbl>
      <w:tblPr>
        <w:tblW w:w="8524" w:type="dxa"/>
        <w:tblInd w:w="685" w:type="dxa"/>
        <w:tblLayout w:type="fixed"/>
        <w:tblLook w:val="0000"/>
      </w:tblPr>
      <w:tblGrid>
        <w:gridCol w:w="1578"/>
        <w:gridCol w:w="1701"/>
        <w:gridCol w:w="2835"/>
        <w:gridCol w:w="2410"/>
      </w:tblGrid>
      <w:tr w:rsidR="00DA1A65" w:rsidRPr="007D25CC" w:rsidTr="00DA1A65">
        <w:tc>
          <w:tcPr>
            <w:tcW w:w="157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Каникулы </w:t>
            </w:r>
          </w:p>
        </w:tc>
        <w:tc>
          <w:tcPr>
            <w:tcW w:w="1701"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Сроки </w:t>
            </w:r>
          </w:p>
        </w:tc>
        <w:tc>
          <w:tcPr>
            <w:tcW w:w="2835"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040"/>
              </w:tabs>
              <w:spacing w:after="0" w:line="240" w:lineRule="auto"/>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Количество дней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ind w:hanging="151"/>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Выход на занятия</w:t>
            </w:r>
          </w:p>
        </w:tc>
      </w:tr>
      <w:tr w:rsidR="00DA1A65" w:rsidRPr="007D25CC" w:rsidTr="00DA1A65">
        <w:tc>
          <w:tcPr>
            <w:tcW w:w="157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lastRenderedPageBreak/>
              <w:t xml:space="preserve">Осенние </w:t>
            </w:r>
          </w:p>
        </w:tc>
        <w:tc>
          <w:tcPr>
            <w:tcW w:w="1701"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29.10-06.11</w:t>
            </w:r>
          </w:p>
        </w:tc>
        <w:tc>
          <w:tcPr>
            <w:tcW w:w="2835"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040"/>
              </w:tabs>
              <w:spacing w:after="0" w:line="240" w:lineRule="auto"/>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07.11.2023 г.</w:t>
            </w:r>
          </w:p>
        </w:tc>
      </w:tr>
      <w:tr w:rsidR="00DA1A65" w:rsidRPr="007D25CC" w:rsidTr="00DA1A65">
        <w:tc>
          <w:tcPr>
            <w:tcW w:w="157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Зимние </w:t>
            </w:r>
          </w:p>
        </w:tc>
        <w:tc>
          <w:tcPr>
            <w:tcW w:w="1701"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30.12-08.01</w:t>
            </w:r>
          </w:p>
        </w:tc>
        <w:tc>
          <w:tcPr>
            <w:tcW w:w="2835"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040"/>
              </w:tabs>
              <w:spacing w:after="0" w:line="240" w:lineRule="auto"/>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09.01.2023 г.</w:t>
            </w:r>
          </w:p>
        </w:tc>
      </w:tr>
      <w:tr w:rsidR="00DA1A65" w:rsidRPr="007D25CC" w:rsidTr="00DA1A65">
        <w:tc>
          <w:tcPr>
            <w:tcW w:w="157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Весенние </w:t>
            </w:r>
          </w:p>
        </w:tc>
        <w:tc>
          <w:tcPr>
            <w:tcW w:w="1701"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23.03-31.03</w:t>
            </w:r>
          </w:p>
        </w:tc>
        <w:tc>
          <w:tcPr>
            <w:tcW w:w="2835"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040"/>
              </w:tabs>
              <w:spacing w:after="0" w:line="240" w:lineRule="auto"/>
              <w:jc w:val="center"/>
              <w:rPr>
                <w:rFonts w:ascii="Times New Roman" w:eastAsia="Calibri" w:hAnsi="Times New Roman" w:cs="Times New Roman"/>
                <w:sz w:val="28"/>
                <w:szCs w:val="28"/>
              </w:rPr>
            </w:pPr>
            <w:r w:rsidRPr="007D25CC">
              <w:rPr>
                <w:rFonts w:ascii="Times New Roman" w:eastAsia="Calibri" w:hAnsi="Times New Roman" w:cs="Times New Roman"/>
                <w:sz w:val="28"/>
                <w:szCs w:val="28"/>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01.04.2024</w:t>
            </w:r>
            <w:r w:rsidRPr="007D25CC">
              <w:rPr>
                <w:rFonts w:ascii="Times New Roman" w:eastAsia="Calibri" w:hAnsi="Times New Roman" w:cs="Times New Roman"/>
                <w:sz w:val="28"/>
                <w:szCs w:val="28"/>
              </w:rPr>
              <w:t xml:space="preserve"> г.</w:t>
            </w:r>
          </w:p>
        </w:tc>
      </w:tr>
    </w:tbl>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p>
    <w:p w:rsidR="00DA1A65" w:rsidRPr="007D25CC" w:rsidRDefault="00DA1A65" w:rsidP="00DA1A65">
      <w:pPr>
        <w:tabs>
          <w:tab w:val="left" w:pos="1755"/>
        </w:tabs>
        <w:spacing w:after="0" w:line="240" w:lineRule="auto"/>
        <w:ind w:hanging="142"/>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Учебники и учебные пособия, используемые при реализации учебного плана</w:t>
      </w:r>
    </w:p>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утвержденный приказом Минпросвещения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Полный перечень учебников размещен в приложении к основной образовательной программы начального общего образования МБОУ СОШ №4 им.Г.П.Бочкаря</w:t>
      </w:r>
    </w:p>
    <w:p w:rsidR="00DA1A65" w:rsidRPr="007D25CC" w:rsidRDefault="00DA1A65" w:rsidP="00DA1A65">
      <w:pPr>
        <w:tabs>
          <w:tab w:val="left" w:pos="1755"/>
        </w:tabs>
        <w:spacing w:after="0" w:line="240" w:lineRule="auto"/>
        <w:ind w:firstLine="567"/>
        <w:jc w:val="center"/>
        <w:rPr>
          <w:rFonts w:ascii="Times New Roman" w:eastAsia="Calibri" w:hAnsi="Times New Roman" w:cs="Times New Roman"/>
          <w:sz w:val="28"/>
          <w:szCs w:val="28"/>
        </w:rPr>
      </w:pPr>
      <w:r w:rsidRPr="007D25CC">
        <w:rPr>
          <w:rFonts w:ascii="Times New Roman" w:eastAsia="Calibri" w:hAnsi="Times New Roman" w:cs="Times New Roman"/>
          <w:b/>
          <w:sz w:val="28"/>
          <w:szCs w:val="28"/>
        </w:rPr>
        <w:t>Особенности учебного плана</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Учебный план МБОУ СОШ №4 им.Г.П.Бочкаря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Учебный план начального общего образования реализуется в соответствии с требованиями ФГОС НОО, утвержденным приказом Министерства просвещения Российской Федерации от 31.05.2021 г. №286 и ФОП НОО, утвержденного приказом Минпросвещения России от 18 мая 2023г. №372.</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b/>
          <w:sz w:val="28"/>
          <w:szCs w:val="28"/>
        </w:rPr>
      </w:pPr>
    </w:p>
    <w:p w:rsidR="00DA1A65" w:rsidRPr="007D25CC" w:rsidRDefault="00DA1A65" w:rsidP="00DA1A65">
      <w:pPr>
        <w:tabs>
          <w:tab w:val="left" w:pos="1755"/>
        </w:tabs>
        <w:spacing w:after="0" w:line="240" w:lineRule="auto"/>
        <w:ind w:firstLine="567"/>
        <w:jc w:val="center"/>
        <w:rPr>
          <w:rFonts w:ascii="Times New Roman" w:eastAsia="Calibri" w:hAnsi="Times New Roman" w:cs="Times New Roman"/>
          <w:sz w:val="28"/>
          <w:szCs w:val="28"/>
        </w:rPr>
      </w:pPr>
      <w:r w:rsidRPr="007D25CC">
        <w:rPr>
          <w:rFonts w:ascii="Times New Roman" w:eastAsia="Calibri" w:hAnsi="Times New Roman" w:cs="Times New Roman"/>
          <w:b/>
          <w:sz w:val="28"/>
          <w:szCs w:val="28"/>
        </w:rPr>
        <w:t>УМК используемые для реализации учебного плана</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Для реализации учебного плана в 1-4 классах используется УМК «Школа России».</w:t>
      </w:r>
    </w:p>
    <w:p w:rsidR="00DA1A65" w:rsidRPr="007D25CC" w:rsidRDefault="00DA1A65" w:rsidP="00DA1A65">
      <w:pPr>
        <w:tabs>
          <w:tab w:val="left" w:pos="1755"/>
        </w:tabs>
        <w:spacing w:after="0" w:line="240" w:lineRule="auto"/>
        <w:ind w:firstLine="567"/>
        <w:jc w:val="center"/>
        <w:rPr>
          <w:rFonts w:ascii="Times New Roman" w:eastAsia="Calibri" w:hAnsi="Times New Roman" w:cs="Times New Roman"/>
          <w:sz w:val="28"/>
          <w:szCs w:val="28"/>
        </w:rPr>
      </w:pPr>
      <w:r w:rsidRPr="007D25CC">
        <w:rPr>
          <w:rFonts w:ascii="Times New Roman" w:eastAsia="Calibri" w:hAnsi="Times New Roman" w:cs="Times New Roman"/>
          <w:b/>
          <w:sz w:val="28"/>
          <w:szCs w:val="28"/>
        </w:rPr>
        <w:t>Региональная специфика учебного плана</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b/>
          <w:sz w:val="28"/>
          <w:szCs w:val="28"/>
        </w:rPr>
      </w:pPr>
      <w:r w:rsidRPr="007D25CC">
        <w:rPr>
          <w:rFonts w:ascii="Times New Roman" w:eastAsia="Calibri" w:hAnsi="Times New Roman" w:cs="Times New Roman"/>
          <w:sz w:val="28"/>
          <w:szCs w:val="28"/>
        </w:rPr>
        <w:t xml:space="preserve">        Региональной спецификой учебного плана является ведение учебного предмета «Кубановедение» и ОРКСЭ с реализацией модуля ОПК. </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Часть учебного плана, формируемая участниками образовательных отношений</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Часы компонента образовательного учреждения во </w:t>
      </w:r>
      <w:r w:rsidRPr="007D25CC">
        <w:rPr>
          <w:rFonts w:ascii="Times New Roman" w:eastAsia="Calibri" w:hAnsi="Times New Roman" w:cs="Times New Roman"/>
          <w:sz w:val="28"/>
          <w:szCs w:val="28"/>
          <w:lang w:val="en-US"/>
        </w:rPr>
        <w:t>I</w:t>
      </w:r>
      <w:r w:rsidRPr="007D25CC">
        <w:rPr>
          <w:rFonts w:ascii="Times New Roman" w:eastAsia="Calibri" w:hAnsi="Times New Roman" w:cs="Times New Roman"/>
          <w:sz w:val="28"/>
          <w:szCs w:val="28"/>
        </w:rPr>
        <w:t>-</w:t>
      </w:r>
      <w:r w:rsidRPr="007D25CC">
        <w:rPr>
          <w:rFonts w:ascii="Times New Roman" w:eastAsia="Calibri" w:hAnsi="Times New Roman" w:cs="Times New Roman"/>
          <w:sz w:val="28"/>
          <w:szCs w:val="28"/>
          <w:lang w:val="en-US"/>
        </w:rPr>
        <w:t>IV</w:t>
      </w:r>
      <w:r w:rsidRPr="007D25CC">
        <w:rPr>
          <w:rFonts w:ascii="Times New Roman" w:eastAsia="Calibri" w:hAnsi="Times New Roman" w:cs="Times New Roman"/>
          <w:sz w:val="28"/>
          <w:szCs w:val="28"/>
        </w:rPr>
        <w:t xml:space="preserve"> классах распределены в соответствии с региональной спецификой учебного плана следующим образом:</w:t>
      </w:r>
    </w:p>
    <w:tbl>
      <w:tblPr>
        <w:tblW w:w="0" w:type="auto"/>
        <w:tblInd w:w="1101" w:type="dxa"/>
        <w:tblLayout w:type="fixed"/>
        <w:tblLook w:val="0000"/>
      </w:tblPr>
      <w:tblGrid>
        <w:gridCol w:w="3118"/>
        <w:gridCol w:w="1134"/>
        <w:gridCol w:w="1134"/>
        <w:gridCol w:w="1276"/>
        <w:gridCol w:w="1134"/>
      </w:tblGrid>
      <w:tr w:rsidR="00DA1A65" w:rsidRPr="007D25CC" w:rsidTr="00DA1A65">
        <w:tc>
          <w:tcPr>
            <w:tcW w:w="3118"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Класс</w:t>
            </w:r>
          </w:p>
        </w:tc>
        <w:tc>
          <w:tcPr>
            <w:tcW w:w="1134"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lang w:val="en-US"/>
              </w:rPr>
              <w:t>I</w:t>
            </w:r>
          </w:p>
        </w:tc>
        <w:tc>
          <w:tcPr>
            <w:tcW w:w="1134"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lang w:val="en-US"/>
              </w:rPr>
              <w:t>II</w:t>
            </w:r>
          </w:p>
        </w:tc>
        <w:tc>
          <w:tcPr>
            <w:tcW w:w="1276"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lang w:val="en-US"/>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lang w:val="en-US"/>
              </w:rPr>
              <w:t>IV</w:t>
            </w:r>
          </w:p>
        </w:tc>
      </w:tr>
      <w:tr w:rsidR="00DA1A65" w:rsidRPr="007D25CC" w:rsidTr="00DA1A65">
        <w:tc>
          <w:tcPr>
            <w:tcW w:w="3118"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Кол-во часов</w:t>
            </w:r>
          </w:p>
        </w:tc>
        <w:tc>
          <w:tcPr>
            <w:tcW w:w="1134"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1</w:t>
            </w:r>
          </w:p>
        </w:tc>
        <w:tc>
          <w:tcPr>
            <w:tcW w:w="1134"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1</w:t>
            </w:r>
          </w:p>
        </w:tc>
        <w:tc>
          <w:tcPr>
            <w:tcW w:w="1276" w:type="dxa"/>
            <w:tcBorders>
              <w:top w:val="single" w:sz="4" w:space="0" w:color="000000"/>
              <w:left w:val="single" w:sz="4" w:space="0" w:color="000000"/>
              <w:bottom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1</w:t>
            </w:r>
          </w:p>
        </w:tc>
      </w:tr>
      <w:tr w:rsidR="00DA1A65" w:rsidRPr="007D25CC" w:rsidTr="00DA1A65">
        <w:tc>
          <w:tcPr>
            <w:tcW w:w="311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Кубановедение</w:t>
            </w:r>
          </w:p>
        </w:tc>
        <w:tc>
          <w:tcPr>
            <w:tcW w:w="113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hanging="81"/>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Вн.деят</w:t>
            </w:r>
          </w:p>
        </w:tc>
        <w:tc>
          <w:tcPr>
            <w:tcW w:w="113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hanging="72"/>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Вн.деят</w:t>
            </w:r>
          </w:p>
        </w:tc>
        <w:tc>
          <w:tcPr>
            <w:tcW w:w="1276"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ind w:hanging="7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Вн.деят</w:t>
            </w:r>
          </w:p>
        </w:tc>
      </w:tr>
      <w:tr w:rsidR="00DA1A65" w:rsidRPr="007D25CC" w:rsidTr="00DA1A65">
        <w:trPr>
          <w:trHeight w:val="328"/>
        </w:trPr>
        <w:tc>
          <w:tcPr>
            <w:tcW w:w="311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ОРКСЭ</w:t>
            </w:r>
          </w:p>
        </w:tc>
        <w:tc>
          <w:tcPr>
            <w:tcW w:w="113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1</w:t>
            </w:r>
          </w:p>
        </w:tc>
      </w:tr>
      <w:tr w:rsidR="00DA1A65" w:rsidRPr="007D25CC" w:rsidTr="00DA1A65">
        <w:trPr>
          <w:trHeight w:val="328"/>
        </w:trPr>
        <w:tc>
          <w:tcPr>
            <w:tcW w:w="3118"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Самбо</w:t>
            </w:r>
          </w:p>
        </w:tc>
        <w:tc>
          <w:tcPr>
            <w:tcW w:w="113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1</w:t>
            </w:r>
          </w:p>
        </w:tc>
        <w:tc>
          <w:tcPr>
            <w:tcW w:w="1134"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DA1A65" w:rsidRPr="007D25CC" w:rsidRDefault="00DA1A65" w:rsidP="00DA1A65">
            <w:pPr>
              <w:tabs>
                <w:tab w:val="left" w:pos="1755"/>
              </w:tabs>
              <w:spacing w:after="0" w:line="240" w:lineRule="auto"/>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Вн.деят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1A65" w:rsidRPr="007D25CC" w:rsidRDefault="00DA1A65" w:rsidP="00DA1A65">
            <w:pPr>
              <w:tabs>
                <w:tab w:val="left" w:pos="1755"/>
              </w:tabs>
              <w:spacing w:after="0" w:line="240" w:lineRule="auto"/>
              <w:ind w:hanging="7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Вн.деят</w:t>
            </w:r>
          </w:p>
        </w:tc>
      </w:tr>
    </w:tbl>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 xml:space="preserve">Учебные планы для </w:t>
      </w:r>
      <w:r w:rsidRPr="007D25CC">
        <w:rPr>
          <w:rFonts w:ascii="Times New Roman" w:eastAsia="Calibri" w:hAnsi="Times New Roman" w:cs="Times New Roman"/>
          <w:b/>
          <w:sz w:val="28"/>
          <w:szCs w:val="28"/>
          <w:lang w:val="en-US"/>
        </w:rPr>
        <w:t>I</w:t>
      </w:r>
      <w:r w:rsidRPr="007D25CC">
        <w:rPr>
          <w:rFonts w:ascii="Times New Roman" w:eastAsia="Calibri" w:hAnsi="Times New Roman" w:cs="Times New Roman"/>
          <w:b/>
          <w:sz w:val="28"/>
          <w:szCs w:val="28"/>
        </w:rPr>
        <w:t>-</w:t>
      </w:r>
      <w:r w:rsidRPr="007D25CC">
        <w:rPr>
          <w:rFonts w:ascii="Times New Roman" w:eastAsia="Calibri" w:hAnsi="Times New Roman" w:cs="Times New Roman"/>
          <w:b/>
          <w:sz w:val="28"/>
          <w:szCs w:val="28"/>
          <w:lang w:val="en-US"/>
        </w:rPr>
        <w:t>IV</w:t>
      </w:r>
      <w:r w:rsidRPr="007D25CC">
        <w:rPr>
          <w:rFonts w:ascii="Times New Roman" w:eastAsia="Calibri" w:hAnsi="Times New Roman" w:cs="Times New Roman"/>
          <w:b/>
          <w:sz w:val="28"/>
          <w:szCs w:val="28"/>
        </w:rPr>
        <w:t xml:space="preserve"> классов</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lastRenderedPageBreak/>
        <w:t xml:space="preserve">Сетка учебного плана начального общего образования для </w:t>
      </w:r>
      <w:r w:rsidRPr="007D25CC">
        <w:rPr>
          <w:rFonts w:ascii="Times New Roman" w:eastAsia="Calibri" w:hAnsi="Times New Roman" w:cs="Times New Roman"/>
          <w:sz w:val="28"/>
          <w:szCs w:val="28"/>
          <w:lang w:val="en-US"/>
        </w:rPr>
        <w:t>I</w:t>
      </w:r>
      <w:r w:rsidRPr="007D25CC">
        <w:rPr>
          <w:rFonts w:ascii="Times New Roman" w:eastAsia="Calibri" w:hAnsi="Times New Roman" w:cs="Times New Roman"/>
          <w:sz w:val="28"/>
          <w:szCs w:val="28"/>
        </w:rPr>
        <w:t>-</w:t>
      </w:r>
      <w:r w:rsidRPr="007D25CC">
        <w:rPr>
          <w:rFonts w:ascii="Times New Roman" w:eastAsia="Calibri" w:hAnsi="Times New Roman" w:cs="Times New Roman"/>
          <w:sz w:val="28"/>
          <w:szCs w:val="28"/>
          <w:lang w:val="en-US"/>
        </w:rPr>
        <w:t>IV</w:t>
      </w:r>
      <w:r w:rsidRPr="007D25CC">
        <w:rPr>
          <w:rFonts w:ascii="Times New Roman" w:eastAsia="Calibri" w:hAnsi="Times New Roman" w:cs="Times New Roman"/>
          <w:sz w:val="28"/>
          <w:szCs w:val="28"/>
        </w:rPr>
        <w:t xml:space="preserve"> классов приведена в приложении.</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b/>
          <w:sz w:val="28"/>
          <w:szCs w:val="28"/>
        </w:rPr>
        <w:t>Формы промежуточной аттестации обучающихся.</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Промежуточная аттестация обучающихся проводится в соответствии с Положением о формах, периодичности, порядке текущего контроля успеваемости и промежуточной аттестации обучающихся МБОУ СОШ №4 им.Г.П.Бочкаря.</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Промежуточная аттестация учащихся 1 класса не проводится.</w:t>
      </w:r>
    </w:p>
    <w:p w:rsidR="00DA1A65" w:rsidRPr="007D25CC"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 xml:space="preserve">      Годовые отметки по предметам учебного плана для учащихся </w:t>
      </w:r>
      <w:r w:rsidRPr="007D25CC">
        <w:rPr>
          <w:rFonts w:ascii="Times New Roman" w:eastAsia="Calibri" w:hAnsi="Times New Roman" w:cs="Times New Roman"/>
          <w:sz w:val="28"/>
          <w:szCs w:val="28"/>
          <w:lang w:val="en-US"/>
        </w:rPr>
        <w:t>II</w:t>
      </w:r>
      <w:r w:rsidRPr="007D25CC">
        <w:rPr>
          <w:rFonts w:ascii="Times New Roman" w:eastAsia="Calibri" w:hAnsi="Times New Roman" w:cs="Times New Roman"/>
          <w:sz w:val="28"/>
          <w:szCs w:val="28"/>
        </w:rPr>
        <w:t>-</w:t>
      </w:r>
      <w:r w:rsidRPr="007D25CC">
        <w:rPr>
          <w:rFonts w:ascii="Times New Roman" w:eastAsia="Calibri" w:hAnsi="Times New Roman" w:cs="Times New Roman"/>
          <w:sz w:val="28"/>
          <w:szCs w:val="28"/>
          <w:lang w:val="en-US"/>
        </w:rPr>
        <w:t>IV</w:t>
      </w:r>
      <w:r w:rsidRPr="007D25CC">
        <w:rPr>
          <w:rFonts w:ascii="Times New Roman" w:eastAsia="Calibri" w:hAnsi="Times New Roman" w:cs="Times New Roman"/>
          <w:sz w:val="28"/>
          <w:szCs w:val="28"/>
        </w:rPr>
        <w:t xml:space="preserve"> классов выставляются как среднее арифметическое число четвертных отметок.</w:t>
      </w:r>
    </w:p>
    <w:p w:rsidR="008353C0" w:rsidRPr="00DA1A65" w:rsidRDefault="00DA1A65" w:rsidP="00DA1A65">
      <w:pPr>
        <w:tabs>
          <w:tab w:val="left" w:pos="1755"/>
        </w:tabs>
        <w:spacing w:after="0" w:line="240" w:lineRule="auto"/>
        <w:ind w:firstLine="567"/>
        <w:jc w:val="both"/>
        <w:rPr>
          <w:rFonts w:ascii="Times New Roman" w:eastAsia="Calibri" w:hAnsi="Times New Roman" w:cs="Times New Roman"/>
          <w:sz w:val="28"/>
          <w:szCs w:val="28"/>
        </w:rPr>
      </w:pPr>
      <w:r w:rsidRPr="007D25CC">
        <w:rPr>
          <w:rFonts w:ascii="Times New Roman" w:eastAsia="Calibri" w:hAnsi="Times New Roman" w:cs="Times New Roman"/>
          <w:sz w:val="28"/>
          <w:szCs w:val="28"/>
        </w:rPr>
        <w:t>Кадровое и методическое обеспечение соответствует требованиям учебного плана.</w:t>
      </w:r>
      <w:bookmarkEnd w:id="26"/>
    </w:p>
    <w:p w:rsidR="008353C0" w:rsidRPr="00084BF0" w:rsidRDefault="008353C0" w:rsidP="00DA1A65">
      <w:pPr>
        <w:widowControl w:val="0"/>
        <w:tabs>
          <w:tab w:val="left" w:pos="142"/>
          <w:tab w:val="left" w:pos="993"/>
        </w:tabs>
        <w:autoSpaceDE w:val="0"/>
        <w:autoSpaceDN w:val="0"/>
        <w:spacing w:after="0" w:line="240" w:lineRule="auto"/>
        <w:jc w:val="both"/>
        <w:rPr>
          <w:rFonts w:ascii="Times New Roman" w:eastAsia="Times New Roman" w:hAnsi="Times New Roman" w:cs="Times New Roman"/>
          <w:highlight w:val="yellow"/>
        </w:rPr>
      </w:pPr>
    </w:p>
    <w:p w:rsidR="008353C0" w:rsidRPr="00084BF0" w:rsidRDefault="008353C0" w:rsidP="00EE17DF">
      <w:pPr>
        <w:widowControl w:val="0"/>
        <w:tabs>
          <w:tab w:val="left" w:pos="142"/>
          <w:tab w:val="left" w:pos="993"/>
        </w:tabs>
        <w:autoSpaceDE w:val="0"/>
        <w:autoSpaceDN w:val="0"/>
        <w:spacing w:after="0" w:line="240" w:lineRule="auto"/>
        <w:ind w:left="195"/>
        <w:rPr>
          <w:rFonts w:ascii="Times New Roman" w:eastAsia="Bookman Old Style" w:hAnsi="Times New Roman" w:cs="Times New Roman"/>
          <w:highlight w:val="yellow"/>
        </w:rPr>
      </w:pPr>
    </w:p>
    <w:p w:rsidR="008353C0" w:rsidRPr="00084BF0" w:rsidRDefault="008353C0"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p w:rsidR="00147DA5" w:rsidRPr="00084BF0"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highlight w:val="yellow"/>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4282"/>
        <w:gridCol w:w="1175"/>
        <w:gridCol w:w="1959"/>
        <w:gridCol w:w="2436"/>
      </w:tblGrid>
      <w:tr w:rsidR="000D1905" w:rsidRPr="00DB62AD" w:rsidTr="000D1905">
        <w:trPr>
          <w:trHeight w:val="147"/>
        </w:trPr>
        <w:tc>
          <w:tcPr>
            <w:tcW w:w="10367" w:type="dxa"/>
            <w:gridSpan w:val="5"/>
          </w:tcPr>
          <w:p w:rsidR="000D1905" w:rsidRPr="00A351B2" w:rsidRDefault="000D1905" w:rsidP="00290F79">
            <w:pPr>
              <w:pStyle w:val="aff0"/>
              <w:jc w:val="center"/>
              <w:rPr>
                <w:rFonts w:ascii="Times New Roman" w:hAnsi="Times New Roman" w:cs="Times New Roman"/>
                <w:sz w:val="24"/>
                <w:szCs w:val="24"/>
                <w:lang w:val="ru-RU"/>
              </w:rPr>
            </w:pPr>
            <w:bookmarkStart w:id="27" w:name="_Toc114488333"/>
            <w:r w:rsidRPr="00A351B2">
              <w:rPr>
                <w:rFonts w:ascii="Times New Roman" w:hAnsi="Times New Roman" w:cs="Times New Roman"/>
                <w:sz w:val="24"/>
                <w:szCs w:val="24"/>
                <w:lang w:val="ru-RU"/>
              </w:rPr>
              <w:t>КАЛЕНДАРНЫЙ ПЛАН ВОСПИТАТЕЛЬНОЙ РАБОТЫ ОРГАНИЗАЦИИ</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на 2023-2024</w:t>
            </w:r>
            <w:r w:rsidRPr="00A351B2">
              <w:rPr>
                <w:rFonts w:ascii="Times New Roman" w:hAnsi="Times New Roman" w:cs="Times New Roman"/>
                <w:sz w:val="24"/>
                <w:szCs w:val="24"/>
                <w:lang w:val="ru-RU"/>
              </w:rPr>
              <w:t xml:space="preserve"> учебный год</w:t>
            </w:r>
          </w:p>
        </w:tc>
      </w:tr>
      <w:tr w:rsidR="000D1905" w:rsidRPr="00A351B2" w:rsidTr="000D1905">
        <w:trPr>
          <w:trHeight w:val="147"/>
        </w:trPr>
        <w:tc>
          <w:tcPr>
            <w:tcW w:w="515" w:type="dxa"/>
          </w:tcPr>
          <w:p w:rsidR="000D1905" w:rsidRPr="00A351B2" w:rsidRDefault="000D1905" w:rsidP="00290F79">
            <w:pPr>
              <w:pStyle w:val="aff0"/>
              <w:jc w:val="center"/>
              <w:rPr>
                <w:rFonts w:ascii="Times New Roman" w:hAnsi="Times New Roman" w:cs="Times New Roman"/>
                <w:b/>
                <w:bCs/>
                <w:sz w:val="24"/>
                <w:szCs w:val="24"/>
                <w:lang w:val="ru-RU"/>
              </w:rPr>
            </w:pPr>
            <w:r w:rsidRPr="00A351B2">
              <w:rPr>
                <w:rFonts w:ascii="Times New Roman" w:hAnsi="Times New Roman" w:cs="Times New Roman"/>
                <w:b/>
                <w:bCs/>
                <w:sz w:val="24"/>
                <w:szCs w:val="24"/>
                <w:lang w:val="ru-RU"/>
              </w:rPr>
              <w:t>№</w:t>
            </w:r>
          </w:p>
        </w:tc>
        <w:tc>
          <w:tcPr>
            <w:tcW w:w="4282" w:type="dxa"/>
          </w:tcPr>
          <w:p w:rsidR="000D1905" w:rsidRPr="00A351B2" w:rsidRDefault="000D1905" w:rsidP="00290F79">
            <w:pPr>
              <w:pStyle w:val="aff0"/>
              <w:jc w:val="center"/>
              <w:rPr>
                <w:rFonts w:ascii="Times New Roman" w:hAnsi="Times New Roman" w:cs="Times New Roman"/>
                <w:b/>
                <w:bCs/>
                <w:sz w:val="24"/>
                <w:szCs w:val="24"/>
                <w:lang w:val="ru-RU"/>
              </w:rPr>
            </w:pPr>
            <w:r w:rsidRPr="00A351B2">
              <w:rPr>
                <w:rFonts w:ascii="Times New Roman" w:hAnsi="Times New Roman" w:cs="Times New Roman"/>
                <w:b/>
                <w:bCs/>
                <w:sz w:val="24"/>
                <w:szCs w:val="24"/>
                <w:lang w:val="ru-RU"/>
              </w:rPr>
              <w:t>Дела, события, мероприятия</w:t>
            </w:r>
          </w:p>
        </w:tc>
        <w:tc>
          <w:tcPr>
            <w:tcW w:w="1175" w:type="dxa"/>
          </w:tcPr>
          <w:p w:rsidR="000D1905" w:rsidRPr="00A351B2" w:rsidRDefault="000D1905" w:rsidP="00290F79">
            <w:pPr>
              <w:pStyle w:val="aff0"/>
              <w:jc w:val="center"/>
              <w:rPr>
                <w:rFonts w:ascii="Times New Roman" w:hAnsi="Times New Roman" w:cs="Times New Roman"/>
                <w:b/>
                <w:bCs/>
                <w:sz w:val="24"/>
                <w:szCs w:val="24"/>
                <w:lang w:val="ru-RU"/>
              </w:rPr>
            </w:pPr>
            <w:r w:rsidRPr="00A351B2">
              <w:rPr>
                <w:rFonts w:ascii="Times New Roman" w:hAnsi="Times New Roman" w:cs="Times New Roman"/>
                <w:b/>
                <w:bCs/>
                <w:sz w:val="24"/>
                <w:szCs w:val="24"/>
                <w:lang w:val="ru-RU"/>
              </w:rPr>
              <w:t>Классы</w:t>
            </w:r>
          </w:p>
        </w:tc>
        <w:tc>
          <w:tcPr>
            <w:tcW w:w="1959" w:type="dxa"/>
          </w:tcPr>
          <w:p w:rsidR="000D1905" w:rsidRPr="00A351B2" w:rsidRDefault="000D1905" w:rsidP="00290F79">
            <w:pPr>
              <w:pStyle w:val="aff0"/>
              <w:jc w:val="center"/>
              <w:rPr>
                <w:rFonts w:ascii="Times New Roman" w:hAnsi="Times New Roman" w:cs="Times New Roman"/>
                <w:b/>
                <w:bCs/>
                <w:sz w:val="24"/>
                <w:szCs w:val="24"/>
                <w:lang w:val="ru-RU"/>
              </w:rPr>
            </w:pPr>
            <w:r w:rsidRPr="00A351B2">
              <w:rPr>
                <w:rFonts w:ascii="Times New Roman" w:hAnsi="Times New Roman" w:cs="Times New Roman"/>
                <w:b/>
                <w:bCs/>
                <w:sz w:val="24"/>
                <w:szCs w:val="24"/>
                <w:lang w:val="ru-RU"/>
              </w:rPr>
              <w:t>Сроки</w:t>
            </w:r>
          </w:p>
        </w:tc>
        <w:tc>
          <w:tcPr>
            <w:tcW w:w="2436" w:type="dxa"/>
          </w:tcPr>
          <w:p w:rsidR="000D1905" w:rsidRPr="00A351B2" w:rsidRDefault="000D1905" w:rsidP="00290F79">
            <w:pPr>
              <w:pStyle w:val="aff0"/>
              <w:jc w:val="center"/>
              <w:rPr>
                <w:rFonts w:ascii="Times New Roman" w:hAnsi="Times New Roman" w:cs="Times New Roman"/>
                <w:b/>
                <w:bCs/>
                <w:sz w:val="24"/>
                <w:szCs w:val="24"/>
                <w:lang w:val="ru-RU"/>
              </w:rPr>
            </w:pPr>
            <w:r w:rsidRPr="00A351B2">
              <w:rPr>
                <w:rFonts w:ascii="Times New Roman" w:hAnsi="Times New Roman" w:cs="Times New Roman"/>
                <w:b/>
                <w:bCs/>
                <w:sz w:val="24"/>
                <w:szCs w:val="24"/>
                <w:lang w:val="ru-RU"/>
              </w:rPr>
              <w:t>Ответственные</w:t>
            </w:r>
          </w:p>
        </w:tc>
      </w:tr>
      <w:tr w:rsidR="000D1905" w:rsidRPr="00A351B2" w:rsidTr="000D1905">
        <w:trPr>
          <w:trHeight w:val="8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1. Основные школьные дела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jc w:val="both"/>
              <w:rPr>
                <w:rFonts w:ascii="Times New Roman" w:hAnsi="Times New Roman" w:cs="Times New Roman"/>
                <w:bCs/>
                <w:sz w:val="24"/>
                <w:szCs w:val="24"/>
                <w:lang w:val="ru-RU"/>
              </w:rPr>
            </w:pPr>
            <w:r w:rsidRPr="00A351B2">
              <w:rPr>
                <w:rFonts w:ascii="Times New Roman" w:hAnsi="Times New Roman" w:cs="Times New Roman"/>
                <w:bCs/>
                <w:iCs/>
                <w:sz w:val="24"/>
                <w:szCs w:val="24"/>
                <w:lang w:val="ru-RU"/>
              </w:rPr>
              <w:t>П</w:t>
            </w:r>
            <w:r w:rsidRPr="00A351B2">
              <w:rPr>
                <w:rFonts w:ascii="Times New Roman" w:hAnsi="Times New Roman" w:cs="Times New Roman"/>
                <w:bCs/>
                <w:sz w:val="24"/>
                <w:szCs w:val="24"/>
                <w:lang w:val="ru-RU"/>
              </w:rPr>
              <w:t>раздник «День Знаний». Торжественная линейка.</w:t>
            </w:r>
          </w:p>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Всекубанский урок безопасности.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r w:rsidRPr="00A351B2">
              <w:rPr>
                <w:rFonts w:ascii="Times New Roman" w:hAnsi="Times New Roman" w:cs="Times New Roman"/>
                <w:b/>
                <w:bCs/>
                <w:iCs/>
                <w:sz w:val="24"/>
                <w:szCs w:val="24"/>
                <w:lang w:val="ru-RU"/>
              </w:rPr>
              <w:t>01.09.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2</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sz w:val="24"/>
                <w:szCs w:val="24"/>
                <w:lang w:val="ru-RU"/>
              </w:rPr>
              <w:t>Праздник «Посвящение в первоклассники».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sz w:val="24"/>
                <w:szCs w:val="24"/>
                <w:lang w:val="ru-RU"/>
              </w:rPr>
              <w:t>22</w:t>
            </w:r>
            <w:r w:rsidRPr="00A351B2">
              <w:rPr>
                <w:rFonts w:ascii="Times New Roman" w:hAnsi="Times New Roman" w:cs="Times New Roman"/>
                <w:b/>
                <w:sz w:val="24"/>
                <w:szCs w:val="24"/>
                <w:lang w:val="ru-RU"/>
              </w:rPr>
              <w:t>.09.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Н. Н. Акинина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3</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Праздник «Посвящение в пятиклассники».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21</w:t>
            </w:r>
            <w:r w:rsidRPr="00A351B2">
              <w:rPr>
                <w:rFonts w:ascii="Times New Roman" w:hAnsi="Times New Roman" w:cs="Times New Roman"/>
                <w:b/>
                <w:sz w:val="24"/>
                <w:szCs w:val="24"/>
                <w:lang w:val="ru-RU"/>
              </w:rPr>
              <w:t>.09.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4</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 xml:space="preserve">Праздник «Посвящение в </w:t>
            </w:r>
            <w:r w:rsidRPr="00A351B2">
              <w:rPr>
                <w:rFonts w:ascii="Times New Roman" w:hAnsi="Times New Roman" w:cs="Times New Roman"/>
                <w:sz w:val="24"/>
                <w:szCs w:val="24"/>
                <w:lang w:val="ru-RU"/>
              </w:rPr>
              <w:lastRenderedPageBreak/>
              <w:t>девятиклассники».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9</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27</w:t>
            </w:r>
            <w:r w:rsidRPr="00A351B2">
              <w:rPr>
                <w:rFonts w:ascii="Times New Roman" w:hAnsi="Times New Roman" w:cs="Times New Roman"/>
                <w:b/>
                <w:sz w:val="24"/>
                <w:szCs w:val="24"/>
                <w:lang w:val="ru-RU"/>
              </w:rPr>
              <w:t>.09.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Совет старшеклассников</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lastRenderedPageBreak/>
              <w:t>5</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Школьная ярмарка «Дары осени».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15</w:t>
            </w:r>
            <w:r w:rsidRPr="00A351B2">
              <w:rPr>
                <w:rFonts w:ascii="Times New Roman" w:hAnsi="Times New Roman" w:cs="Times New Roman"/>
                <w:b/>
                <w:sz w:val="24"/>
                <w:szCs w:val="24"/>
                <w:lang w:val="ru-RU"/>
              </w:rPr>
              <w:t>.09.</w:t>
            </w:r>
          </w:p>
          <w:p w:rsidR="000D1905" w:rsidRPr="00A351B2" w:rsidRDefault="000D1905" w:rsidP="00290F79">
            <w:pPr>
              <w:pStyle w:val="aff0"/>
              <w:jc w:val="center"/>
              <w:rPr>
                <w:rFonts w:ascii="Times New Roman" w:hAnsi="Times New Roman" w:cs="Times New Roman"/>
                <w:b/>
                <w:sz w:val="24"/>
                <w:szCs w:val="24"/>
                <w:lang w:val="ru-RU"/>
              </w:rPr>
            </w:pP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 руководители</w:t>
            </w:r>
          </w:p>
        </w:tc>
      </w:tr>
      <w:tr w:rsidR="000D1905" w:rsidRPr="0078186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День станицы (мероприятия по отдельному плану).</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23.09. </w:t>
            </w:r>
          </w:p>
          <w:p w:rsidR="000D190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(18.09-23.09.)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 А. Волошина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Н. Н. Акинина</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 руководители</w:t>
            </w:r>
          </w:p>
        </w:tc>
      </w:tr>
      <w:tr w:rsidR="000D1905" w:rsidRPr="0078186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6</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День Учителя. Праздничны</w:t>
            </w:r>
            <w:r>
              <w:rPr>
                <w:rFonts w:ascii="Times New Roman" w:hAnsi="Times New Roman" w:cs="Times New Roman"/>
                <w:sz w:val="24"/>
                <w:szCs w:val="24"/>
                <w:lang w:val="ru-RU"/>
              </w:rPr>
              <w:t xml:space="preserve">й концерт. </w:t>
            </w:r>
            <w:r w:rsidRPr="00A351B2">
              <w:rPr>
                <w:rFonts w:ascii="Times New Roman" w:hAnsi="Times New Roman" w:cs="Times New Roman"/>
                <w:sz w:val="24"/>
                <w:szCs w:val="24"/>
                <w:lang w:val="ru-RU"/>
              </w:rPr>
              <w:t>День самоуправления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06</w:t>
            </w:r>
            <w:r w:rsidRPr="00A351B2">
              <w:rPr>
                <w:rFonts w:ascii="Times New Roman" w:hAnsi="Times New Roman" w:cs="Times New Roman"/>
                <w:b/>
                <w:sz w:val="24"/>
                <w:szCs w:val="24"/>
                <w:lang w:val="ru-RU"/>
              </w:rPr>
              <w:t>.10.</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7</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Pr>
                <w:rFonts w:ascii="Times New Roman" w:hAnsi="Times New Roman" w:cs="Times New Roman"/>
                <w:bCs/>
                <w:iCs/>
                <w:sz w:val="24"/>
                <w:szCs w:val="24"/>
                <w:lang w:val="ru-RU"/>
              </w:rPr>
              <w:t xml:space="preserve">Выборы. </w:t>
            </w:r>
            <w:r w:rsidRPr="00A351B2">
              <w:rPr>
                <w:rFonts w:ascii="Times New Roman" w:hAnsi="Times New Roman" w:cs="Times New Roman"/>
                <w:bCs/>
                <w:iCs/>
                <w:sz w:val="24"/>
                <w:szCs w:val="24"/>
                <w:lang w:val="ru-RU"/>
              </w:rPr>
              <w:t>Лидера школы.</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октябрь</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8</w:t>
            </w:r>
          </w:p>
        </w:tc>
        <w:tc>
          <w:tcPr>
            <w:tcW w:w="4282" w:type="dxa"/>
          </w:tcPr>
          <w:p w:rsidR="000D1905" w:rsidRPr="00757F33"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Де</w:t>
            </w:r>
            <w:r>
              <w:rPr>
                <w:rFonts w:ascii="Times New Roman" w:hAnsi="Times New Roman" w:cs="Times New Roman"/>
                <w:sz w:val="24"/>
                <w:szCs w:val="24"/>
                <w:lang w:val="ru-RU"/>
              </w:rPr>
              <w:t xml:space="preserve">нь Матери (по отдельному плану) </w:t>
            </w:r>
            <w:r w:rsidRPr="00A351B2">
              <w:rPr>
                <w:rFonts w:ascii="Times New Roman" w:hAnsi="Times New Roman" w:cs="Times New Roman"/>
                <w:sz w:val="24"/>
                <w:szCs w:val="24"/>
                <w:lang w:val="ru-RU"/>
              </w:rPr>
              <w:t>(конкурс рисунков, поделки, фотографии с мамой)</w:t>
            </w:r>
            <w:r>
              <w:rPr>
                <w:rFonts w:ascii="Times New Roman" w:hAnsi="Times New Roman" w:cs="Times New Roman"/>
                <w:sz w:val="24"/>
                <w:szCs w:val="24"/>
                <w:lang w:val="ru-RU"/>
              </w:rPr>
              <w:t>.</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20.11-24</w:t>
            </w:r>
            <w:r w:rsidRPr="00A351B2">
              <w:rPr>
                <w:rFonts w:ascii="Times New Roman" w:hAnsi="Times New Roman" w:cs="Times New Roman"/>
                <w:b/>
                <w:sz w:val="24"/>
                <w:szCs w:val="24"/>
                <w:lang w:val="ru-RU"/>
              </w:rPr>
              <w:t>.11.</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9</w:t>
            </w:r>
          </w:p>
        </w:tc>
        <w:tc>
          <w:tcPr>
            <w:tcW w:w="4282" w:type="dxa"/>
          </w:tcPr>
          <w:p w:rsidR="000D1905" w:rsidRPr="00A351B2" w:rsidRDefault="000D1905" w:rsidP="00290F79">
            <w:pPr>
              <w:pStyle w:val="aff0"/>
              <w:jc w:val="both"/>
              <w:rPr>
                <w:rFonts w:ascii="Times New Roman" w:hAnsi="Times New Roman" w:cs="Times New Roman"/>
                <w:iCs/>
                <w:sz w:val="24"/>
                <w:szCs w:val="24"/>
                <w:lang w:val="ru-RU"/>
              </w:rPr>
            </w:pPr>
            <w:r w:rsidRPr="00A351B2">
              <w:rPr>
                <w:rFonts w:ascii="Times New Roman" w:hAnsi="Times New Roman" w:cs="Times New Roman"/>
                <w:iCs/>
                <w:sz w:val="24"/>
                <w:szCs w:val="24"/>
                <w:lang w:val="ru-RU"/>
              </w:rPr>
              <w:t>Месячник «Новый год».</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10</w:t>
            </w:r>
          </w:p>
        </w:tc>
        <w:tc>
          <w:tcPr>
            <w:tcW w:w="4282" w:type="dxa"/>
          </w:tcPr>
          <w:p w:rsidR="000D1905" w:rsidRPr="00A351B2" w:rsidRDefault="000D1905" w:rsidP="00290F79">
            <w:pPr>
              <w:pStyle w:val="aff0"/>
              <w:jc w:val="both"/>
              <w:rPr>
                <w:rFonts w:ascii="Times New Roman" w:hAnsi="Times New Roman" w:cs="Times New Roman"/>
                <w:iCs/>
                <w:sz w:val="24"/>
                <w:szCs w:val="24"/>
                <w:lang w:val="ru-RU"/>
              </w:rPr>
            </w:pPr>
            <w:r w:rsidRPr="00A351B2">
              <w:rPr>
                <w:rFonts w:ascii="Times New Roman" w:hAnsi="Times New Roman" w:cs="Times New Roman"/>
                <w:iCs/>
                <w:sz w:val="24"/>
                <w:szCs w:val="24"/>
                <w:lang w:val="ru-RU"/>
              </w:rPr>
              <w:t>Мастерская Деда Мороза.</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 А. Сизонец</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20</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Субботники «Сделаем школу краше».</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По отдельному расписанию</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 А. Сизонец</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И. С. Кононенко</w:t>
            </w:r>
          </w:p>
        </w:tc>
      </w:tr>
      <w:tr w:rsidR="000D1905" w:rsidRPr="00EC555A"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2. Классное руководство</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bCs/>
                <w:iCs/>
                <w:sz w:val="24"/>
                <w:szCs w:val="24"/>
                <w:lang w:val="ru-RU"/>
              </w:rPr>
              <w:t xml:space="preserve">Уборка территории школы, классов. Озеленение кабинетов и рекреаций. </w:t>
            </w:r>
          </w:p>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bCs/>
                <w:iCs/>
                <w:sz w:val="24"/>
                <w:szCs w:val="24"/>
                <w:lang w:val="ru-RU"/>
              </w:rPr>
              <w:t>Оформление информационных стендов.</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b/>
                <w:sz w:val="24"/>
                <w:szCs w:val="24"/>
                <w:lang w:val="ru-RU"/>
              </w:rPr>
              <w:t>Сентябрь, апрель, май</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2</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sz w:val="24"/>
                <w:szCs w:val="24"/>
                <w:lang w:val="ru-RU"/>
              </w:rPr>
              <w:t>Классные часы, инструктажи по ТБ «Дорога в школу и домой. ПДД»</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04</w:t>
            </w:r>
            <w:r w:rsidRPr="00A351B2">
              <w:rPr>
                <w:rFonts w:ascii="Times New Roman" w:hAnsi="Times New Roman" w:cs="Times New Roman"/>
                <w:b/>
                <w:sz w:val="24"/>
                <w:szCs w:val="24"/>
                <w:lang w:val="ru-RU"/>
              </w:rPr>
              <w:t>.09</w:t>
            </w:r>
            <w:r>
              <w:rPr>
                <w:rFonts w:ascii="Times New Roman" w:hAnsi="Times New Roman" w:cs="Times New Roman"/>
                <w:b/>
                <w:sz w:val="24"/>
                <w:szCs w:val="24"/>
                <w:lang w:val="ru-RU"/>
              </w:rPr>
              <w:t>.</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М. Н. Морозов</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 А. Волошина </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sz w:val="24"/>
                <w:szCs w:val="24"/>
                <w:lang w:val="ru-RU"/>
              </w:rPr>
              <w:t>Классный час «Время милосердия, доброты и всепрощения», приуроченный к Международному Дню толерантности 16 ноября.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16.11.</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Классный час «Время милосердия, доброты и всепрощения», приуроченный к Международному Дню толерантности 16 ноября.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16.11.</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12 декабря – День конституции РФ</w:t>
            </w:r>
          </w:p>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 xml:space="preserve"> Классный час «Я - гражданин РФ».</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iCs/>
                <w:sz w:val="24"/>
                <w:szCs w:val="24"/>
                <w:lang w:val="ru-RU"/>
              </w:rPr>
              <w:t>12.12.</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Классный час - урок доброты, посвященный Дню людей с ограниченными возможностями.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iCs/>
                <w:sz w:val="24"/>
                <w:szCs w:val="24"/>
                <w:lang w:val="ru-RU"/>
              </w:rPr>
            </w:pPr>
            <w:r w:rsidRPr="00A351B2">
              <w:rPr>
                <w:rFonts w:ascii="Times New Roman" w:hAnsi="Times New Roman" w:cs="Times New Roman"/>
                <w:b/>
                <w:iCs/>
                <w:sz w:val="24"/>
                <w:szCs w:val="24"/>
                <w:lang w:val="ru-RU"/>
              </w:rPr>
              <w:t>01.12.</w:t>
            </w:r>
          </w:p>
          <w:p w:rsidR="000D1905" w:rsidRPr="00A351B2" w:rsidRDefault="000D1905" w:rsidP="00290F79">
            <w:pPr>
              <w:pStyle w:val="aff0"/>
              <w:jc w:val="center"/>
              <w:rPr>
                <w:rFonts w:ascii="Times New Roman" w:hAnsi="Times New Roman" w:cs="Times New Roman"/>
                <w:b/>
                <w:iCs/>
                <w:sz w:val="24"/>
                <w:szCs w:val="24"/>
                <w:lang w:val="ru-RU"/>
              </w:rPr>
            </w:pP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Беседы «Правил поведения учащихся в школе и на улице»</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iCs/>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3. Школьный урок</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bCs/>
                <w:iCs/>
                <w:sz w:val="24"/>
                <w:szCs w:val="24"/>
                <w:lang w:val="ru-RU"/>
              </w:rPr>
              <w:t>Единый классный час «Терроризм не пройдет».</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04</w:t>
            </w:r>
            <w:r w:rsidRPr="00A351B2">
              <w:rPr>
                <w:rFonts w:ascii="Times New Roman" w:hAnsi="Times New Roman" w:cs="Times New Roman"/>
                <w:b/>
                <w:sz w:val="24"/>
                <w:szCs w:val="24"/>
                <w:lang w:val="ru-RU"/>
              </w:rPr>
              <w:t>.09.</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sidRPr="00E709C6">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Предметные олимпиады.</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jc w:val="center"/>
            </w:pPr>
            <w:r w:rsidRPr="0083256A">
              <w:rPr>
                <w:rFonts w:ascii="Times New Roman" w:hAnsi="Times New Roman" w:cs="Times New Roman"/>
                <w:sz w:val="24"/>
                <w:szCs w:val="24"/>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p>
        </w:tc>
        <w:tc>
          <w:tcPr>
            <w:tcW w:w="4282" w:type="dxa"/>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4. Внеурочная деятельность</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p>
        </w:tc>
        <w:tc>
          <w:tcPr>
            <w:tcW w:w="2436" w:type="dxa"/>
          </w:tcPr>
          <w:p w:rsidR="000D1905" w:rsidRPr="00A351B2" w:rsidRDefault="000D1905" w:rsidP="00290F79">
            <w:pPr>
              <w:pStyle w:val="aff0"/>
              <w:rPr>
                <w:rFonts w:ascii="Times New Roman" w:hAnsi="Times New Roman" w:cs="Times New Roman"/>
                <w:sz w:val="24"/>
                <w:szCs w:val="24"/>
                <w:lang w:val="ru-RU"/>
              </w:rPr>
            </w:pPr>
          </w:p>
        </w:tc>
      </w:tr>
      <w:tr w:rsidR="000D1905" w:rsidRPr="00EC555A"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Соревнования по гандболу «Спортивные надежды Кубани»</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08.09-15.09.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физич.культуры</w:t>
            </w:r>
          </w:p>
        </w:tc>
      </w:tr>
      <w:tr w:rsidR="000D1905" w:rsidRPr="00EC555A"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Спортивные соревнования «Веселые старты»</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18.09-22.09.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физич.культуры</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3</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Выборы состава и актива отряда ЮИД.</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4</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Внеурочная и кружковая деятельность.</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По отдельному графику</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bCs/>
                <w:iCs/>
                <w:sz w:val="24"/>
                <w:szCs w:val="24"/>
                <w:lang w:val="ru-RU"/>
              </w:rPr>
              <w:t>4 октября – Всемирный день защиты животных, выпуск информационного бюллетеня.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sz w:val="24"/>
                <w:szCs w:val="24"/>
                <w:lang w:val="ru-RU"/>
              </w:rPr>
              <w:t>04.10.</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 Я. Маклюк</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sz w:val="24"/>
                <w:szCs w:val="24"/>
                <w:lang w:val="ru-RU"/>
              </w:rPr>
              <w:t>Конкурс рисунков, плакатов</w:t>
            </w:r>
            <w:r>
              <w:rPr>
                <w:rFonts w:ascii="Times New Roman" w:hAnsi="Times New Roman" w:cs="Times New Roman"/>
                <w:sz w:val="24"/>
                <w:szCs w:val="24"/>
                <w:lang w:val="ru-RU"/>
              </w:rPr>
              <w:t xml:space="preserve"> «Здоровье – наше будущее»</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16.10-23.10.</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В. Маклюк</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bCs/>
                <w:iCs/>
                <w:sz w:val="24"/>
                <w:szCs w:val="24"/>
                <w:lang w:val="ru-RU"/>
              </w:rPr>
              <w:t>Вечер кино «Ребята нашего двора».</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bCs/>
                <w:iCs/>
                <w:sz w:val="24"/>
                <w:szCs w:val="24"/>
                <w:lang w:val="ru-RU"/>
              </w:rPr>
              <w:t>20</w:t>
            </w:r>
            <w:r w:rsidRPr="00A351B2">
              <w:rPr>
                <w:rFonts w:ascii="Times New Roman" w:hAnsi="Times New Roman" w:cs="Times New Roman"/>
                <w:b/>
                <w:bCs/>
                <w:iCs/>
                <w:sz w:val="24"/>
                <w:szCs w:val="24"/>
                <w:lang w:val="ru-RU"/>
              </w:rPr>
              <w:t>.10.</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 А. Волошина </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sidRPr="00A351B2">
              <w:rPr>
                <w:rFonts w:ascii="Times New Roman" w:hAnsi="Times New Roman" w:cs="Times New Roman"/>
                <w:bCs/>
                <w:iCs/>
                <w:sz w:val="24"/>
                <w:szCs w:val="24"/>
                <w:lang w:val="ru-RU"/>
              </w:rPr>
              <w:t>Туртропка «Смелые и ловкие».</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8-10</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09.10.- 13</w:t>
            </w:r>
            <w:r w:rsidRPr="00A351B2">
              <w:rPr>
                <w:rFonts w:ascii="Times New Roman" w:hAnsi="Times New Roman" w:cs="Times New Roman"/>
                <w:b/>
                <w:sz w:val="24"/>
                <w:szCs w:val="24"/>
                <w:lang w:val="ru-RU"/>
              </w:rPr>
              <w:t>.10.</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М. Н. Морозов</w:t>
            </w:r>
          </w:p>
        </w:tc>
      </w:tr>
      <w:tr w:rsidR="000D1905" w:rsidRPr="00550345"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Спортивные соревнования «Выше, быстрее, сильнее!»</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11.12-18.12.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физич.культуры</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282" w:type="dxa"/>
          </w:tcPr>
          <w:p w:rsidR="000D1905" w:rsidRDefault="000D1905" w:rsidP="00290F79">
            <w:pPr>
              <w:pStyle w:val="aff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Конкурс рисунков «Мы за спорт и здоровье»</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59" w:type="dxa"/>
          </w:tcPr>
          <w:p w:rsidR="000D1905"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11.12-18.12.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 М. Маньшина</w:t>
            </w:r>
          </w:p>
        </w:tc>
      </w:tr>
      <w:tr w:rsidR="000D1905" w:rsidRPr="00550345"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282" w:type="dxa"/>
          </w:tcPr>
          <w:p w:rsidR="000D1905" w:rsidRDefault="000D1905" w:rsidP="00290F79">
            <w:pPr>
              <w:pStyle w:val="aff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Веселые старты «Быть здоровым-это круто!»</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59" w:type="dxa"/>
          </w:tcPr>
          <w:p w:rsidR="000D1905"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14.12.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физич.культуры</w:t>
            </w:r>
          </w:p>
        </w:tc>
      </w:tr>
      <w:tr w:rsidR="000D1905" w:rsidRPr="00EC555A"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282" w:type="dxa"/>
          </w:tcPr>
          <w:p w:rsidR="000D1905" w:rsidRPr="00A351B2" w:rsidRDefault="000D1905" w:rsidP="00290F79">
            <w:pPr>
              <w:pStyle w:val="aff0"/>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Конкурс сочинений, рассказов «Спорт-это жизнь, спорт-это сила»</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18.12-23.12.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рус.яз.</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5. Внешкольные мероприятия</w:t>
            </w:r>
          </w:p>
        </w:tc>
      </w:tr>
      <w:tr w:rsidR="000D1905" w:rsidRPr="008E4C55"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Экскурсия в театр «Сказка».</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921692" w:rsidRDefault="000D1905" w:rsidP="00290F79">
            <w:pPr>
              <w:pStyle w:val="aff0"/>
              <w:jc w:val="center"/>
              <w:rPr>
                <w:rFonts w:ascii="Times New Roman" w:hAnsi="Times New Roman" w:cs="Times New Roman"/>
                <w:b/>
                <w:sz w:val="24"/>
                <w:szCs w:val="24"/>
                <w:lang w:val="ru-RU"/>
              </w:rPr>
            </w:pPr>
            <w:r w:rsidRPr="00921692">
              <w:rPr>
                <w:rFonts w:ascii="Times New Roman" w:hAnsi="Times New Roman" w:cs="Times New Roman"/>
                <w:b/>
                <w:sz w:val="24"/>
                <w:szCs w:val="24"/>
                <w:lang w:val="ru-RU"/>
              </w:rPr>
              <w:t>По согласованию</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 Е. Сотник</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8E4C55"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282"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Посещение мероприятий спортивной и развлекательной направленности.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921692" w:rsidRDefault="000D1905" w:rsidP="00290F79">
            <w:pPr>
              <w:pStyle w:val="aff0"/>
              <w:jc w:val="center"/>
              <w:rPr>
                <w:rFonts w:ascii="Times New Roman" w:hAnsi="Times New Roman" w:cs="Times New Roman"/>
                <w:b/>
                <w:sz w:val="24"/>
                <w:szCs w:val="24"/>
                <w:lang w:val="ru-RU"/>
              </w:rPr>
            </w:pPr>
            <w:r w:rsidRPr="00921692">
              <w:rPr>
                <w:rFonts w:ascii="Times New Roman" w:hAnsi="Times New Roman" w:cs="Times New Roman"/>
                <w:b/>
                <w:sz w:val="24"/>
                <w:szCs w:val="24"/>
                <w:lang w:val="ru-RU"/>
              </w:rPr>
              <w:t>По согласованию</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 Е. Сотник</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6. Предметно-пространственная среда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Оформление школы и школьного двора к празднику Первого звонка.</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1959" w:type="dxa"/>
          </w:tcPr>
          <w:p w:rsidR="000D1905" w:rsidRPr="00921692" w:rsidRDefault="000D1905" w:rsidP="00290F79">
            <w:pPr>
              <w:pStyle w:val="aff0"/>
              <w:jc w:val="center"/>
              <w:rPr>
                <w:rFonts w:ascii="Times New Roman" w:hAnsi="Times New Roman" w:cs="Times New Roman"/>
                <w:b/>
                <w:sz w:val="24"/>
                <w:szCs w:val="24"/>
                <w:lang w:val="ru-RU"/>
              </w:rPr>
            </w:pPr>
            <w:r w:rsidRPr="00921692">
              <w:rPr>
                <w:rFonts w:ascii="Times New Roman" w:hAnsi="Times New Roman" w:cs="Times New Roman"/>
                <w:b/>
                <w:sz w:val="24"/>
                <w:szCs w:val="24"/>
                <w:lang w:val="ru-RU"/>
              </w:rPr>
              <w:t>30.08-31.08.</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 руководители</w:t>
            </w:r>
          </w:p>
        </w:tc>
      </w:tr>
      <w:tr w:rsidR="000D1905" w:rsidRPr="001D2C9C"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 xml:space="preserve">2 </w:t>
            </w:r>
          </w:p>
        </w:tc>
        <w:tc>
          <w:tcPr>
            <w:tcW w:w="4282"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Оформление школы к празднику День учителя.</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1959" w:type="dxa"/>
          </w:tcPr>
          <w:p w:rsidR="000D1905" w:rsidRPr="0092169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до 04.10. </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 руководители</w:t>
            </w:r>
          </w:p>
        </w:tc>
      </w:tr>
      <w:tr w:rsidR="000D1905" w:rsidRPr="001D2C9C"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82"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Оформление классных уголков.</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92169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До 20.09.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 руководители</w:t>
            </w:r>
          </w:p>
        </w:tc>
      </w:tr>
      <w:tr w:rsidR="000D1905" w:rsidRPr="00DB62AD"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82"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Оформление школьных стендов.</w:t>
            </w:r>
          </w:p>
        </w:tc>
        <w:tc>
          <w:tcPr>
            <w:tcW w:w="1175" w:type="dxa"/>
          </w:tcPr>
          <w:p w:rsidR="000D1905" w:rsidRDefault="000D1905" w:rsidP="00290F79">
            <w:pPr>
              <w:pStyle w:val="aff0"/>
              <w:jc w:val="center"/>
              <w:rPr>
                <w:rFonts w:ascii="Times New Roman" w:hAnsi="Times New Roman" w:cs="Times New Roman"/>
                <w:sz w:val="24"/>
                <w:szCs w:val="24"/>
                <w:lang w:val="ru-RU"/>
              </w:rPr>
            </w:pPr>
          </w:p>
        </w:tc>
        <w:tc>
          <w:tcPr>
            <w:tcW w:w="1959" w:type="dxa"/>
          </w:tcPr>
          <w:p w:rsidR="000D190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Ежемесячно</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7. Работа с родителями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Индивидуальные встречи для решения возникающих вопросов по обучению и воспитанию школьников.</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 школы</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 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lastRenderedPageBreak/>
              <w:t>2</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Общешкольное родительское собрание.</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r w:rsidRPr="00A351B2">
              <w:rPr>
                <w:rFonts w:ascii="Times New Roman" w:hAnsi="Times New Roman" w:cs="Times New Roman"/>
                <w:b/>
                <w:sz w:val="24"/>
                <w:szCs w:val="24"/>
                <w:lang w:val="ru-RU"/>
              </w:rPr>
              <w:t>По отдельному графику</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 школы</w:t>
            </w:r>
          </w:p>
          <w:p w:rsidR="000D1905" w:rsidRPr="00A351B2" w:rsidRDefault="000D1905" w:rsidP="00290F79">
            <w:pPr>
              <w:pStyle w:val="aff0"/>
              <w:rPr>
                <w:rFonts w:ascii="Times New Roman" w:hAnsi="Times New Roman" w:cs="Times New Roman"/>
                <w:sz w:val="24"/>
                <w:szCs w:val="24"/>
                <w:lang w:val="ru-RU"/>
              </w:rPr>
            </w:pPr>
          </w:p>
        </w:tc>
      </w:tr>
      <w:tr w:rsidR="000D1905" w:rsidRPr="0078186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3</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Родительский всеобуч: «</w:t>
            </w:r>
            <w:r>
              <w:rPr>
                <w:rFonts w:ascii="Times New Roman" w:hAnsi="Times New Roman" w:cs="Times New Roman"/>
                <w:sz w:val="24"/>
                <w:szCs w:val="24"/>
                <w:lang w:val="ru-RU"/>
              </w:rPr>
              <w:t>Ответственность родителей. Ступени к будущей профессии</w:t>
            </w:r>
            <w:r w:rsidRPr="00A351B2">
              <w:rPr>
                <w:rFonts w:ascii="Times New Roman" w:hAnsi="Times New Roman" w:cs="Times New Roman"/>
                <w:sz w:val="24"/>
                <w:szCs w:val="24"/>
                <w:lang w:val="ru-RU"/>
              </w:rPr>
              <w:t>».</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Pr="00A351B2">
              <w:rPr>
                <w:rFonts w:ascii="Times New Roman" w:hAnsi="Times New Roman" w:cs="Times New Roman"/>
                <w:b/>
                <w:sz w:val="24"/>
                <w:szCs w:val="24"/>
                <w:lang w:val="ru-RU"/>
              </w:rPr>
              <w:t>.09.</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4</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Родительский всеобуч: «</w:t>
            </w:r>
            <w:r>
              <w:rPr>
                <w:rFonts w:ascii="Times New Roman" w:hAnsi="Times New Roman" w:cs="Times New Roman"/>
                <w:sz w:val="24"/>
                <w:szCs w:val="24"/>
                <w:lang w:val="ru-RU"/>
              </w:rPr>
              <w:t>Виды и значение самооценки школьника</w:t>
            </w:r>
            <w:r w:rsidRPr="00A351B2">
              <w:rPr>
                <w:rFonts w:ascii="Times New Roman" w:hAnsi="Times New Roman" w:cs="Times New Roman"/>
                <w:sz w:val="24"/>
                <w:szCs w:val="24"/>
                <w:lang w:val="ru-RU"/>
              </w:rPr>
              <w:t>».</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19.10.</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5</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Родительский всеобуч: «</w:t>
            </w:r>
            <w:r>
              <w:rPr>
                <w:rFonts w:ascii="Times New Roman" w:hAnsi="Times New Roman" w:cs="Times New Roman"/>
                <w:sz w:val="24"/>
                <w:szCs w:val="24"/>
                <w:lang w:val="ru-RU"/>
              </w:rPr>
              <w:t>Организация свободного времени детей. Бесконтрольность свободного времени-основная причина совершения общественно-опасных деяний, правонарушений, преступлений</w:t>
            </w:r>
            <w:r w:rsidRPr="00A351B2">
              <w:rPr>
                <w:rFonts w:ascii="Times New Roman" w:hAnsi="Times New Roman" w:cs="Times New Roman"/>
                <w:sz w:val="24"/>
                <w:szCs w:val="24"/>
                <w:lang w:val="ru-RU"/>
              </w:rPr>
              <w:t>».</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23</w:t>
            </w:r>
            <w:r w:rsidRPr="00A351B2">
              <w:rPr>
                <w:rFonts w:ascii="Times New Roman" w:hAnsi="Times New Roman" w:cs="Times New Roman"/>
                <w:b/>
                <w:sz w:val="24"/>
                <w:szCs w:val="24"/>
                <w:lang w:val="ru-RU"/>
              </w:rPr>
              <w:t>.11.</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6</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Родительские собрания.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По отдельному графику</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7</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Родительский всеобуч: «</w:t>
            </w:r>
            <w:r>
              <w:rPr>
                <w:rFonts w:ascii="Times New Roman" w:hAnsi="Times New Roman" w:cs="Times New Roman"/>
                <w:sz w:val="24"/>
                <w:szCs w:val="24"/>
                <w:lang w:val="ru-RU"/>
              </w:rPr>
              <w:t>Внимание! Кибербуллинг!</w:t>
            </w:r>
            <w:r w:rsidRPr="00A351B2">
              <w:rPr>
                <w:rFonts w:ascii="Times New Roman" w:hAnsi="Times New Roman" w:cs="Times New Roman"/>
                <w:sz w:val="24"/>
                <w:szCs w:val="24"/>
                <w:lang w:val="ru-RU"/>
              </w:rPr>
              <w:t>».</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14.12.</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bCs/>
                <w:iCs/>
                <w:sz w:val="24"/>
                <w:szCs w:val="24"/>
                <w:lang w:val="ru-RU"/>
              </w:rPr>
              <w:t>8. Самоуправление</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Организационное заседание волон</w:t>
            </w:r>
            <w:r>
              <w:rPr>
                <w:rFonts w:ascii="Times New Roman" w:hAnsi="Times New Roman" w:cs="Times New Roman"/>
                <w:sz w:val="24"/>
                <w:szCs w:val="24"/>
                <w:lang w:val="ru-RU"/>
              </w:rPr>
              <w:t xml:space="preserve">терской команды. </w:t>
            </w:r>
            <w:r w:rsidRPr="00A351B2">
              <w:rPr>
                <w:rFonts w:ascii="Times New Roman" w:hAnsi="Times New Roman" w:cs="Times New Roman"/>
                <w:sz w:val="24"/>
                <w:szCs w:val="24"/>
                <w:lang w:val="ru-RU"/>
              </w:rPr>
              <w:t>Распределение поручений.</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 Отряд</w:t>
            </w: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5A15D1" w:rsidRDefault="000D1905" w:rsidP="00290F79">
            <w:pPr>
              <w:pStyle w:val="aff0"/>
              <w:jc w:val="center"/>
              <w:rPr>
                <w:rFonts w:ascii="Times New Roman" w:hAnsi="Times New Roman" w:cs="Times New Roman"/>
                <w:sz w:val="24"/>
                <w:szCs w:val="24"/>
                <w:lang w:val="ru-RU"/>
              </w:rPr>
            </w:pPr>
            <w:r w:rsidRPr="005A15D1">
              <w:rPr>
                <w:rFonts w:ascii="Times New Roman" w:hAnsi="Times New Roman" w:cs="Times New Roman"/>
                <w:sz w:val="24"/>
                <w:szCs w:val="24"/>
                <w:lang w:val="ru-RU"/>
              </w:rPr>
              <w:t>В. А. Волошина</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2</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Сбор информации о ветеранах, о пожилых людях, нуждающихся в помощи.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 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Pr="005A15D1" w:rsidRDefault="000D1905" w:rsidP="00290F79">
            <w:pPr>
              <w:pStyle w:val="aff0"/>
              <w:jc w:val="center"/>
              <w:rPr>
                <w:rFonts w:ascii="Times New Roman" w:hAnsi="Times New Roman" w:cs="Times New Roman"/>
                <w:sz w:val="24"/>
                <w:szCs w:val="24"/>
                <w:lang w:val="ru-RU"/>
              </w:rPr>
            </w:pPr>
            <w:r w:rsidRPr="005A15D1">
              <w:rPr>
                <w:rFonts w:ascii="Times New Roman" w:hAnsi="Times New Roman" w:cs="Times New Roman"/>
                <w:sz w:val="24"/>
                <w:szCs w:val="24"/>
                <w:lang w:val="ru-RU"/>
              </w:rPr>
              <w:t>В. А. Волошина</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3</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Акция «Учителями славится Россия» (помощь учителям-пенсионерам, восстановление заброшенных захоронений первых учителей).</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sidRPr="005A15D1">
              <w:rPr>
                <w:rFonts w:ascii="Times New Roman" w:hAnsi="Times New Roman" w:cs="Times New Roman"/>
                <w:sz w:val="24"/>
                <w:szCs w:val="24"/>
                <w:lang w:val="ru-RU"/>
              </w:rPr>
              <w:t>В. А. Волошина</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p w:rsidR="000D1905" w:rsidRPr="005A15D1"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4</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День Добровольца «1000 добрых дел» (помощь учителям-пенсионерам, восстановление заброшенных захоронений первых учителей).</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 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5A15D1" w:rsidRDefault="000D1905" w:rsidP="00290F79">
            <w:pPr>
              <w:pStyle w:val="aff0"/>
              <w:jc w:val="center"/>
              <w:rPr>
                <w:rFonts w:ascii="Times New Roman" w:hAnsi="Times New Roman" w:cs="Times New Roman"/>
                <w:sz w:val="24"/>
                <w:szCs w:val="24"/>
              </w:rPr>
            </w:pPr>
            <w:r w:rsidRPr="005A15D1">
              <w:rPr>
                <w:rFonts w:ascii="Times New Roman" w:hAnsi="Times New Roman" w:cs="Times New Roman"/>
                <w:sz w:val="24"/>
                <w:szCs w:val="24"/>
                <w:lang w:val="ru-RU"/>
              </w:rPr>
              <w:t>В. А. Волошина</w:t>
            </w:r>
          </w:p>
        </w:tc>
      </w:tr>
      <w:tr w:rsidR="000D1905" w:rsidRPr="00E7285E"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5</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Дежурство по школе (по отдельному графику).</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6-11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Еженедельно</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А. А. Кононенко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Совет старшеклассников</w:t>
            </w:r>
          </w:p>
          <w:p w:rsidR="000D1905" w:rsidRPr="005A15D1"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E7285E"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6</w:t>
            </w:r>
          </w:p>
        </w:tc>
        <w:tc>
          <w:tcPr>
            <w:tcW w:w="4282" w:type="dxa"/>
          </w:tcPr>
          <w:p w:rsidR="000D1905"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Волонтерская акция «Нет алкоголю!»</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23.09-27.09.</w:t>
            </w:r>
          </w:p>
        </w:tc>
        <w:tc>
          <w:tcPr>
            <w:tcW w:w="2436" w:type="dxa"/>
          </w:tcPr>
          <w:p w:rsidR="000D1905" w:rsidRPr="005A15D1" w:rsidRDefault="000D1905" w:rsidP="00290F79">
            <w:pPr>
              <w:pStyle w:val="aff0"/>
              <w:jc w:val="center"/>
              <w:rPr>
                <w:rFonts w:ascii="Times New Roman" w:hAnsi="Times New Roman" w:cs="Times New Roman"/>
                <w:sz w:val="24"/>
                <w:szCs w:val="24"/>
                <w:lang w:val="ru-RU"/>
              </w:rPr>
            </w:pPr>
            <w:r w:rsidRPr="005A15D1">
              <w:rPr>
                <w:rFonts w:ascii="Times New Roman" w:hAnsi="Times New Roman" w:cs="Times New Roman"/>
                <w:sz w:val="24"/>
                <w:szCs w:val="24"/>
                <w:lang w:val="ru-RU"/>
              </w:rPr>
              <w:t>В. А. Волошина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7</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Агитбригада «Выбираем жизнь!» (разработка буклетов, видеоролика для старшеклассников).</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 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15.11-17.11.</w:t>
            </w:r>
          </w:p>
        </w:tc>
        <w:tc>
          <w:tcPr>
            <w:tcW w:w="2436" w:type="dxa"/>
          </w:tcPr>
          <w:p w:rsidR="000D1905" w:rsidRPr="005A15D1" w:rsidRDefault="000D1905" w:rsidP="00290F79">
            <w:pPr>
              <w:pStyle w:val="aff0"/>
              <w:jc w:val="center"/>
              <w:rPr>
                <w:rFonts w:ascii="Times New Roman" w:hAnsi="Times New Roman" w:cs="Times New Roman"/>
                <w:sz w:val="24"/>
                <w:szCs w:val="24"/>
              </w:rPr>
            </w:pPr>
            <w:r w:rsidRPr="005A15D1">
              <w:rPr>
                <w:rFonts w:ascii="Times New Roman" w:hAnsi="Times New Roman" w:cs="Times New Roman"/>
                <w:sz w:val="24"/>
                <w:szCs w:val="24"/>
                <w:lang w:val="ru-RU"/>
              </w:rPr>
              <w:t>В. А. Волошина</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 xml:space="preserve">Волонтерская акция «Мы вместе </w:t>
            </w:r>
            <w:r>
              <w:rPr>
                <w:rFonts w:ascii="Times New Roman" w:hAnsi="Times New Roman" w:cs="Times New Roman"/>
                <w:sz w:val="24"/>
                <w:szCs w:val="24"/>
                <w:lang w:val="ru-RU"/>
              </w:rPr>
              <w:t>–</w:t>
            </w:r>
            <w:r w:rsidRPr="00A351B2">
              <w:rPr>
                <w:rFonts w:ascii="Times New Roman" w:hAnsi="Times New Roman" w:cs="Times New Roman"/>
                <w:sz w:val="24"/>
                <w:szCs w:val="24"/>
                <w:lang w:val="ru-RU"/>
              </w:rPr>
              <w:t xml:space="preserve"> мы рядом!».</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 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iCs/>
                <w:sz w:val="24"/>
                <w:szCs w:val="24"/>
                <w:lang w:val="ru-RU"/>
              </w:rPr>
              <w:t>05.12.</w:t>
            </w:r>
          </w:p>
        </w:tc>
        <w:tc>
          <w:tcPr>
            <w:tcW w:w="2436" w:type="dxa"/>
          </w:tcPr>
          <w:p w:rsidR="000D1905" w:rsidRPr="005A15D1" w:rsidRDefault="000D1905" w:rsidP="00290F79">
            <w:pPr>
              <w:pStyle w:val="aff0"/>
              <w:jc w:val="center"/>
              <w:rPr>
                <w:rFonts w:ascii="Times New Roman" w:hAnsi="Times New Roman" w:cs="Times New Roman"/>
                <w:sz w:val="24"/>
                <w:szCs w:val="24"/>
              </w:rPr>
            </w:pPr>
            <w:r w:rsidRPr="005A15D1">
              <w:rPr>
                <w:rFonts w:ascii="Times New Roman" w:hAnsi="Times New Roman" w:cs="Times New Roman"/>
                <w:sz w:val="24"/>
                <w:szCs w:val="24"/>
                <w:lang w:val="ru-RU"/>
              </w:rPr>
              <w:t>В. А. Волошина</w:t>
            </w:r>
          </w:p>
        </w:tc>
      </w:tr>
      <w:tr w:rsidR="000D1905" w:rsidRPr="00DB62AD"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bCs/>
                <w:iCs/>
                <w:sz w:val="24"/>
                <w:szCs w:val="24"/>
                <w:lang w:val="ru-RU"/>
              </w:rPr>
              <w:t>День памяти жертв ДТП (раздача литовок, памяток по правилам дорожного движения).</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bCs/>
                <w:iCs/>
                <w:sz w:val="24"/>
                <w:szCs w:val="24"/>
                <w:lang w:val="ru-RU"/>
              </w:rPr>
              <w:t>17</w:t>
            </w:r>
            <w:r w:rsidRPr="00A351B2">
              <w:rPr>
                <w:rFonts w:ascii="Times New Roman" w:hAnsi="Times New Roman" w:cs="Times New Roman"/>
                <w:b/>
                <w:bCs/>
                <w:iCs/>
                <w:sz w:val="24"/>
                <w:szCs w:val="24"/>
                <w:lang w:val="ru-RU"/>
              </w:rPr>
              <w:t>.11.</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Волонтерский отряд</w:t>
            </w:r>
          </w:p>
        </w:tc>
      </w:tr>
      <w:tr w:rsidR="000D1905" w:rsidRPr="00DB62AD"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Всемирный день борьбы со СПИДом. Акция «Красная ленточка»</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Отряд</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01.12.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Волонтерский отряд</w:t>
            </w:r>
          </w:p>
        </w:tc>
      </w:tr>
      <w:tr w:rsidR="000D1905" w:rsidRPr="00E7285E"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 xml:space="preserve">Научно </w:t>
            </w:r>
            <w:r>
              <w:rPr>
                <w:rFonts w:ascii="Times New Roman" w:hAnsi="Times New Roman" w:cs="Times New Roman"/>
                <w:sz w:val="24"/>
                <w:szCs w:val="24"/>
                <w:lang w:val="ru-RU"/>
              </w:rPr>
              <w:t>–</w:t>
            </w:r>
            <w:r w:rsidRPr="00A351B2">
              <w:rPr>
                <w:rFonts w:ascii="Times New Roman" w:hAnsi="Times New Roman" w:cs="Times New Roman"/>
                <w:sz w:val="24"/>
                <w:szCs w:val="24"/>
                <w:lang w:val="ru-RU"/>
              </w:rPr>
              <w:t xml:space="preserve"> практические конференции ШНО «Радуга».</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p>
        </w:tc>
        <w:tc>
          <w:tcPr>
            <w:tcW w:w="1959" w:type="dxa"/>
          </w:tcPr>
          <w:p w:rsidR="000D1905" w:rsidRPr="00A351B2" w:rsidRDefault="000D1905" w:rsidP="00290F79">
            <w:pPr>
              <w:pStyle w:val="aff0"/>
              <w:jc w:val="center"/>
              <w:rPr>
                <w:rFonts w:ascii="Times New Roman" w:hAnsi="Times New Roman" w:cs="Times New Roman"/>
                <w:b/>
                <w:iCs/>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E7285E" w:rsidRDefault="000D1905" w:rsidP="00290F79">
            <w:pPr>
              <w:jc w:val="center"/>
            </w:pPr>
            <w:r>
              <w:rPr>
                <w:rFonts w:ascii="Times New Roman" w:hAnsi="Times New Roman" w:cs="Times New Roman"/>
                <w:sz w:val="24"/>
                <w:szCs w:val="24"/>
              </w:rPr>
              <w:t>С. Я. Маклюк</w:t>
            </w:r>
          </w:p>
        </w:tc>
      </w:tr>
      <w:tr w:rsidR="000D1905" w:rsidRPr="00E7285E"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sz w:val="24"/>
                <w:szCs w:val="24"/>
                <w:lang w:val="ru-RU"/>
              </w:rPr>
              <w:t>9. Профилактика и безопасность</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Месячник «Безопасная Кубань».</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 Н. Акинина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А. А. Кононенко</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М. Н. Морозов</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А. Волошина</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2</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Анкетирование среди учащихся по изучению межличностных отношений, способов самооценки, реагирования в конкретных ситуациях.</w:t>
            </w:r>
          </w:p>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Социометрия.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С. Панченко</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В. Маклюк</w:t>
            </w:r>
          </w:p>
        </w:tc>
      </w:tr>
      <w:tr w:rsidR="000D1905" w:rsidRPr="001D2C9C"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3</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Кл.час по профилактике терроризма и экстремизма, по формированию культуры межнационального общения.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 xml:space="preserve">В течение </w:t>
            </w:r>
            <w:r>
              <w:rPr>
                <w:rFonts w:ascii="Times New Roman" w:hAnsi="Times New Roman" w:cs="Times New Roman"/>
                <w:b/>
                <w:sz w:val="24"/>
                <w:szCs w:val="24"/>
                <w:lang w:val="ru-RU"/>
              </w:rPr>
              <w:t>года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4</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Учебные тренировки совместно с ГО и ЧС</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По согласованию</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М. Н. Морозов</w:t>
            </w:r>
          </w:p>
          <w:p w:rsidR="000D1905" w:rsidRPr="00A351B2" w:rsidRDefault="000D1905" w:rsidP="00290F79">
            <w:pPr>
              <w:pStyle w:val="aff0"/>
              <w:jc w:val="center"/>
              <w:rPr>
                <w:rFonts w:ascii="Times New Roman" w:hAnsi="Times New Roman" w:cs="Times New Roman"/>
                <w:sz w:val="24"/>
                <w:szCs w:val="24"/>
                <w:lang w:val="ru-RU"/>
              </w:rPr>
            </w:pP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5</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Беседы, тренинги «Мы выбираем здоровье».</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11.09.-15</w:t>
            </w:r>
            <w:r w:rsidRPr="00A351B2">
              <w:rPr>
                <w:rFonts w:ascii="Times New Roman" w:hAnsi="Times New Roman" w:cs="Times New Roman"/>
                <w:b/>
                <w:sz w:val="24"/>
                <w:szCs w:val="24"/>
                <w:lang w:val="ru-RU"/>
              </w:rPr>
              <w:t>.09.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С. Панченко</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В. Маклюк</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6</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Классный час: «Медиабезопасность».</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12</w:t>
            </w:r>
            <w:r w:rsidRPr="00A351B2">
              <w:rPr>
                <w:rFonts w:ascii="Times New Roman" w:hAnsi="Times New Roman" w:cs="Times New Roman"/>
                <w:b/>
                <w:sz w:val="24"/>
                <w:szCs w:val="24"/>
                <w:lang w:val="ru-RU"/>
              </w:rPr>
              <w:t>.10.</w:t>
            </w:r>
          </w:p>
        </w:tc>
        <w:tc>
          <w:tcPr>
            <w:tcW w:w="2436" w:type="dxa"/>
          </w:tcPr>
          <w:p w:rsidR="000D1905" w:rsidRPr="00B74733" w:rsidRDefault="000D1905" w:rsidP="00290F79">
            <w:pPr>
              <w:jc w:val="center"/>
            </w:pPr>
            <w:r w:rsidRPr="00526E57">
              <w:rPr>
                <w:rFonts w:ascii="Times New Roman" w:hAnsi="Times New Roman" w:cs="Times New Roman"/>
                <w:sz w:val="24"/>
                <w:szCs w:val="24"/>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7</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sidRPr="00A351B2">
              <w:rPr>
                <w:rFonts w:ascii="Times New Roman" w:hAnsi="Times New Roman" w:cs="Times New Roman"/>
                <w:sz w:val="24"/>
                <w:szCs w:val="24"/>
                <w:lang w:val="ru-RU"/>
              </w:rPr>
              <w:t>Информационно-правовая помощь обучающимся.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 xml:space="preserve">В течение </w:t>
            </w:r>
            <w:r>
              <w:rPr>
                <w:rFonts w:ascii="Times New Roman" w:hAnsi="Times New Roman" w:cs="Times New Roman"/>
                <w:b/>
                <w:sz w:val="24"/>
                <w:szCs w:val="24"/>
                <w:lang w:val="ru-RU"/>
              </w:rPr>
              <w:t>года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Специалисты ШВР</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82" w:type="dxa"/>
          </w:tcPr>
          <w:p w:rsidR="000D1905" w:rsidRPr="00A351B2"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Социально-психологическое тестирование.</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8E4C5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rPr>
              <w:t>I</w:t>
            </w:r>
            <w:r>
              <w:rPr>
                <w:rFonts w:ascii="Times New Roman" w:hAnsi="Times New Roman" w:cs="Times New Roman"/>
                <w:b/>
                <w:sz w:val="24"/>
                <w:szCs w:val="24"/>
                <w:lang w:val="ru-RU"/>
              </w:rPr>
              <w:t xml:space="preserve"> раз в квартал</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Специалисты ШВР </w:t>
            </w:r>
          </w:p>
          <w:p w:rsidR="000D1905" w:rsidRDefault="000D1905" w:rsidP="00290F79">
            <w:pPr>
              <w:pStyle w:val="aff0"/>
              <w:jc w:val="center"/>
              <w:rPr>
                <w:rFonts w:ascii="Times New Roman" w:hAnsi="Times New Roman" w:cs="Times New Roman"/>
                <w:sz w:val="24"/>
                <w:szCs w:val="24"/>
                <w:lang w:val="ru-RU"/>
              </w:rPr>
            </w:pPr>
            <w:r w:rsidRPr="00526E57">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282" w:type="dxa"/>
          </w:tcPr>
          <w:p w:rsidR="000D1905"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День правовых знаний. Встреча с инспектором ОПДН (по согласованию)</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1959" w:type="dxa"/>
          </w:tcPr>
          <w:p w:rsidR="000D1905" w:rsidRPr="00E7285E"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17.11.</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 Е. Сотник</w:t>
            </w:r>
          </w:p>
        </w:tc>
      </w:tr>
      <w:tr w:rsidR="000D1905" w:rsidRPr="00DB62AD"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282" w:type="dxa"/>
          </w:tcPr>
          <w:p w:rsidR="000D1905"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Круглый стол по вопросам профилактики ЗОЖ.</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1959" w:type="dxa"/>
          </w:tcPr>
          <w:p w:rsidR="000D190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24.11.</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 Е. Сотник </w:t>
            </w:r>
          </w:p>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С. Панченко</w:t>
            </w:r>
          </w:p>
        </w:tc>
      </w:tr>
      <w:tr w:rsidR="000D1905" w:rsidRPr="00E7285E"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282" w:type="dxa"/>
          </w:tcPr>
          <w:p w:rsidR="000D1905" w:rsidRDefault="000D1905" w:rsidP="00290F79">
            <w:pPr>
              <w:pStyle w:val="aff0"/>
              <w:jc w:val="both"/>
              <w:rPr>
                <w:rFonts w:ascii="Times New Roman" w:hAnsi="Times New Roman" w:cs="Times New Roman"/>
                <w:sz w:val="24"/>
                <w:szCs w:val="24"/>
                <w:lang w:val="ru-RU"/>
              </w:rPr>
            </w:pPr>
            <w:r>
              <w:rPr>
                <w:rFonts w:ascii="Times New Roman" w:hAnsi="Times New Roman" w:cs="Times New Roman"/>
                <w:bCs/>
                <w:iCs/>
                <w:sz w:val="24"/>
                <w:szCs w:val="24"/>
                <w:lang w:val="ru-RU"/>
              </w:rPr>
              <w:t>Конкурс творческих работ «Лучший плакат по пропаганде ЗОЖ»</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30.11-08.12.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В. В. Маклюк</w:t>
            </w:r>
          </w:p>
        </w:tc>
      </w:tr>
      <w:tr w:rsidR="000D1905" w:rsidRPr="00E7285E" w:rsidTr="000D1905">
        <w:trPr>
          <w:trHeight w:val="147"/>
        </w:trPr>
        <w:tc>
          <w:tcPr>
            <w:tcW w:w="515" w:type="dxa"/>
          </w:tcPr>
          <w:p w:rsidR="000D1905" w:rsidRDefault="000D1905" w:rsidP="00290F79">
            <w:pPr>
              <w:pStyle w:val="aff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282" w:type="dxa"/>
          </w:tcPr>
          <w:p w:rsidR="000D1905" w:rsidRDefault="000D1905" w:rsidP="00290F79">
            <w:pPr>
              <w:pStyle w:val="aff0"/>
              <w:jc w:val="both"/>
              <w:rPr>
                <w:rFonts w:ascii="Times New Roman" w:hAnsi="Times New Roman" w:cs="Times New Roman"/>
                <w:sz w:val="24"/>
                <w:szCs w:val="24"/>
                <w:lang w:val="ru-RU"/>
              </w:rPr>
            </w:pPr>
            <w:r>
              <w:rPr>
                <w:rFonts w:ascii="Times New Roman" w:hAnsi="Times New Roman" w:cs="Times New Roman"/>
                <w:sz w:val="24"/>
                <w:szCs w:val="24"/>
                <w:lang w:val="ru-RU"/>
              </w:rPr>
              <w:t>Акция «Спорт-альтернатива пагубным привычкам»</w:t>
            </w:r>
          </w:p>
        </w:tc>
        <w:tc>
          <w:tcPr>
            <w:tcW w:w="1175"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04.12-18.12.</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Специалисты ШВР </w:t>
            </w:r>
          </w:p>
          <w:p w:rsidR="000D1905" w:rsidRDefault="000D1905" w:rsidP="00290F79">
            <w:pPr>
              <w:pStyle w:val="aff0"/>
              <w:jc w:val="center"/>
              <w:rPr>
                <w:rFonts w:ascii="Times New Roman" w:hAnsi="Times New Roman" w:cs="Times New Roman"/>
                <w:sz w:val="24"/>
                <w:szCs w:val="24"/>
                <w:lang w:val="ru-RU"/>
              </w:rPr>
            </w:pPr>
            <w:r w:rsidRPr="00526E57">
              <w:rPr>
                <w:rFonts w:ascii="Times New Roman" w:hAnsi="Times New Roman" w:cs="Times New Roman"/>
                <w:sz w:val="24"/>
                <w:szCs w:val="24"/>
                <w:lang w:val="ru-RU"/>
              </w:rPr>
              <w:t>Кл.руководители</w:t>
            </w:r>
          </w:p>
        </w:tc>
      </w:tr>
      <w:tr w:rsidR="000D1905" w:rsidRPr="00E7285E" w:rsidTr="000D1905">
        <w:trPr>
          <w:trHeight w:val="147"/>
        </w:trPr>
        <w:tc>
          <w:tcPr>
            <w:tcW w:w="515" w:type="dxa"/>
          </w:tcPr>
          <w:p w:rsidR="000D1905" w:rsidRPr="00A351B2" w:rsidRDefault="000D1905" w:rsidP="00290F79">
            <w:pPr>
              <w:pStyle w:val="aff0"/>
              <w:rPr>
                <w:rFonts w:ascii="Times New Roman" w:hAnsi="Times New Roman" w:cs="Times New Roman"/>
                <w:b/>
                <w:bCs/>
                <w:iCs/>
                <w:sz w:val="24"/>
                <w:szCs w:val="24"/>
                <w:lang w:val="ru-RU"/>
              </w:rPr>
            </w:pPr>
          </w:p>
        </w:tc>
        <w:tc>
          <w:tcPr>
            <w:tcW w:w="9852" w:type="dxa"/>
            <w:gridSpan w:val="4"/>
          </w:tcPr>
          <w:p w:rsidR="000D1905" w:rsidRPr="00A351B2" w:rsidRDefault="000D1905" w:rsidP="00290F79">
            <w:pPr>
              <w:pStyle w:val="aff0"/>
              <w:jc w:val="center"/>
              <w:rPr>
                <w:rFonts w:ascii="Times New Roman" w:hAnsi="Times New Roman" w:cs="Times New Roman"/>
                <w:b/>
                <w:bCs/>
                <w:iCs/>
                <w:sz w:val="24"/>
                <w:szCs w:val="24"/>
                <w:lang w:val="ru-RU"/>
              </w:rPr>
            </w:pPr>
            <w:r>
              <w:rPr>
                <w:rFonts w:ascii="Times New Roman" w:hAnsi="Times New Roman" w:cs="Times New Roman"/>
                <w:b/>
                <w:bCs/>
                <w:iCs/>
                <w:sz w:val="24"/>
                <w:szCs w:val="24"/>
                <w:lang w:val="ru-RU"/>
              </w:rPr>
              <w:t>10</w:t>
            </w:r>
            <w:r w:rsidRPr="00A351B2">
              <w:rPr>
                <w:rFonts w:ascii="Times New Roman" w:hAnsi="Times New Roman" w:cs="Times New Roman"/>
                <w:b/>
                <w:bCs/>
                <w:iCs/>
                <w:sz w:val="24"/>
                <w:szCs w:val="24"/>
                <w:lang w:val="ru-RU"/>
              </w:rPr>
              <w:t>. Профориентация</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Неделя кубановедения «Путешествие по родному краю».</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b/>
                <w:sz w:val="24"/>
                <w:szCs w:val="24"/>
                <w:lang w:val="ru-RU"/>
              </w:rPr>
              <w:t>11.09.-15</w:t>
            </w:r>
            <w:r w:rsidRPr="00A351B2">
              <w:rPr>
                <w:rFonts w:ascii="Times New Roman" w:hAnsi="Times New Roman" w:cs="Times New Roman"/>
                <w:b/>
                <w:sz w:val="24"/>
                <w:szCs w:val="24"/>
                <w:lang w:val="ru-RU"/>
              </w:rPr>
              <w:t>.09.</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 С. Панченко </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М. В. Лупенок</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2</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Неделя физкультуры, спорта и туризма.</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18.09.-22</w:t>
            </w:r>
            <w:r w:rsidRPr="00A351B2">
              <w:rPr>
                <w:rFonts w:ascii="Times New Roman" w:hAnsi="Times New Roman" w:cs="Times New Roman"/>
                <w:b/>
                <w:sz w:val="24"/>
                <w:szCs w:val="24"/>
                <w:lang w:val="ru-RU"/>
              </w:rPr>
              <w:t>.09.</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физ-ры</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3</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Классные часы «Моя будущая профессия».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DB62AD"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4</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Неделя правовых знаний.</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09.10.-11</w:t>
            </w:r>
            <w:r w:rsidRPr="00A351B2">
              <w:rPr>
                <w:rFonts w:ascii="Times New Roman" w:hAnsi="Times New Roman" w:cs="Times New Roman"/>
                <w:b/>
                <w:sz w:val="24"/>
                <w:szCs w:val="24"/>
                <w:lang w:val="ru-RU"/>
              </w:rPr>
              <w:t>.10.</w:t>
            </w:r>
          </w:p>
        </w:tc>
        <w:tc>
          <w:tcPr>
            <w:tcW w:w="2436" w:type="dxa"/>
          </w:tcPr>
          <w:p w:rsidR="000D1905"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О. Е. Сотник</w:t>
            </w:r>
          </w:p>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Сотрудник ОПДН (по согласованию)</w:t>
            </w:r>
          </w:p>
        </w:tc>
      </w:tr>
      <w:tr w:rsidR="000D1905" w:rsidRPr="00BF685C"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5</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Классные часы «Кем я стану, когда вырасту?».</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6</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Классные часы «Актуальные профессии нашего времени».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7</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Неделя математики.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13.11-18</w:t>
            </w:r>
            <w:r w:rsidRPr="00A351B2">
              <w:rPr>
                <w:rFonts w:ascii="Times New Roman" w:hAnsi="Times New Roman" w:cs="Times New Roman"/>
                <w:b/>
                <w:sz w:val="24"/>
                <w:szCs w:val="24"/>
                <w:lang w:val="ru-RU"/>
              </w:rPr>
              <w:t>.11.</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математики</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8</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bCs/>
                <w:iCs/>
                <w:sz w:val="24"/>
                <w:szCs w:val="24"/>
                <w:lang w:val="ru-RU"/>
              </w:rPr>
              <w:t>Неделя трудового обучения и профориентации.</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bCs/>
                <w:iCs/>
                <w:sz w:val="24"/>
                <w:szCs w:val="24"/>
                <w:lang w:val="ru-RU"/>
              </w:rPr>
              <w:t>20.11.-25</w:t>
            </w:r>
            <w:r w:rsidRPr="00A351B2">
              <w:rPr>
                <w:rFonts w:ascii="Times New Roman" w:hAnsi="Times New Roman" w:cs="Times New Roman"/>
                <w:b/>
                <w:bCs/>
                <w:iCs/>
                <w:sz w:val="24"/>
                <w:szCs w:val="24"/>
                <w:lang w:val="ru-RU"/>
              </w:rPr>
              <w:t>.11.</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технологии</w:t>
            </w:r>
          </w:p>
        </w:tc>
      </w:tr>
      <w:tr w:rsidR="000D1905" w:rsidRPr="00B74733"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9</w:t>
            </w:r>
          </w:p>
        </w:tc>
        <w:tc>
          <w:tcPr>
            <w:tcW w:w="4282" w:type="dxa"/>
          </w:tcPr>
          <w:p w:rsidR="000D1905" w:rsidRPr="00A351B2" w:rsidRDefault="000D1905" w:rsidP="00290F79">
            <w:pPr>
              <w:pStyle w:val="aff0"/>
              <w:rPr>
                <w:rFonts w:ascii="Times New Roman" w:hAnsi="Times New Roman" w:cs="Times New Roman"/>
                <w:bCs/>
                <w:iCs/>
                <w:sz w:val="24"/>
                <w:szCs w:val="24"/>
                <w:lang w:val="ru-RU"/>
              </w:rPr>
            </w:pPr>
            <w:r w:rsidRPr="00A351B2">
              <w:rPr>
                <w:rFonts w:ascii="Times New Roman" w:hAnsi="Times New Roman" w:cs="Times New Roman"/>
                <w:sz w:val="24"/>
                <w:szCs w:val="24"/>
                <w:lang w:val="ru-RU"/>
              </w:rPr>
              <w:t>Классные часы «Моя будущая профессия».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59" w:type="dxa"/>
          </w:tcPr>
          <w:p w:rsidR="000D1905" w:rsidRPr="00A351B2" w:rsidRDefault="000D1905" w:rsidP="00290F79">
            <w:pPr>
              <w:pStyle w:val="aff0"/>
              <w:jc w:val="center"/>
              <w:rPr>
                <w:rFonts w:ascii="Times New Roman" w:hAnsi="Times New Roman" w:cs="Times New Roman"/>
                <w:b/>
                <w:bCs/>
                <w:iCs/>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lastRenderedPageBreak/>
              <w:t>10</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Неделя истории и обществознания.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Pr>
                <w:rFonts w:ascii="Times New Roman" w:hAnsi="Times New Roman" w:cs="Times New Roman"/>
                <w:b/>
                <w:sz w:val="24"/>
                <w:szCs w:val="24"/>
                <w:lang w:val="ru-RU"/>
              </w:rPr>
              <w:t>04.12-09</w:t>
            </w:r>
            <w:r w:rsidRPr="00A351B2">
              <w:rPr>
                <w:rFonts w:ascii="Times New Roman" w:hAnsi="Times New Roman" w:cs="Times New Roman"/>
                <w:b/>
                <w:sz w:val="24"/>
                <w:szCs w:val="24"/>
                <w:lang w:val="ru-RU"/>
              </w:rPr>
              <w:t>.12.</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Учителя истории</w:t>
            </w:r>
          </w:p>
        </w:tc>
      </w:tr>
      <w:tr w:rsidR="000D1905" w:rsidRPr="00A351B2" w:rsidTr="000D1905">
        <w:trPr>
          <w:trHeight w:val="147"/>
        </w:trPr>
        <w:tc>
          <w:tcPr>
            <w:tcW w:w="515"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11</w:t>
            </w:r>
          </w:p>
        </w:tc>
        <w:tc>
          <w:tcPr>
            <w:tcW w:w="4282" w:type="dxa"/>
          </w:tcPr>
          <w:p w:rsidR="000D1905" w:rsidRPr="00A351B2" w:rsidRDefault="000D1905" w:rsidP="00290F79">
            <w:pPr>
              <w:pStyle w:val="aff0"/>
              <w:rPr>
                <w:rFonts w:ascii="Times New Roman" w:hAnsi="Times New Roman" w:cs="Times New Roman"/>
                <w:sz w:val="24"/>
                <w:szCs w:val="24"/>
                <w:lang w:val="ru-RU"/>
              </w:rPr>
            </w:pPr>
            <w:r w:rsidRPr="00A351B2">
              <w:rPr>
                <w:rFonts w:ascii="Times New Roman" w:hAnsi="Times New Roman" w:cs="Times New Roman"/>
                <w:sz w:val="24"/>
                <w:szCs w:val="24"/>
                <w:lang w:val="ru-RU"/>
              </w:rPr>
              <w:t>Классные часы «Моя будущая профессия».</w:t>
            </w:r>
          </w:p>
        </w:tc>
        <w:tc>
          <w:tcPr>
            <w:tcW w:w="1175"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1959" w:type="dxa"/>
          </w:tcPr>
          <w:p w:rsidR="000D1905" w:rsidRPr="00A351B2" w:rsidRDefault="000D1905" w:rsidP="00290F79">
            <w:pPr>
              <w:pStyle w:val="aff0"/>
              <w:jc w:val="center"/>
              <w:rPr>
                <w:rFonts w:ascii="Times New Roman" w:hAnsi="Times New Roman" w:cs="Times New Roman"/>
                <w:b/>
                <w:sz w:val="24"/>
                <w:szCs w:val="24"/>
                <w:lang w:val="ru-RU"/>
              </w:rPr>
            </w:pPr>
            <w:r w:rsidRPr="00A351B2">
              <w:rPr>
                <w:rFonts w:ascii="Times New Roman" w:hAnsi="Times New Roman" w:cs="Times New Roman"/>
                <w:b/>
                <w:sz w:val="24"/>
                <w:szCs w:val="24"/>
                <w:lang w:val="ru-RU"/>
              </w:rPr>
              <w:t>В течение месяца</w:t>
            </w:r>
          </w:p>
        </w:tc>
        <w:tc>
          <w:tcPr>
            <w:tcW w:w="2436" w:type="dxa"/>
          </w:tcPr>
          <w:p w:rsidR="000D1905" w:rsidRPr="00A351B2" w:rsidRDefault="000D1905" w:rsidP="00290F79">
            <w:pPr>
              <w:pStyle w:val="aff0"/>
              <w:jc w:val="center"/>
              <w:rPr>
                <w:rFonts w:ascii="Times New Roman" w:hAnsi="Times New Roman" w:cs="Times New Roman"/>
                <w:sz w:val="24"/>
                <w:szCs w:val="24"/>
                <w:lang w:val="ru-RU"/>
              </w:rPr>
            </w:pPr>
            <w:r>
              <w:rPr>
                <w:rFonts w:ascii="Times New Roman" w:hAnsi="Times New Roman" w:cs="Times New Roman"/>
                <w:sz w:val="24"/>
                <w:szCs w:val="24"/>
                <w:lang w:val="ru-RU"/>
              </w:rPr>
              <w:t>Кл.руководители</w:t>
            </w:r>
          </w:p>
        </w:tc>
      </w:tr>
    </w:tbl>
    <w:p w:rsidR="008741B9" w:rsidRDefault="008741B9" w:rsidP="00EE17DF">
      <w:pPr>
        <w:pStyle w:val="ConsPlusNormal"/>
        <w:ind w:left="195"/>
        <w:jc w:val="both"/>
      </w:pPr>
    </w:p>
    <w:p w:rsidR="008353C0" w:rsidRPr="008353C0" w:rsidRDefault="00EC56FF"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w:t>
      </w:r>
      <w:r w:rsidR="008353C0" w:rsidRPr="008353C0">
        <w:rPr>
          <w:rFonts w:ascii="Times New Roman" w:eastAsia="Times New Roman" w:hAnsi="Times New Roman" w:cs="Times New Roman"/>
          <w:b/>
          <w:bCs/>
          <w:lang w:eastAsia="ru-RU"/>
        </w:rPr>
        <w:t>.</w:t>
      </w:r>
      <w:r w:rsidR="008353C0" w:rsidRPr="008353C0">
        <w:rPr>
          <w:rFonts w:ascii="Times New Roman" w:eastAsia="Times New Roman" w:hAnsi="Times New Roman" w:cs="Times New Roman"/>
          <w:b/>
          <w:bCs/>
          <w:lang w:eastAsia="ru-RU"/>
        </w:rPr>
        <w:t> </w:t>
      </w:r>
      <w:r w:rsidR="00084BF0">
        <w:rPr>
          <w:rFonts w:ascii="Times New Roman" w:eastAsia="Times New Roman" w:hAnsi="Times New Roman" w:cs="Times New Roman"/>
          <w:b/>
          <w:bCs/>
          <w:lang w:eastAsia="ru-RU"/>
        </w:rPr>
        <w:t xml:space="preserve">Система условий реализации </w:t>
      </w:r>
      <w:r w:rsidR="008353C0" w:rsidRPr="008353C0">
        <w:rPr>
          <w:rFonts w:ascii="Times New Roman" w:eastAsia="Times New Roman" w:hAnsi="Times New Roman" w:cs="Times New Roman"/>
          <w:b/>
          <w:bCs/>
          <w:lang w:eastAsia="ru-RU"/>
        </w:rPr>
        <w:t>программы начального общего образования</w:t>
      </w:r>
      <w:bookmarkEnd w:id="27"/>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084BF0" w:rsidRP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spacing w:val="-1"/>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353C0" w:rsidRPr="00084BF0" w:rsidRDefault="008353C0" w:rsidP="002F0ED1">
      <w:pPr>
        <w:pStyle w:val="af8"/>
        <w:numPr>
          <w:ilvl w:val="0"/>
          <w:numId w:val="121"/>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084BF0">
        <w:rPr>
          <w:rFonts w:ascii="Times New Roman" w:eastAsia="Times New Roman" w:hAnsi="Times New Roman" w:cs="Times New Roman"/>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8353C0">
        <w:rPr>
          <w:rFonts w:ascii="Times New Roman" w:eastAsia="Times New Roman" w:hAnsi="Times New Roman" w:cs="Times New Roman"/>
          <w:position w:val="4"/>
          <w:vertAlign w:val="superscript"/>
          <w:lang w:eastAsia="ru-RU"/>
        </w:rPr>
        <w:footnoteReference w:id="18"/>
      </w:r>
      <w:r w:rsidRPr="008353C0">
        <w:rPr>
          <w:rFonts w:ascii="Times New Roman" w:eastAsia="Times New Roman" w:hAnsi="Times New Roman" w:cs="Times New Roman"/>
          <w:lang w:eastAsia="ru-RU"/>
        </w:rPr>
        <w:t>.</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28" w:name="_Toc114488334"/>
      <w:r w:rsidRPr="008353C0">
        <w:rPr>
          <w:rFonts w:ascii="Times New Roman" w:eastAsia="Times New Roman" w:hAnsi="Times New Roman" w:cs="Times New Roman"/>
          <w:b/>
          <w:bCs/>
          <w:lang w:eastAsia="ru-RU"/>
        </w:rPr>
        <w:lastRenderedPageBreak/>
        <w:t>3.5.1.</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Кадровые условия реализации основной образовательной программы начального общего образования</w:t>
      </w:r>
      <w:bookmarkEnd w:id="28"/>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Обеспеченность кадровыми условиями включает в себя:</w:t>
      </w:r>
    </w:p>
    <w:p w:rsidR="002F0ED1" w:rsidRDefault="008353C0" w:rsidP="002F0ED1">
      <w:pPr>
        <w:pStyle w:val="af8"/>
        <w:numPr>
          <w:ilvl w:val="0"/>
          <w:numId w:val="122"/>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F0ED1">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w:t>
      </w:r>
    </w:p>
    <w:p w:rsidR="002F0ED1" w:rsidRDefault="008353C0" w:rsidP="002F0ED1">
      <w:pPr>
        <w:pStyle w:val="af8"/>
        <w:numPr>
          <w:ilvl w:val="0"/>
          <w:numId w:val="122"/>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F0ED1">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53C0" w:rsidRPr="002F0ED1" w:rsidRDefault="008353C0" w:rsidP="002F0ED1">
      <w:pPr>
        <w:pStyle w:val="af8"/>
        <w:numPr>
          <w:ilvl w:val="0"/>
          <w:numId w:val="122"/>
        </w:num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F0ED1">
        <w:rPr>
          <w:rFonts w:ascii="Times New Roman" w:eastAsia="Times New Roman" w:hAnsi="Times New Roman" w:cs="Times New Roman"/>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Аттестация педагогических работников в соответствии с Федеральным законом «Об образ</w:t>
      </w:r>
      <w:r w:rsidR="005860B1">
        <w:rPr>
          <w:rFonts w:ascii="Times New Roman" w:eastAsia="Times New Roman" w:hAnsi="Times New Roman" w:cs="Times New Roman"/>
          <w:lang w:eastAsia="ru-RU"/>
        </w:rPr>
        <w:t xml:space="preserve">овании в Российской Федерации» </w:t>
      </w:r>
      <w:r w:rsidRPr="008353C0">
        <w:rPr>
          <w:rFonts w:ascii="Times New Roman" w:eastAsia="Times New Roman" w:hAnsi="Times New Roman" w:cs="Times New Roman"/>
          <w:lang w:eastAsia="ru-RU"/>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55590B"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tbl>
      <w:tblPr>
        <w:tblStyle w:val="af7"/>
        <w:tblW w:w="9908" w:type="dxa"/>
        <w:jc w:val="center"/>
        <w:tblInd w:w="-406" w:type="dxa"/>
        <w:tblLayout w:type="fixed"/>
        <w:tblLook w:val="04A0"/>
      </w:tblPr>
      <w:tblGrid>
        <w:gridCol w:w="831"/>
        <w:gridCol w:w="1065"/>
        <w:gridCol w:w="1701"/>
        <w:gridCol w:w="567"/>
        <w:gridCol w:w="708"/>
        <w:gridCol w:w="5036"/>
      </w:tblGrid>
      <w:tr w:rsidR="000E3F13" w:rsidRPr="00365A27" w:rsidTr="000E3F13">
        <w:trPr>
          <w:cantSplit/>
          <w:trHeight w:val="1323"/>
          <w:jc w:val="center"/>
        </w:trPr>
        <w:tc>
          <w:tcPr>
            <w:tcW w:w="831"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 п/п</w:t>
            </w:r>
          </w:p>
        </w:tc>
        <w:tc>
          <w:tcPr>
            <w:tcW w:w="1065"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ФИО педагога</w:t>
            </w:r>
          </w:p>
        </w:tc>
        <w:tc>
          <w:tcPr>
            <w:tcW w:w="1701" w:type="dxa"/>
            <w:textDirection w:val="btLr"/>
            <w:vAlign w:val="cente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Должность</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Уровень образования</w:t>
            </w:r>
          </w:p>
        </w:tc>
        <w:tc>
          <w:tcPr>
            <w:tcW w:w="708" w:type="dxa"/>
            <w:textDirection w:val="btLr"/>
            <w:vAlign w:val="cente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Квалификационная категория</w:t>
            </w:r>
          </w:p>
        </w:tc>
        <w:tc>
          <w:tcPr>
            <w:tcW w:w="5036" w:type="dxa"/>
            <w:vAlign w:val="center"/>
          </w:tcPr>
          <w:p w:rsidR="000E3F13" w:rsidRPr="00365A27" w:rsidRDefault="000E3F13" w:rsidP="00F80B8D">
            <w:pPr>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Сведения о курсах повышения квалификации</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Кропачева  Елена  Васильевна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Директор, учитель</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русский языка и литературы</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первая</w:t>
            </w:r>
          </w:p>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деятельности участника конкурса проф. мастерства педагогических раб.», «Обучение детей с ОВЗ на уроках рус.языка и литературы в условиях ФГОС» 2023г</w:t>
            </w:r>
          </w:p>
        </w:tc>
      </w:tr>
      <w:tr w:rsidR="000E3F13" w:rsidRPr="00365A27" w:rsidTr="000E3F13">
        <w:trPr>
          <w:cantSplit/>
          <w:trHeight w:val="835"/>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Сербат Елена Николаевна</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заместитель директора по УВР, </w:t>
            </w:r>
          </w:p>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учитель истории и обществознания</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«Обучение детей с ОВЗ на уроках истории и обществознания в условиях реализации ФГОС», «Реализация требований обновленного ФГОС СООв работе учителя истории и обществознаия» 2023г</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Кононенко Анна Александровна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заместитель директора по ВР, учитель английского языка </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«Школа Минпросвещения России»:новые возможности для повышения качества образования»</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2023г</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Панченко Валентина Сергеевна </w:t>
            </w:r>
          </w:p>
          <w:p w:rsidR="000E3F13" w:rsidRPr="00365A27" w:rsidRDefault="000E3F13" w:rsidP="00F80B8D">
            <w:pPr>
              <w:rPr>
                <w:rFonts w:ascii="Times New Roman" w:eastAsia="Calibri" w:hAnsi="Times New Roman" w:cs="Times New Roman"/>
                <w:sz w:val="16"/>
                <w:szCs w:val="16"/>
              </w:rPr>
            </w:pP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педагог-психолог,</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кубановедения</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«Организ-метод. обеспечение профориент.деятельности  педагога-навигатора в рамках реализации Всерос. проекта «Билет в будущее» «Организация образ. деятельности детей с ОВЗ в условиях реализации ФГОС» 2023г.</w:t>
            </w:r>
          </w:p>
        </w:tc>
      </w:tr>
      <w:tr w:rsidR="000E3F13" w:rsidRPr="00365A27" w:rsidTr="000E3F13">
        <w:trPr>
          <w:cantSplit/>
          <w:trHeight w:val="96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Бардак Татьяна Вячеславовна</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учитель математики </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высшая</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доступной среды   обеспечение инклюзивного процесса  для обучающихся с ОВЗ в соответствии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Сергань Татьяна Николаевна</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учитель математики</w:t>
            </w:r>
          </w:p>
          <w:p w:rsidR="000E3F13" w:rsidRPr="00365A27" w:rsidRDefault="000E3F13" w:rsidP="00F80B8D">
            <w:pPr>
              <w:rPr>
                <w:rFonts w:ascii="Times New Roman" w:eastAsia="Calibri" w:hAnsi="Times New Roman" w:cs="Times New Roman"/>
                <w:sz w:val="16"/>
                <w:szCs w:val="16"/>
              </w:rPr>
            </w:pP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цифровых образовательных ресурсов», «Реализация требований обновленных ФГОС ООО,ФГОС СОО в работе учителя (математика)»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Сотник Ольга Евгеньевна </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социальный педагог,</w:t>
            </w:r>
          </w:p>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учитель математики</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цифровых образовательных ресурсов»,</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доступной среды:обеспечение инклюзивного процесса для обучающихся с ОВЗ в соответствии с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Бершацкая Ирина Викторовна </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учитель русского языка и литературы </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цифровых образовательных ресурсов»,       «Обучение детей с ОВЗ на уроках русского языка и литерат.в условиях реализации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Ткачева Ирина Григорьевна</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учитель русского языка и литературы</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высшая</w:t>
            </w:r>
          </w:p>
        </w:tc>
        <w:tc>
          <w:tcPr>
            <w:tcW w:w="5036" w:type="dxa"/>
          </w:tcPr>
          <w:p w:rsidR="000E3F13" w:rsidRPr="00365A27" w:rsidRDefault="000E3F13" w:rsidP="00F80B8D">
            <w:pPr>
              <w:ind w:left="39"/>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«Организация доступной среды   обеспечение инклюзивного процесса  для обучающихся с ОВЗ в соответствии  ФГОС» 2022  </w:t>
            </w:r>
          </w:p>
          <w:p w:rsidR="000E3F13" w:rsidRPr="00365A27" w:rsidRDefault="000E3F13" w:rsidP="00F80B8D">
            <w:pPr>
              <w:ind w:left="39"/>
              <w:rPr>
                <w:rFonts w:ascii="Times New Roman" w:eastAsia="Calibri" w:hAnsi="Times New Roman" w:cs="Times New Roman"/>
                <w:sz w:val="16"/>
                <w:szCs w:val="16"/>
              </w:rPr>
            </w:pPr>
            <w:r w:rsidRPr="00365A27">
              <w:rPr>
                <w:rFonts w:ascii="Times New Roman" w:eastAsia="Calibri" w:hAnsi="Times New Roman" w:cs="Times New Roman"/>
                <w:sz w:val="16"/>
                <w:szCs w:val="16"/>
              </w:rPr>
              <w:t>«Реализация требований обновленных ФГСО ООО,ФГОС  СОО в работе учитля (рус. яз.)» 2023</w:t>
            </w:r>
          </w:p>
        </w:tc>
      </w:tr>
      <w:tr w:rsidR="000E3F13" w:rsidRPr="00365A27" w:rsidTr="000E3F13">
        <w:trPr>
          <w:cantSplit/>
          <w:trHeight w:val="840"/>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Пайтян  Татевик Вазгеновна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учитель русского языка и литературы</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   обеспечение инклюзивного процесса  для обучающихся с ОВЗ в соответствии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Маслюкова Екатерина Сафаровна</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учитель русского языка и литературы</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«Школа  современного учителя. Развитие  читательской грамотности»,</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 «Реализация  требований обновленных ФГОС НОО, ФГОС ООО в работе учителя»,</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доступной среды   обеспечение инклюзивного про цесса для обучающихся с ОВЗ в соответствии с требованиями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Сурова Ирина Александровна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химии</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«Инновационные методы технологии обучения химии  в условиях реализации ФГОС ООО и СОО»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Маклюк Светлана Яковлевна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биологии</w:t>
            </w:r>
          </w:p>
          <w:p w:rsidR="000E3F13" w:rsidRPr="00365A27" w:rsidRDefault="000E3F13" w:rsidP="00F80B8D">
            <w:pPr>
              <w:rPr>
                <w:rFonts w:ascii="Times New Roman" w:eastAsia="Calibri" w:hAnsi="Times New Roman" w:cs="Times New Roman"/>
                <w:sz w:val="16"/>
                <w:szCs w:val="16"/>
              </w:rPr>
            </w:pP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высшая</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«Инновационные методы технологии обучения биологии в условиях реализации ФГОС ООО и СОО» 2022</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«Школа современного учителя биологии: достижения российской науки»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Сизонец Светлана Алексеевна</w:t>
            </w:r>
          </w:p>
        </w:tc>
        <w:tc>
          <w:tcPr>
            <w:tcW w:w="1701"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учитель технологии</w:t>
            </w:r>
          </w:p>
          <w:p w:rsidR="000E3F13" w:rsidRPr="00365A27" w:rsidRDefault="000E3F13" w:rsidP="00F80B8D">
            <w:pPr>
              <w:rPr>
                <w:rFonts w:ascii="Times New Roman" w:eastAsia="Calibri" w:hAnsi="Times New Roman" w:cs="Times New Roman"/>
                <w:color w:val="000000"/>
                <w:sz w:val="16"/>
                <w:szCs w:val="16"/>
              </w:rPr>
            </w:pP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           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«Реализация требований обновленных ФГОС НОО, ФГОС ООО в работе учителя» 2022</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«Обучение детей с ОВЗ на уроках технологии в усло виях реализации ФГОС»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Орешко Ирина Аркадьевна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учитель физкультуры</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«Обновленные ФГОС-2021: порядок организации и осуществления образовательной деятельности.</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Концепции педагогического работника в части обновленных ФГОС НОО и ФГОС ООО» 2022г.</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 «Организация доступной среды   обеспечение инклюзивного про цесса для обучающихся с ОВЗ в соответствии  ФГОС»,</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 образов.ресурсов»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Яковенко Наталья Петровна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учитель физкультуры</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доступной среды   обеспечение инклюзивного про цесса для обучающихся с ОВЗ в соответствии  ФГОС»,</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 образов.ресурсов»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Borders>
              <w:bottom w:val="single" w:sz="4" w:space="0" w:color="auto"/>
            </w:tcBorders>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Минников Александр Васильевич</w:t>
            </w:r>
          </w:p>
        </w:tc>
        <w:tc>
          <w:tcPr>
            <w:tcW w:w="1701" w:type="dxa"/>
            <w:tcBorders>
              <w:bottom w:val="single" w:sz="4" w:space="0" w:color="auto"/>
            </w:tcBorders>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музыки</w:t>
            </w:r>
          </w:p>
        </w:tc>
        <w:tc>
          <w:tcPr>
            <w:tcW w:w="567" w:type="dxa"/>
            <w:tcBorders>
              <w:bottom w:val="single" w:sz="4" w:space="0" w:color="auto"/>
            </w:tcBorders>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«Реализация требований обновленных ФГОС НОО, ФГОС ООО в работе учителя»,«Современная методика преподавания музыки и актуальные педагогические технологии в условиях реализации обновленного ФГОС», «Реализация требований обновленных ФГОС НОО, ФГОС ООО в работе учителя»,  «Научно-методические основы преподавания основ религиозных культур и светской этики (ОРКСЭ)  в общеобразовательной школе»,</w:t>
            </w:r>
          </w:p>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«Основы духовно-нравственной культуры народов России. Современные методики преподавания в соответствии с ФГОС ООО»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Артюх Любовь Николаевна</w:t>
            </w:r>
          </w:p>
        </w:tc>
        <w:tc>
          <w:tcPr>
            <w:tcW w:w="1701" w:type="dxa"/>
            <w:tcBorders>
              <w:top w:val="single" w:sz="4" w:space="0" w:color="auto"/>
            </w:tcBorders>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cBorders>
              <w:top w:val="single" w:sz="4" w:space="0" w:color="auto"/>
            </w:tcBorders>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«Реализация требований обновленных ФГОС НОО, ФГОС ООО в работе учителя», «Организация  образовательного процесса для обучающихся  с ОВЗ  в условиях реализации ФГОС: инклюзивное образование , индивидуальный план, адаптированные образовательные программы» 2022</w:t>
            </w:r>
          </w:p>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«Здоровье сберегающие технологии в деятельности учителя физ. культ.в условиях реализации ФГОС»,  «Особенности организации работы учителя нач.  кл. по обучению и воспитанию об-ся с ОВЗ»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Бакуменко Татьяна Альбертов</w:t>
            </w:r>
          </w:p>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на </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«Организация образовательного процесса для детей с ОВЗ в условиях реализации ФГОС» 2021</w:t>
            </w:r>
          </w:p>
        </w:tc>
      </w:tr>
      <w:tr w:rsidR="000E3F13" w:rsidRPr="00365A27" w:rsidTr="000E3F13">
        <w:trPr>
          <w:cantSplit/>
          <w:trHeight w:val="970"/>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Коваленко Людмила Алексеевна </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widowControl w:val="0"/>
              <w:autoSpaceDE w:val="0"/>
              <w:autoSpaceDN w:val="0"/>
              <w:outlineLvl w:val="2"/>
              <w:rPr>
                <w:rFonts w:ascii="Times New Roman" w:eastAsia="Trebuchet MS" w:hAnsi="Times New Roman" w:cs="Times New Roman"/>
                <w:sz w:val="16"/>
                <w:szCs w:val="16"/>
              </w:rPr>
            </w:pPr>
            <w:r w:rsidRPr="00365A27">
              <w:rPr>
                <w:rFonts w:ascii="Times New Roman" w:eastAsia="Trebuchet MS" w:hAnsi="Times New Roman" w:cs="Times New Roman"/>
                <w:sz w:val="16"/>
                <w:szCs w:val="16"/>
              </w:rPr>
              <w:t>«Организация образовательного процесса для детей с ОВЗ в условиях реализации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Антонченко Елена Ивановна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высшая</w:t>
            </w:r>
          </w:p>
        </w:tc>
        <w:tc>
          <w:tcPr>
            <w:tcW w:w="5036"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sz w:val="16"/>
                <w:szCs w:val="16"/>
              </w:rPr>
              <w:t>«Организация деятельности зам. директора образовательного учреждения по учебно-воспитательной работе в условиях реализации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Радченко Людмила Ивановна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widowControl w:val="0"/>
              <w:autoSpaceDE w:val="0"/>
              <w:autoSpaceDN w:val="0"/>
              <w:outlineLvl w:val="2"/>
              <w:rPr>
                <w:rFonts w:ascii="Times New Roman" w:eastAsia="Trebuchet MS" w:hAnsi="Times New Roman" w:cs="Times New Roman"/>
                <w:sz w:val="16"/>
                <w:szCs w:val="16"/>
              </w:rPr>
            </w:pPr>
            <w:r w:rsidRPr="00365A27">
              <w:rPr>
                <w:rFonts w:ascii="Times New Roman" w:eastAsia="Trebuchet MS" w:hAnsi="Times New Roman" w:cs="Times New Roman"/>
                <w:sz w:val="16"/>
                <w:szCs w:val="16"/>
              </w:rPr>
              <w:t>«Реализация требований обновленных ФГОС НОО, ФГОС ООО в работе учителя», «Реализация требований обновленных ФГОС НОО,ФГОС ООО в работе учителя» 2022</w:t>
            </w:r>
          </w:p>
          <w:p w:rsidR="000E3F13" w:rsidRPr="00365A27" w:rsidRDefault="000E3F13" w:rsidP="00F80B8D">
            <w:pPr>
              <w:ind w:left="36"/>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деятельности зам. директора образовательного учреждения по учебно-воспит. работе в чсловиях реализации ФГОС», «Осуществление работы с обучающимся с ОВЗ в условиях реализации ФГОС»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Кононенко Марина Александровна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sz w:val="16"/>
                <w:szCs w:val="16"/>
              </w:rPr>
              <w:t>«Особенности организации работы учителя нач. кл. по обучению и воспитанию с ОВЗ», «Школа  Минпросвещения России»:новые возможности для повышения качества образования» 2023</w:t>
            </w:r>
          </w:p>
        </w:tc>
      </w:tr>
      <w:tr w:rsidR="000E3F13" w:rsidRPr="00365A27" w:rsidTr="000E3F13">
        <w:trPr>
          <w:cantSplit/>
          <w:trHeight w:val="945"/>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Морозова Елизавета Олеговна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sz w:val="16"/>
                <w:szCs w:val="16"/>
                <w:lang w:bidi="en-US"/>
              </w:rPr>
              <w:t>«Реализация требований обновленных ФГОС НОО,ФГОС ООО в работе учителя»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Маньшина Светлана Михайловна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«Особенности организации работы учителя нач. кл.по обучению и воспитанию обуч-ся с ОВЗ»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Кононенко Татьяна Валерьевна </w:t>
            </w:r>
          </w:p>
        </w:tc>
        <w:tc>
          <w:tcPr>
            <w:tcW w:w="1701" w:type="dxa"/>
            <w:tcBorders>
              <w:top w:val="single" w:sz="4" w:space="0" w:color="auto"/>
            </w:tcBorders>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первая</w:t>
            </w:r>
          </w:p>
        </w:tc>
        <w:tc>
          <w:tcPr>
            <w:tcW w:w="5036"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sz w:val="16"/>
                <w:szCs w:val="16"/>
              </w:rPr>
              <w:t>«Новые методы и технологии преподавания в нача-льной  школе по ФГОС третьего поколения» 2023</w:t>
            </w:r>
          </w:p>
        </w:tc>
      </w:tr>
      <w:tr w:rsidR="000E3F13" w:rsidRPr="00365A27" w:rsidTr="000E3F13">
        <w:trPr>
          <w:cantSplit/>
          <w:trHeight w:val="963"/>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Дадыка Оксана Александровна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физики</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Calibri" w:eastAsia="Calibri" w:hAnsi="Calibri" w:cs="Times New Roman"/>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sz w:val="16"/>
                <w:szCs w:val="16"/>
              </w:rPr>
              <w:t>«Деятельность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   обеспечение инклюзивного про цесса для обучающихся с ОВЗ в соответствии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Баканева</w:t>
            </w:r>
          </w:p>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Анна</w:t>
            </w:r>
          </w:p>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Андреевна</w:t>
            </w:r>
          </w:p>
        </w:tc>
        <w:tc>
          <w:tcPr>
            <w:tcW w:w="1701" w:type="dxa"/>
            <w:tcBorders>
              <w:top w:val="single" w:sz="4" w:space="0" w:color="auto"/>
            </w:tcBorders>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 дефектолог</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«Система условий реализации образовательой программы в условиях внедрения ФООП НОО», «Внедрение ФОП НОО:требования и особенности орган.образовательного процесса»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Кононенко Иван</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Сергеевич</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технологии</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среднее 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color w:val="000000"/>
                <w:sz w:val="16"/>
                <w:szCs w:val="16"/>
              </w:rPr>
            </w:pP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Пуха Евгения Викторовна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английского</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языка</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Calibri" w:eastAsia="Calibri" w:hAnsi="Calibri" w:cs="Times New Roman"/>
                <w:sz w:val="16"/>
                <w:szCs w:val="16"/>
              </w:rPr>
            </w:pPr>
            <w:r w:rsidRPr="00365A27">
              <w:rPr>
                <w:rFonts w:ascii="Times New Roman" w:eastAsia="Calibri" w:hAnsi="Times New Roman" w:cs="Times New Roman"/>
                <w:color w:val="000000"/>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   обеспечение инклюзивного про цесса для обучающихся с ОВЗ в соответствии  ФГОС» 2022</w:t>
            </w:r>
          </w:p>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«Методика преподавания иностр. языка на разных этапах обучения в условиях реализации ФГОС», «Реализация требований обновл. ФГОС ООО,ФГОС СОО в работе учителя (иностр. яз.)»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Мазняк Наталья </w:t>
            </w:r>
          </w:p>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Яковлевна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английского</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языка</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соответствие должности</w:t>
            </w: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sz w:val="16"/>
                <w:szCs w:val="16"/>
                <w:lang w:bidi="en-US"/>
              </w:rPr>
              <w:t>«Деятельность учителя по достижению результатов обучения в соответствии с ФГОС с использованием цифровых образовательх ресурсов», «Организация доступной среды:обеспечения инклюзивного процесса для обучающихся с ОВЗ в соотв. ФГОС» 2022</w:t>
            </w:r>
          </w:p>
        </w:tc>
      </w:tr>
      <w:tr w:rsidR="000E3F13" w:rsidRPr="00365A27" w:rsidTr="000E3F13">
        <w:trPr>
          <w:cantSplit/>
          <w:trHeight w:val="1168"/>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Маклюк Анастасия Сергеевна </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географии</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 xml:space="preserve">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среды:обеспеченинклюзивного процесса для обучающихся с ОВЗ в соотв. ФГОС» 2022   </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«Школа современного учителя географии: достижения росссийской науки»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Маклюк Виктория Владимировна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педагог-психолог, учитель ИЗО</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«Реализация требований обновленных ФГОС НОО, ФГОС ООО в работе учителя», «Организация доступной среды   обеспечение инклюзивного про цесса для обучающихся с ОВЗ в соответствии  ФГОС»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Морозов Михаил Николаевич</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педагог-организатор ОБЖ</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среднее 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«Современные подходы к методике преподавания самбо при реализации ФГОС в школе», «Инновационные методы и технологии обучения физической культуре в условиях реализации ФГОС» 2022</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«Современные подходы к преподаванию ОБЖ и ИК –технологии в  образовательной деятельности в условиях реализации ФГОС»,</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«Организация деятельности участника конкурса профес.мастерства пед.работников» 2023</w:t>
            </w:r>
          </w:p>
        </w:tc>
      </w:tr>
      <w:tr w:rsidR="000E3F13" w:rsidRPr="00365A27" w:rsidTr="000E3F13">
        <w:trPr>
          <w:cantSplit/>
          <w:trHeight w:val="77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Дадыка Наталья Эдуардовна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истории и обществознания</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 xml:space="preserve">«Инсрументы образования в практике работы учителя истории», «Обучение детей с ОВЗ на уроках истории и обществознания в условиях реализации ФГОЗ», </w:t>
            </w:r>
            <w:r w:rsidRPr="00365A27">
              <w:rPr>
                <w:rFonts w:ascii="Times New Roman" w:eastAsia="Calibri" w:hAnsi="Times New Roman" w:cs="Times New Roman"/>
                <w:sz w:val="16"/>
                <w:szCs w:val="16"/>
              </w:rPr>
              <w:t>«Реализация требований обновленного ФГОС СООв работе учителя истории и обществознаия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Акинина Наталья  Николаевна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педагог-библиотекарь</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среднее 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«Педагог-библиотекарь.Организация  работы библиотеки в образовательном учреждении в условиях реализации ФГОС», «Содержание и формы инновационной деятельности педагога в сфере дополнительного театрального образования» 2022</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Волошина Виктория Алексеевна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старшая вожатая, советник</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среднее 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«Обучение детей с ОВЗ в условиях реализации ФГОС», «Деятельность советника директора по воспитанию и взаимодействию с детскими обществ. объединениями»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Соляник Мария Александровна</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начальных классов</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color w:val="000000"/>
                <w:sz w:val="16"/>
                <w:szCs w:val="16"/>
              </w:rPr>
              <w:t>среднее специальное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p>
        </w:tc>
        <w:tc>
          <w:tcPr>
            <w:tcW w:w="5036" w:type="dxa"/>
          </w:tcPr>
          <w:p w:rsidR="000E3F13" w:rsidRPr="00365A27" w:rsidRDefault="000E3F13" w:rsidP="00F80B8D">
            <w:pPr>
              <w:rPr>
                <w:rFonts w:ascii="Times New Roman" w:eastAsia="Calibri" w:hAnsi="Times New Roman" w:cs="Times New Roman"/>
                <w:sz w:val="16"/>
                <w:szCs w:val="16"/>
                <w:lang w:bidi="en-US"/>
              </w:rPr>
            </w:pPr>
            <w:r w:rsidRPr="00365A27">
              <w:rPr>
                <w:rFonts w:ascii="Times New Roman" w:eastAsia="Calibri" w:hAnsi="Times New Roman" w:cs="Times New Roman"/>
                <w:b/>
                <w:sz w:val="16"/>
                <w:szCs w:val="16"/>
                <w:lang w:bidi="en-US"/>
              </w:rPr>
              <w:t>«</w:t>
            </w:r>
            <w:r w:rsidRPr="00365A27">
              <w:rPr>
                <w:rFonts w:ascii="Times New Roman" w:eastAsia="Calibri" w:hAnsi="Times New Roman" w:cs="Times New Roman"/>
                <w:sz w:val="16"/>
                <w:szCs w:val="16"/>
                <w:lang w:bidi="en-US"/>
              </w:rPr>
              <w:t>Переход школы на ФОП:орган.-метод.вопросы и обновленные ООП», «Педагогическая деятельность по физ-ре в начальной школе с учетом ФГОС НОО»,        «Организация работы с обучающимися с ОВЗ в контексте реализации обновленного ФГОС НОО» 2023</w:t>
            </w:r>
          </w:p>
        </w:tc>
      </w:tr>
      <w:tr w:rsidR="000E3F13" w:rsidRPr="00365A27" w:rsidTr="000E3F13">
        <w:trPr>
          <w:cantSplit/>
          <w:trHeight w:val="1134"/>
          <w:jc w:val="center"/>
        </w:trPr>
        <w:tc>
          <w:tcPr>
            <w:tcW w:w="831" w:type="dxa"/>
          </w:tcPr>
          <w:p w:rsidR="000E3F13" w:rsidRPr="00365A27" w:rsidRDefault="000E3F13" w:rsidP="000E3F13">
            <w:pPr>
              <w:numPr>
                <w:ilvl w:val="0"/>
                <w:numId w:val="45"/>
              </w:numPr>
              <w:contextualSpacing/>
              <w:rPr>
                <w:rFonts w:ascii="Times New Roman" w:eastAsia="Calibri" w:hAnsi="Times New Roman" w:cs="Times New Roman"/>
                <w:sz w:val="16"/>
                <w:szCs w:val="16"/>
              </w:rPr>
            </w:pPr>
          </w:p>
        </w:tc>
        <w:tc>
          <w:tcPr>
            <w:tcW w:w="1065" w:type="dxa"/>
          </w:tcPr>
          <w:p w:rsidR="000E3F13" w:rsidRPr="00365A27" w:rsidRDefault="000E3F13" w:rsidP="00F80B8D">
            <w:pPr>
              <w:rPr>
                <w:rFonts w:ascii="Times New Roman" w:eastAsia="Calibri" w:hAnsi="Times New Roman" w:cs="Times New Roman"/>
                <w:color w:val="000000"/>
                <w:sz w:val="16"/>
                <w:szCs w:val="16"/>
              </w:rPr>
            </w:pPr>
            <w:r w:rsidRPr="00365A27">
              <w:rPr>
                <w:rFonts w:ascii="Times New Roman" w:eastAsia="Calibri" w:hAnsi="Times New Roman" w:cs="Times New Roman"/>
                <w:color w:val="000000"/>
                <w:sz w:val="16"/>
                <w:szCs w:val="16"/>
              </w:rPr>
              <w:t>Лупенок Максим Валерьевич</w:t>
            </w:r>
          </w:p>
        </w:tc>
        <w:tc>
          <w:tcPr>
            <w:tcW w:w="1701"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учитель информатики</w:t>
            </w:r>
          </w:p>
        </w:tc>
        <w:tc>
          <w:tcPr>
            <w:tcW w:w="567"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высшее</w:t>
            </w:r>
          </w:p>
        </w:tc>
        <w:tc>
          <w:tcPr>
            <w:tcW w:w="708" w:type="dxa"/>
            <w:textDirection w:val="btLr"/>
          </w:tcPr>
          <w:p w:rsidR="000E3F13" w:rsidRPr="00365A27" w:rsidRDefault="000E3F13" w:rsidP="00F80B8D">
            <w:pPr>
              <w:ind w:left="113" w:right="113"/>
              <w:jc w:val="center"/>
              <w:rPr>
                <w:rFonts w:ascii="Times New Roman" w:eastAsia="Calibri" w:hAnsi="Times New Roman" w:cs="Times New Roman"/>
                <w:sz w:val="16"/>
                <w:szCs w:val="16"/>
              </w:rPr>
            </w:pPr>
            <w:r w:rsidRPr="00365A27">
              <w:rPr>
                <w:rFonts w:ascii="Times New Roman" w:eastAsia="Calibri" w:hAnsi="Times New Roman" w:cs="Times New Roman"/>
                <w:sz w:val="16"/>
                <w:szCs w:val="16"/>
              </w:rPr>
              <w:t>первая</w:t>
            </w:r>
          </w:p>
        </w:tc>
        <w:tc>
          <w:tcPr>
            <w:tcW w:w="5036" w:type="dxa"/>
          </w:tcPr>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«Содержание и методика преподавания курса финансовой грамотности различным категориям обучающихся согласно ФГОС», «Методы, технологии, особенности организации и проведения занятий по курсу «Шахматы» в школе в рамках реализации ФГОС», «Современные подходы к преподаванию информатики и ИК-технологии в образовательной деятельности в условиях реализации  обновленных ФГОС», «Деятельность учителя по достижению результатов обучения в соответствии с ФГОС с использованием цифровых образовательных ресурсов» 2022</w:t>
            </w:r>
          </w:p>
          <w:p w:rsidR="000E3F13" w:rsidRPr="00365A27" w:rsidRDefault="000E3F13" w:rsidP="00F80B8D">
            <w:pPr>
              <w:rPr>
                <w:rFonts w:ascii="Times New Roman" w:eastAsia="Calibri" w:hAnsi="Times New Roman" w:cs="Times New Roman"/>
                <w:sz w:val="16"/>
                <w:szCs w:val="16"/>
              </w:rPr>
            </w:pPr>
            <w:r w:rsidRPr="00365A27">
              <w:rPr>
                <w:rFonts w:ascii="Times New Roman" w:eastAsia="Calibri" w:hAnsi="Times New Roman" w:cs="Times New Roman"/>
                <w:sz w:val="16"/>
                <w:szCs w:val="16"/>
              </w:rPr>
              <w:t>«Обучение детей с ОВЗ в условиях реализации ФГОС», «Методика преподавания истории и обществознания в общеобразовательной школе» 2023</w:t>
            </w:r>
          </w:p>
        </w:tc>
      </w:tr>
    </w:tbl>
    <w:p w:rsidR="001A4B41" w:rsidRDefault="001A4B41"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353C0" w:rsidRPr="008353C0">
        <w:rPr>
          <w:rFonts w:ascii="Times New Roman" w:eastAsia="Times New Roman" w:hAnsi="Times New Roman" w:cs="Times New Roman"/>
          <w:lang w:eastAsia="ru-RU"/>
        </w:rPr>
        <w:t xml:space="preserve">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590B"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Профессиональное развитие и повышение квалификации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могут быть использованы различные образовательные организации, имеющие соответствующую лицензию.</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2F0ED1" w:rsidRDefault="008353C0" w:rsidP="002F0ED1">
      <w:pPr>
        <w:pStyle w:val="af8"/>
        <w:numPr>
          <w:ilvl w:val="0"/>
          <w:numId w:val="12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F0ED1">
        <w:rPr>
          <w:rFonts w:ascii="Times New Roman" w:eastAsia="Times New Roman" w:hAnsi="Times New Roman" w:cs="Times New Roman"/>
          <w:lang w:eastAsia="ru-RU"/>
        </w:rPr>
        <w:t>обеспечение оптимального вхождения работников образования в систему ценностей современного образования;</w:t>
      </w:r>
    </w:p>
    <w:p w:rsidR="002F0ED1" w:rsidRDefault="008353C0" w:rsidP="002F0ED1">
      <w:pPr>
        <w:pStyle w:val="af8"/>
        <w:numPr>
          <w:ilvl w:val="0"/>
          <w:numId w:val="12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F0ED1">
        <w:rPr>
          <w:rFonts w:ascii="Times New Roman" w:eastAsia="Times New Roman" w:hAnsi="Times New Roman" w:cs="Times New Roman"/>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53C0" w:rsidRPr="002F0ED1" w:rsidRDefault="008353C0" w:rsidP="002F0ED1">
      <w:pPr>
        <w:pStyle w:val="af8"/>
        <w:numPr>
          <w:ilvl w:val="0"/>
          <w:numId w:val="12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F0ED1">
        <w:rPr>
          <w:rFonts w:ascii="Times New Roman" w:eastAsia="Times New Roman" w:hAnsi="Times New Roman" w:cs="Times New Roman"/>
          <w:lang w:eastAsia="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41640" w:rsidRPr="002F0ED1" w:rsidRDefault="00D41640" w:rsidP="00EE17DF">
      <w:pPr>
        <w:autoSpaceDE w:val="0"/>
        <w:autoSpaceDN w:val="0"/>
        <w:adjustRightInd w:val="0"/>
        <w:spacing w:after="0" w:line="240" w:lineRule="auto"/>
        <w:ind w:left="195"/>
        <w:jc w:val="both"/>
        <w:textAlignment w:val="center"/>
        <w:rPr>
          <w:rFonts w:ascii="Times New Roman" w:eastAsia="Times New Roman" w:hAnsi="Times New Roman" w:cs="Times New Roman"/>
          <w:highlight w:val="yellow"/>
          <w:lang w:eastAsia="ru-RU"/>
        </w:rPr>
      </w:pPr>
    </w:p>
    <w:p w:rsidR="00137F76" w:rsidRPr="002F0ED1" w:rsidRDefault="00137F76" w:rsidP="00EE17DF">
      <w:pPr>
        <w:keepNext/>
        <w:keepLines/>
        <w:spacing w:after="0" w:line="240" w:lineRule="exact"/>
        <w:ind w:left="195"/>
        <w:jc w:val="center"/>
        <w:outlineLvl w:val="0"/>
        <w:rPr>
          <w:rFonts w:ascii="Times New Roman" w:eastAsia="Times New Roman" w:hAnsi="Times New Roman" w:cs="Times New Roman"/>
          <w:b/>
          <w:bCs/>
          <w:highlight w:val="yellow"/>
          <w:lang w:eastAsia="ru-RU"/>
        </w:rPr>
      </w:pPr>
      <w:bookmarkStart w:id="29" w:name="_Toc114488338"/>
    </w:p>
    <w:p w:rsidR="008353C0" w:rsidRPr="000D1905" w:rsidRDefault="008353C0" w:rsidP="0053311C">
      <w:pPr>
        <w:keepNext/>
        <w:keepLines/>
        <w:spacing w:after="0" w:line="240" w:lineRule="exact"/>
        <w:ind w:left="195"/>
        <w:jc w:val="both"/>
        <w:outlineLvl w:val="0"/>
        <w:rPr>
          <w:rFonts w:ascii="Times New Roman" w:eastAsia="Times New Roman" w:hAnsi="Times New Roman" w:cs="Times New Roman"/>
          <w:b/>
          <w:bCs/>
          <w:lang w:eastAsia="ru-RU"/>
        </w:rPr>
      </w:pPr>
      <w:r w:rsidRPr="000D1905">
        <w:rPr>
          <w:rFonts w:ascii="Times New Roman" w:eastAsia="Times New Roman" w:hAnsi="Times New Roman" w:cs="Times New Roman"/>
          <w:b/>
          <w:bCs/>
          <w:lang w:eastAsia="ru-RU"/>
        </w:rPr>
        <w:t>3.5.5.</w:t>
      </w:r>
      <w:r w:rsidRPr="000D1905">
        <w:rPr>
          <w:rFonts w:ascii="Times New Roman" w:eastAsia="Times New Roman" w:hAnsi="Times New Roman" w:cs="Times New Roman"/>
          <w:b/>
          <w:bCs/>
          <w:lang w:eastAsia="ru-RU"/>
        </w:rPr>
        <w:t> </w:t>
      </w:r>
      <w:r w:rsidRPr="00EE7412">
        <w:rPr>
          <w:rFonts w:ascii="Times New Roman" w:eastAsia="Times New Roman" w:hAnsi="Times New Roman" w:cs="Times New Roman"/>
          <w:b/>
          <w:bCs/>
          <w:lang w:eastAsia="ru-RU"/>
        </w:rPr>
        <w:t>Материально-технические услов</w:t>
      </w:r>
      <w:r w:rsidR="00D41640" w:rsidRPr="00EE7412">
        <w:rPr>
          <w:rFonts w:ascii="Times New Roman" w:eastAsia="Times New Roman" w:hAnsi="Times New Roman" w:cs="Times New Roman"/>
          <w:b/>
          <w:bCs/>
          <w:lang w:eastAsia="ru-RU"/>
        </w:rPr>
        <w:t xml:space="preserve">ия реализации </w:t>
      </w:r>
      <w:r w:rsidRPr="00EE7412">
        <w:rPr>
          <w:rFonts w:ascii="Times New Roman" w:eastAsia="Times New Roman" w:hAnsi="Times New Roman" w:cs="Times New Roman"/>
          <w:b/>
          <w:bCs/>
          <w:lang w:eastAsia="ru-RU"/>
        </w:rPr>
        <w:t>основной образовательной программы</w:t>
      </w:r>
      <w:bookmarkEnd w:id="29"/>
      <w:r w:rsidR="0053311C" w:rsidRPr="00EE7412">
        <w:rPr>
          <w:rFonts w:ascii="Times New Roman" w:eastAsia="Times New Roman" w:hAnsi="Times New Roman" w:cs="Times New Roman"/>
          <w:b/>
          <w:bCs/>
          <w:lang w:eastAsia="ru-RU"/>
        </w:rPr>
        <w:t xml:space="preserve"> начального общего образования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Материально-техническая база образовательной организации обеспечивает:</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 xml:space="preserve">возможность достижения обучающимися результатов освоения программы начального общего образования; </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0D1905">
        <w:rPr>
          <w:rFonts w:ascii="Times New Roman" w:eastAsia="Times New Roman" w:hAnsi="Times New Roman" w:cs="Times New Roman"/>
          <w:spacing w:val="-1"/>
          <w:lang w:eastAsia="ru-RU"/>
        </w:rPr>
        <w:t>безопасность и комфортность организации учебного процесса;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соблюдение санитарно-эпидемиологических правил и гигиенических нормативов;</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lastRenderedPageBreak/>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3"/>
          <w:lang w:eastAsia="ru-RU"/>
        </w:rPr>
      </w:pPr>
      <w:r w:rsidRPr="000D1905">
        <w:rPr>
          <w:rFonts w:ascii="Times New Roman" w:eastAsia="Times New Roman" w:hAnsi="Times New Roman" w:cs="Times New Roman"/>
          <w:spacing w:val="3"/>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В зональную структуру образовательной организации включены:</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входная зона;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учебные классы с рабочими местами обучающихся и педагогических работников;</w:t>
      </w:r>
    </w:p>
    <w:p w:rsidR="008353C0" w:rsidRPr="000D1905" w:rsidRDefault="008353C0" w:rsidP="000D1905">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 xml:space="preserve">учебные кабинеты (мастерские, студии) для занятий технологией, </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спортивные сооружения (зал, спортивная площадка);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административные помещения;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гардеробы, санузлы;</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участки (территории) с целесообразным набором оснащённых зон.</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Состав и площади учебных помещений предоставляют условия для: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начального общего образования согласно избранным направлениям учебного плана в соответствии с ФГОС НОО;</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организации режима труда и отдыха участников образовательного процесса;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В основной комплект школьной мебели и оборудования входят:</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доска классная;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стол учителя;</w:t>
      </w:r>
    </w:p>
    <w:p w:rsidR="008353C0" w:rsidRPr="000D1905" w:rsidRDefault="00EE741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стул</w:t>
      </w:r>
      <w:r w:rsidR="008353C0" w:rsidRPr="000D1905">
        <w:rPr>
          <w:rFonts w:ascii="Times New Roman" w:eastAsia="Times New Roman" w:hAnsi="Times New Roman" w:cs="Times New Roman"/>
          <w:lang w:eastAsia="ru-RU"/>
        </w:rPr>
        <w:t xml:space="preserve"> для учителя;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стол ученический (регулируемый по высоте);</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стул ученический (регулируемый по высоте);</w:t>
      </w:r>
    </w:p>
    <w:p w:rsidR="00EE7412" w:rsidRDefault="008353C0" w:rsidP="00EE7412">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lastRenderedPageBreak/>
        <w:t>шка</w:t>
      </w:r>
      <w:r w:rsidR="00EE7412">
        <w:rPr>
          <w:rFonts w:ascii="Times New Roman" w:eastAsia="Times New Roman" w:hAnsi="Times New Roman" w:cs="Times New Roman"/>
          <w:lang w:eastAsia="ru-RU"/>
        </w:rPr>
        <w:t>ф для хранения учебных пособий.</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 xml:space="preserve">В основной комплект технических средств входят: </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компьютер/ноутбук учителя с периферией;</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многофун</w:t>
      </w:r>
      <w:r w:rsidR="00EE7412">
        <w:rPr>
          <w:rFonts w:ascii="Times New Roman" w:eastAsia="Times New Roman" w:hAnsi="Times New Roman" w:cs="Times New Roman"/>
          <w:lang w:eastAsia="ru-RU"/>
        </w:rPr>
        <w:t>кциональное устройство/принтер.</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сетевой фильтр;</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документ-камера.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Учебные классы и кабинеты включают следующие зоны:</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рабочее место учителя с пространством для размещения часто используемого оснащения;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рабочую зону обучающихся с местом для размещения личных вещей;</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пространство для размещения и хранения учебного оборудования.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1640" w:rsidRPr="002F0ED1" w:rsidRDefault="00D41640" w:rsidP="00EE17DF">
      <w:pPr>
        <w:keepNext/>
        <w:keepLines/>
        <w:spacing w:after="0" w:line="240" w:lineRule="auto"/>
        <w:ind w:left="195"/>
        <w:jc w:val="center"/>
        <w:outlineLvl w:val="0"/>
        <w:rPr>
          <w:rFonts w:ascii="Times New Roman" w:eastAsia="Times New Roman" w:hAnsi="Times New Roman" w:cs="Times New Roman"/>
          <w:b/>
          <w:bCs/>
          <w:highlight w:val="yellow"/>
          <w:lang w:eastAsia="ru-RU"/>
        </w:rPr>
      </w:pPr>
    </w:p>
    <w:p w:rsidR="008353C0" w:rsidRPr="000D1905"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30" w:name="_Toc114488339"/>
      <w:r w:rsidRPr="000D1905">
        <w:rPr>
          <w:rFonts w:ascii="Times New Roman" w:eastAsia="Times New Roman" w:hAnsi="Times New Roman" w:cs="Times New Roman"/>
          <w:b/>
          <w:bCs/>
          <w:lang w:eastAsia="ru-RU"/>
        </w:rPr>
        <w:t>3.5.6.</w:t>
      </w:r>
      <w:r w:rsidRPr="000D1905">
        <w:rPr>
          <w:rFonts w:ascii="Times New Roman" w:eastAsia="Times New Roman" w:hAnsi="Times New Roman" w:cs="Times New Roman"/>
          <w:b/>
          <w:bCs/>
          <w:lang w:eastAsia="ru-RU"/>
        </w:rPr>
        <w:t> </w:t>
      </w:r>
      <w:r w:rsidRPr="000D1905">
        <w:rPr>
          <w:rFonts w:ascii="Times New Roman" w:eastAsia="Times New Roman" w:hAnsi="Times New Roman" w:cs="Times New Roman"/>
          <w:b/>
          <w:bCs/>
          <w:lang w:eastAsia="ru-RU"/>
        </w:rPr>
        <w:t>Механизмы</w:t>
      </w:r>
      <w:r w:rsidR="00D41640" w:rsidRPr="000D1905">
        <w:rPr>
          <w:rFonts w:ascii="Times New Roman" w:eastAsia="Times New Roman" w:hAnsi="Times New Roman" w:cs="Times New Roman"/>
          <w:b/>
          <w:bCs/>
          <w:lang w:eastAsia="ru-RU"/>
        </w:rPr>
        <w:t xml:space="preserve"> достижения целевых ориентиров </w:t>
      </w:r>
      <w:r w:rsidRPr="000D1905">
        <w:rPr>
          <w:rFonts w:ascii="Times New Roman" w:eastAsia="Times New Roman" w:hAnsi="Times New Roman" w:cs="Times New Roman"/>
          <w:b/>
          <w:bCs/>
          <w:lang w:eastAsia="ru-RU"/>
        </w:rPr>
        <w:t>в системе условий</w:t>
      </w:r>
      <w:bookmarkEnd w:id="30"/>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Условия реализации основной образовательной программы:</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соответствие требованиям ФГОС;</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 xml:space="preserve">гарантия сохранности и укрепления физического, психологического и социального здоровья обучающихся; </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обеспечение достижения планируемых</w:t>
      </w:r>
      <w:r w:rsidR="00D3154C" w:rsidRPr="000D1905">
        <w:rPr>
          <w:rFonts w:ascii="Times New Roman" w:eastAsia="Times New Roman" w:hAnsi="Times New Roman" w:cs="Times New Roman"/>
          <w:lang w:eastAsia="ru-RU"/>
        </w:rPr>
        <w:t xml:space="preserve"> результатов освоения </w:t>
      </w:r>
      <w:r w:rsidRPr="000D1905">
        <w:rPr>
          <w:rFonts w:ascii="Times New Roman" w:eastAsia="Times New Roman" w:hAnsi="Times New Roman" w:cs="Times New Roman"/>
          <w:lang w:eastAsia="ru-RU"/>
        </w:rPr>
        <w:t>основной образовательной программы;</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учёт особенностей образовательной организации, её организационной структуры, запросов участников образовательного процесса;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предоставление возможности взаимодействия с социальными партнёрами, использования ресурсов социума.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Раздел «Условия реализации программ начального общего образования» должен содержать:</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перечень механизмов достижения целевых ориентиров в системе условий реализации требований ФГОС;</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сетевой график (дорожную карту) по формированию необходимой системы условий реализации требований ФГОС;</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систему мониторинга и оценки условий реализации требований ФГОС.</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 xml:space="preserve">Описание системы условий реализации образовательной программы </w:t>
      </w:r>
      <w:r w:rsidR="00D441BC" w:rsidRPr="000D1905">
        <w:rPr>
          <w:rFonts w:ascii="Times New Roman" w:eastAsia="Times New Roman" w:hAnsi="Times New Roman" w:cs="Times New Roman"/>
          <w:lang w:eastAsia="ru-RU"/>
        </w:rPr>
        <w:t>базируется</w:t>
      </w:r>
      <w:r w:rsidRPr="000D1905">
        <w:rPr>
          <w:rFonts w:ascii="Times New Roman" w:eastAsia="Times New Roman" w:hAnsi="Times New Roman" w:cs="Times New Roman"/>
          <w:lang w:eastAsia="ru-RU"/>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анализ имеющихся условий и ресурсов реализации образовательной программы начального общего образования;</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353C0" w:rsidRPr="000D1905"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разработку сетевого графика (дорожной карты) создания необходимой системы условий для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0D1905">
        <w:rPr>
          <w:rFonts w:ascii="Times New Roman" w:eastAsia="Times New Roman" w:hAnsi="Times New Roman" w:cs="Times New Roman"/>
          <w:lang w:eastAsia="ru-RU"/>
        </w:rPr>
        <w:t>разработку механизмов мониторинга, оценки и коррекции реализации промежуточных этапов сетевого графика (дорожной карты).</w:t>
      </w:r>
    </w:p>
    <w:sectPr w:rsidR="008353C0" w:rsidRPr="008353C0" w:rsidSect="00F80B8D">
      <w:footerReference w:type="default" r:id="rId10"/>
      <w:footerReference w:type="first" r:id="rId11"/>
      <w:footnotePr>
        <w:numRestart w:val="eachPage"/>
      </w:footnotePr>
      <w:pgSz w:w="11907" w:h="16839" w:code="9"/>
      <w:pgMar w:top="1134" w:right="567" w:bottom="567" w:left="1134" w:header="720" w:footer="51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55" w:rsidRDefault="00814155" w:rsidP="008353C0">
      <w:pPr>
        <w:spacing w:after="0" w:line="240" w:lineRule="auto"/>
      </w:pPr>
      <w:r>
        <w:separator/>
      </w:r>
    </w:p>
  </w:endnote>
  <w:endnote w:type="continuationSeparator" w:id="1">
    <w:p w:rsidR="00814155" w:rsidRDefault="00814155" w:rsidP="0083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151481"/>
      <w:docPartObj>
        <w:docPartGallery w:val="Page Numbers (Bottom of Page)"/>
        <w:docPartUnique/>
      </w:docPartObj>
    </w:sdtPr>
    <w:sdtContent>
      <w:p w:rsidR="00814155" w:rsidRDefault="00814155">
        <w:pPr>
          <w:pStyle w:val="af2"/>
          <w:jc w:val="center"/>
        </w:pPr>
        <w:fldSimple w:instr="PAGE   \* MERGEFORMAT">
          <w:r w:rsidR="0088683D">
            <w:rPr>
              <w:noProof/>
            </w:rPr>
            <w:t>271</w:t>
          </w:r>
        </w:fldSimple>
      </w:p>
    </w:sdtContent>
  </w:sdt>
  <w:p w:rsidR="00814155" w:rsidRDefault="0081415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28696"/>
      <w:docPartObj>
        <w:docPartGallery w:val="Page Numbers (Bottom of Page)"/>
        <w:docPartUnique/>
      </w:docPartObj>
    </w:sdtPr>
    <w:sdtContent>
      <w:p w:rsidR="00814155" w:rsidRDefault="00814155">
        <w:pPr>
          <w:pStyle w:val="af2"/>
          <w:jc w:val="center"/>
        </w:pPr>
        <w:fldSimple w:instr="PAGE   \* MERGEFORMAT">
          <w:r>
            <w:rPr>
              <w:noProof/>
            </w:rPr>
            <w:t>1</w:t>
          </w:r>
        </w:fldSimple>
      </w:p>
    </w:sdtContent>
  </w:sdt>
  <w:p w:rsidR="00814155" w:rsidRDefault="008141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55" w:rsidRDefault="00814155" w:rsidP="008353C0">
      <w:pPr>
        <w:spacing w:after="0" w:line="240" w:lineRule="auto"/>
      </w:pPr>
      <w:r>
        <w:separator/>
      </w:r>
    </w:p>
  </w:footnote>
  <w:footnote w:type="continuationSeparator" w:id="1">
    <w:p w:rsidR="00814155" w:rsidRDefault="00814155" w:rsidP="008353C0">
      <w:pPr>
        <w:spacing w:after="0" w:line="240" w:lineRule="auto"/>
      </w:pPr>
      <w:r>
        <w:continuationSeparator/>
      </w:r>
    </w:p>
  </w:footnote>
  <w:footnote w:id="2">
    <w:p w:rsidR="00814155" w:rsidRDefault="00814155" w:rsidP="007D45B7">
      <w:pPr>
        <w:pStyle w:val="afb"/>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3">
    <w:p w:rsidR="00814155" w:rsidRDefault="00814155" w:rsidP="007D45B7">
      <w:pPr>
        <w:pStyle w:val="afb"/>
        <w:shd w:val="clear" w:color="auto" w:fill="auto"/>
        <w:tabs>
          <w:tab w:val="left" w:pos="173"/>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4">
    <w:p w:rsidR="00814155" w:rsidRDefault="00814155" w:rsidP="007D45B7">
      <w:pPr>
        <w:pStyle w:val="afb"/>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5">
    <w:p w:rsidR="00814155" w:rsidRDefault="00814155" w:rsidP="007D45B7">
      <w:pPr>
        <w:pStyle w:val="afb"/>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6">
    <w:p w:rsidR="00814155" w:rsidRDefault="00814155" w:rsidP="007D45B7">
      <w:pPr>
        <w:pStyle w:val="afb"/>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814155" w:rsidRDefault="00814155" w:rsidP="007D45B7">
      <w:pPr>
        <w:pStyle w:val="afb"/>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7">
    <w:p w:rsidR="00814155" w:rsidRDefault="00814155" w:rsidP="007D45B7">
      <w:pPr>
        <w:pStyle w:val="afb"/>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8">
    <w:p w:rsidR="00814155" w:rsidRDefault="00814155" w:rsidP="007D45B7">
      <w:pPr>
        <w:pStyle w:val="afb"/>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9">
    <w:p w:rsidR="00814155" w:rsidRDefault="00814155" w:rsidP="007D45B7">
      <w:pPr>
        <w:pStyle w:val="afb"/>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0">
    <w:p w:rsidR="00814155" w:rsidRDefault="00814155" w:rsidP="007D45B7">
      <w:pPr>
        <w:pStyle w:val="afb"/>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1">
    <w:p w:rsidR="00814155" w:rsidRDefault="00814155" w:rsidP="007D45B7">
      <w:pPr>
        <w:pStyle w:val="afb"/>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2">
    <w:p w:rsidR="00814155" w:rsidRDefault="00814155"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3">
    <w:p w:rsidR="00814155" w:rsidRDefault="00814155"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4">
    <w:p w:rsidR="00814155" w:rsidRDefault="00814155" w:rsidP="007D45B7">
      <w:pPr>
        <w:pStyle w:val="afb"/>
        <w:shd w:val="clear" w:color="auto" w:fill="auto"/>
        <w:spacing w:line="278" w:lineRule="exact"/>
      </w:pPr>
      <w:r>
        <w:rPr>
          <w:vertAlign w:val="superscript"/>
        </w:rPr>
        <w:footnoteRef/>
      </w:r>
      <w:r>
        <w:t xml:space="preserve"> Пункт 32 ФГОС НОО, утверждённого приказом № 286; пункт 16 ФГОС НОО, утверждённого приказом № 373.</w:t>
      </w:r>
    </w:p>
  </w:footnote>
  <w:footnote w:id="15">
    <w:p w:rsidR="00814155" w:rsidRDefault="00814155" w:rsidP="00DE4F17">
      <w:pPr>
        <w:pStyle w:val="afb"/>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6">
    <w:p w:rsidR="00814155" w:rsidRDefault="00814155" w:rsidP="00DE4F17">
      <w:pPr>
        <w:pStyle w:val="afb"/>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7">
    <w:p w:rsidR="00814155" w:rsidRDefault="00814155" w:rsidP="00514C54">
      <w:pPr>
        <w:pStyle w:val="afb"/>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 w:id="18">
    <w:p w:rsidR="00814155" w:rsidRDefault="00814155" w:rsidP="008353C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hint="default"/>
        <w:b/>
        <w:sz w:val="28"/>
        <w:szCs w:val="28"/>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E"/>
    <w:multiLevelType w:val="multilevel"/>
    <w:tmpl w:val="0000000E"/>
    <w:name w:val="WW8Num14"/>
    <w:lvl w:ilvl="0">
      <w:start w:val="1"/>
      <w:numFmt w:val="none"/>
      <w:suff w:val="nothing"/>
      <w:lvlText w:val=""/>
      <w:lvlJc w:val="left"/>
      <w:pPr>
        <w:tabs>
          <w:tab w:val="num" w:pos="0"/>
        </w:tabs>
        <w:ind w:left="432" w:hanging="432"/>
      </w:pPr>
      <w:rPr>
        <w:rFonts w:eastAsia="Times New Roman"/>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8">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
    <w:nsid w:val="099C549B"/>
    <w:multiLevelType w:val="hybridMultilevel"/>
    <w:tmpl w:val="F4E81F78"/>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4">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7">
    <w:nsid w:val="115058ED"/>
    <w:multiLevelType w:val="hybridMultilevel"/>
    <w:tmpl w:val="AA308100"/>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8">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502438"/>
    <w:multiLevelType w:val="hybridMultilevel"/>
    <w:tmpl w:val="834EBAF8"/>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0">
    <w:nsid w:val="139743EE"/>
    <w:multiLevelType w:val="hybridMultilevel"/>
    <w:tmpl w:val="81785EC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1">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73C0D26"/>
    <w:multiLevelType w:val="hybridMultilevel"/>
    <w:tmpl w:val="57303D7A"/>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4">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D8A7B0A"/>
    <w:multiLevelType w:val="multilevel"/>
    <w:tmpl w:val="20D6FAAA"/>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F570561"/>
    <w:multiLevelType w:val="hybridMultilevel"/>
    <w:tmpl w:val="FC18EA4E"/>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3">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29E4D07"/>
    <w:multiLevelType w:val="hybridMultilevel"/>
    <w:tmpl w:val="8E002EC0"/>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6">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9">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F95EBF"/>
    <w:multiLevelType w:val="hybridMultilevel"/>
    <w:tmpl w:val="19DA21AA"/>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1">
    <w:nsid w:val="2B2D061A"/>
    <w:multiLevelType w:val="hybridMultilevel"/>
    <w:tmpl w:val="982C5B9E"/>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2">
    <w:nsid w:val="2D485269"/>
    <w:multiLevelType w:val="multilevel"/>
    <w:tmpl w:val="9E4A18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5">
    <w:nsid w:val="2E065E72"/>
    <w:multiLevelType w:val="hybridMultilevel"/>
    <w:tmpl w:val="6922BE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E164424"/>
    <w:multiLevelType w:val="hybridMultilevel"/>
    <w:tmpl w:val="CC72D0C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7">
    <w:nsid w:val="2F78544C"/>
    <w:multiLevelType w:val="hybridMultilevel"/>
    <w:tmpl w:val="7BE690A0"/>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8">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E5387E"/>
    <w:multiLevelType w:val="hybridMultilevel"/>
    <w:tmpl w:val="E9005054"/>
    <w:lvl w:ilvl="0" w:tplc="3348D252">
      <w:start w:val="1"/>
      <w:numFmt w:val="decimal"/>
      <w:lvlText w:val="%1."/>
      <w:lvlJc w:val="left"/>
      <w:pPr>
        <w:ind w:left="1102" w:hanging="291"/>
      </w:pPr>
      <w:rPr>
        <w:rFonts w:ascii="Times New Roman" w:eastAsia="Times New Roman" w:hAnsi="Times New Roman" w:cs="Times New Roman" w:hint="default"/>
        <w:w w:val="100"/>
        <w:sz w:val="24"/>
        <w:szCs w:val="24"/>
        <w:lang w:val="ru-RU" w:eastAsia="en-US" w:bidi="ar-SA"/>
      </w:rPr>
    </w:lvl>
    <w:lvl w:ilvl="1" w:tplc="39C21912">
      <w:start w:val="1"/>
      <w:numFmt w:val="decimal"/>
      <w:lvlText w:val="%2."/>
      <w:lvlJc w:val="left"/>
      <w:pPr>
        <w:ind w:left="1822" w:hanging="360"/>
      </w:pPr>
      <w:rPr>
        <w:rFonts w:ascii="Times New Roman" w:eastAsia="Times New Roman" w:hAnsi="Times New Roman" w:cs="Times New Roman" w:hint="default"/>
        <w:w w:val="100"/>
        <w:sz w:val="24"/>
        <w:szCs w:val="24"/>
        <w:lang w:val="ru-RU" w:eastAsia="en-US" w:bidi="ar-SA"/>
      </w:rPr>
    </w:lvl>
    <w:lvl w:ilvl="2" w:tplc="0E52D5F2">
      <w:numFmt w:val="bullet"/>
      <w:lvlText w:val="•"/>
      <w:lvlJc w:val="left"/>
      <w:pPr>
        <w:ind w:left="2849" w:hanging="360"/>
      </w:pPr>
      <w:rPr>
        <w:rFonts w:hint="default"/>
        <w:lang w:val="ru-RU" w:eastAsia="en-US" w:bidi="ar-SA"/>
      </w:rPr>
    </w:lvl>
    <w:lvl w:ilvl="3" w:tplc="5B46E284">
      <w:numFmt w:val="bullet"/>
      <w:lvlText w:val="•"/>
      <w:lvlJc w:val="left"/>
      <w:pPr>
        <w:ind w:left="3879" w:hanging="360"/>
      </w:pPr>
      <w:rPr>
        <w:rFonts w:hint="default"/>
        <w:lang w:val="ru-RU" w:eastAsia="en-US" w:bidi="ar-SA"/>
      </w:rPr>
    </w:lvl>
    <w:lvl w:ilvl="4" w:tplc="897A706A">
      <w:numFmt w:val="bullet"/>
      <w:lvlText w:val="•"/>
      <w:lvlJc w:val="left"/>
      <w:pPr>
        <w:ind w:left="4908" w:hanging="360"/>
      </w:pPr>
      <w:rPr>
        <w:rFonts w:hint="default"/>
        <w:lang w:val="ru-RU" w:eastAsia="en-US" w:bidi="ar-SA"/>
      </w:rPr>
    </w:lvl>
    <w:lvl w:ilvl="5" w:tplc="1376EC56">
      <w:numFmt w:val="bullet"/>
      <w:lvlText w:val="•"/>
      <w:lvlJc w:val="left"/>
      <w:pPr>
        <w:ind w:left="5938" w:hanging="360"/>
      </w:pPr>
      <w:rPr>
        <w:rFonts w:hint="default"/>
        <w:lang w:val="ru-RU" w:eastAsia="en-US" w:bidi="ar-SA"/>
      </w:rPr>
    </w:lvl>
    <w:lvl w:ilvl="6" w:tplc="35208880">
      <w:numFmt w:val="bullet"/>
      <w:lvlText w:val="•"/>
      <w:lvlJc w:val="left"/>
      <w:pPr>
        <w:ind w:left="6968" w:hanging="360"/>
      </w:pPr>
      <w:rPr>
        <w:rFonts w:hint="default"/>
        <w:lang w:val="ru-RU" w:eastAsia="en-US" w:bidi="ar-SA"/>
      </w:rPr>
    </w:lvl>
    <w:lvl w:ilvl="7" w:tplc="29DC44F2">
      <w:numFmt w:val="bullet"/>
      <w:lvlText w:val="•"/>
      <w:lvlJc w:val="left"/>
      <w:pPr>
        <w:ind w:left="7997" w:hanging="360"/>
      </w:pPr>
      <w:rPr>
        <w:rFonts w:hint="default"/>
        <w:lang w:val="ru-RU" w:eastAsia="en-US" w:bidi="ar-SA"/>
      </w:rPr>
    </w:lvl>
    <w:lvl w:ilvl="8" w:tplc="73BA1130">
      <w:numFmt w:val="bullet"/>
      <w:lvlText w:val="•"/>
      <w:lvlJc w:val="left"/>
      <w:pPr>
        <w:ind w:left="9027" w:hanging="360"/>
      </w:pPr>
      <w:rPr>
        <w:rFonts w:hint="default"/>
        <w:lang w:val="ru-RU" w:eastAsia="en-US" w:bidi="ar-SA"/>
      </w:rPr>
    </w:lvl>
  </w:abstractNum>
  <w:abstractNum w:abstractNumId="56">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1A6037"/>
    <w:multiLevelType w:val="hybridMultilevel"/>
    <w:tmpl w:val="D8BC2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98F6088"/>
    <w:multiLevelType w:val="hybridMultilevel"/>
    <w:tmpl w:val="2C704E7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0">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3BA32808"/>
    <w:multiLevelType w:val="hybridMultilevel"/>
    <w:tmpl w:val="E9A8869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2">
    <w:nsid w:val="3CD32D1E"/>
    <w:multiLevelType w:val="hybridMultilevel"/>
    <w:tmpl w:val="0D666C70"/>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3">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40734DCE"/>
    <w:multiLevelType w:val="multilevel"/>
    <w:tmpl w:val="F9DABE1C"/>
    <w:lvl w:ilvl="0">
      <w:start w:val="2"/>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1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6">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1F764CD"/>
    <w:multiLevelType w:val="hybridMultilevel"/>
    <w:tmpl w:val="CE562E7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8">
    <w:nsid w:val="42307A52"/>
    <w:multiLevelType w:val="hybridMultilevel"/>
    <w:tmpl w:val="D24059FC"/>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9">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1">
    <w:nsid w:val="45B90CE7"/>
    <w:multiLevelType w:val="hybridMultilevel"/>
    <w:tmpl w:val="76D68FD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2">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540332"/>
    <w:multiLevelType w:val="hybridMultilevel"/>
    <w:tmpl w:val="796A3D1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6">
    <w:nsid w:val="48FE71DF"/>
    <w:multiLevelType w:val="hybridMultilevel"/>
    <w:tmpl w:val="8D3CE0BA"/>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7">
    <w:nsid w:val="49D36808"/>
    <w:multiLevelType w:val="hybridMultilevel"/>
    <w:tmpl w:val="7F762F8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8">
    <w:nsid w:val="4C7278D8"/>
    <w:multiLevelType w:val="hybridMultilevel"/>
    <w:tmpl w:val="737A8088"/>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9">
    <w:nsid w:val="4CB45F31"/>
    <w:multiLevelType w:val="multilevel"/>
    <w:tmpl w:val="49B880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D225D7E"/>
    <w:multiLevelType w:val="hybridMultilevel"/>
    <w:tmpl w:val="D6C8538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1">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FE6632A"/>
    <w:multiLevelType w:val="hybridMultilevel"/>
    <w:tmpl w:val="0FDCA7D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4">
    <w:nsid w:val="50FD4BB0"/>
    <w:multiLevelType w:val="hybridMultilevel"/>
    <w:tmpl w:val="0B36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CF3DBC"/>
    <w:multiLevelType w:val="hybridMultilevel"/>
    <w:tmpl w:val="3522B87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6">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88">
    <w:nsid w:val="560C400B"/>
    <w:multiLevelType w:val="multilevel"/>
    <w:tmpl w:val="6C8C93D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76F0CD4"/>
    <w:multiLevelType w:val="hybridMultilevel"/>
    <w:tmpl w:val="9878AA8A"/>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0">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3">
    <w:nsid w:val="593B6668"/>
    <w:multiLevelType w:val="hybridMultilevel"/>
    <w:tmpl w:val="F208C750"/>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4">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412C93"/>
    <w:multiLevelType w:val="hybridMultilevel"/>
    <w:tmpl w:val="69D0DBFC"/>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6">
    <w:nsid w:val="5C351671"/>
    <w:multiLevelType w:val="hybridMultilevel"/>
    <w:tmpl w:val="28222E5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7">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D332F4B"/>
    <w:multiLevelType w:val="hybridMultilevel"/>
    <w:tmpl w:val="2BDA9B8E"/>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9">
    <w:nsid w:val="5D3E686F"/>
    <w:multiLevelType w:val="hybridMultilevel"/>
    <w:tmpl w:val="4E9E6ADC"/>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0">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1">
    <w:nsid w:val="5FE925F5"/>
    <w:multiLevelType w:val="hybridMultilevel"/>
    <w:tmpl w:val="C9520500"/>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2">
    <w:nsid w:val="62407BD1"/>
    <w:multiLevelType w:val="hybridMultilevel"/>
    <w:tmpl w:val="ABD81CF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3">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4E45076"/>
    <w:multiLevelType w:val="hybridMultilevel"/>
    <w:tmpl w:val="E952778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6">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667D1DAD"/>
    <w:multiLevelType w:val="hybridMultilevel"/>
    <w:tmpl w:val="7F5A342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8">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15533D"/>
    <w:multiLevelType w:val="hybridMultilevel"/>
    <w:tmpl w:val="171CE23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0">
    <w:nsid w:val="6961705F"/>
    <w:multiLevelType w:val="hybridMultilevel"/>
    <w:tmpl w:val="8ED619D2"/>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1">
    <w:nsid w:val="6ACD7C08"/>
    <w:multiLevelType w:val="hybridMultilevel"/>
    <w:tmpl w:val="07EEA406"/>
    <w:lvl w:ilvl="0" w:tplc="7DD025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B9910B4"/>
    <w:multiLevelType w:val="multilevel"/>
    <w:tmpl w:val="0902E8D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6E7C5EF2"/>
    <w:multiLevelType w:val="hybridMultilevel"/>
    <w:tmpl w:val="5030B0EC"/>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5">
    <w:nsid w:val="6F47548D"/>
    <w:multiLevelType w:val="hybridMultilevel"/>
    <w:tmpl w:val="F1AAA61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6">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72061578"/>
    <w:multiLevelType w:val="hybridMultilevel"/>
    <w:tmpl w:val="A3BE3C1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9">
    <w:nsid w:val="72185E20"/>
    <w:multiLevelType w:val="hybridMultilevel"/>
    <w:tmpl w:val="6876E196"/>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0">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36718E2"/>
    <w:multiLevelType w:val="hybridMultilevel"/>
    <w:tmpl w:val="76948F66"/>
    <w:lvl w:ilvl="0" w:tplc="79D4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2450BB"/>
    <w:multiLevelType w:val="hybridMultilevel"/>
    <w:tmpl w:val="CD4C9B9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6">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27">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9">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0">
    <w:nsid w:val="7BBB7B59"/>
    <w:multiLevelType w:val="hybridMultilevel"/>
    <w:tmpl w:val="B86458E4"/>
    <w:lvl w:ilvl="0" w:tplc="79D43AA0">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1">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38"/>
  </w:num>
  <w:num w:numId="2">
    <w:abstractNumId w:val="6"/>
  </w:num>
  <w:num w:numId="3">
    <w:abstractNumId w:val="92"/>
  </w:num>
  <w:num w:numId="4">
    <w:abstractNumId w:val="12"/>
  </w:num>
  <w:num w:numId="5">
    <w:abstractNumId w:val="9"/>
  </w:num>
  <w:num w:numId="6">
    <w:abstractNumId w:val="128"/>
  </w:num>
  <w:num w:numId="7">
    <w:abstractNumId w:val="15"/>
  </w:num>
  <w:num w:numId="8">
    <w:abstractNumId w:val="83"/>
  </w:num>
  <w:num w:numId="9">
    <w:abstractNumId w:val="25"/>
  </w:num>
  <w:num w:numId="10">
    <w:abstractNumId w:val="21"/>
  </w:num>
  <w:num w:numId="11">
    <w:abstractNumId w:val="51"/>
  </w:num>
  <w:num w:numId="12">
    <w:abstractNumId w:val="117"/>
  </w:num>
  <w:num w:numId="13">
    <w:abstractNumId w:val="53"/>
  </w:num>
  <w:num w:numId="14">
    <w:abstractNumId w:val="106"/>
  </w:num>
  <w:num w:numId="15">
    <w:abstractNumId w:val="27"/>
  </w:num>
  <w:num w:numId="16">
    <w:abstractNumId w:val="5"/>
  </w:num>
  <w:num w:numId="17">
    <w:abstractNumId w:val="120"/>
  </w:num>
  <w:num w:numId="18">
    <w:abstractNumId w:val="60"/>
  </w:num>
  <w:num w:numId="19">
    <w:abstractNumId w:val="69"/>
  </w:num>
  <w:num w:numId="20">
    <w:abstractNumId w:val="123"/>
  </w:num>
  <w:num w:numId="21">
    <w:abstractNumId w:val="52"/>
  </w:num>
  <w:num w:numId="22">
    <w:abstractNumId w:val="36"/>
  </w:num>
  <w:num w:numId="23">
    <w:abstractNumId w:val="37"/>
  </w:num>
  <w:num w:numId="24">
    <w:abstractNumId w:val="48"/>
  </w:num>
  <w:num w:numId="25">
    <w:abstractNumId w:val="63"/>
  </w:num>
  <w:num w:numId="26">
    <w:abstractNumId w:val="31"/>
  </w:num>
  <w:num w:numId="27">
    <w:abstractNumId w:val="29"/>
  </w:num>
  <w:num w:numId="28">
    <w:abstractNumId w:val="34"/>
  </w:num>
  <w:num w:numId="29">
    <w:abstractNumId w:val="70"/>
  </w:num>
  <w:num w:numId="30">
    <w:abstractNumId w:val="45"/>
  </w:num>
  <w:num w:numId="31">
    <w:abstractNumId w:val="122"/>
  </w:num>
  <w:num w:numId="32">
    <w:abstractNumId w:val="3"/>
  </w:num>
  <w:num w:numId="33">
    <w:abstractNumId w:val="43"/>
  </w:num>
  <w:num w:numId="34">
    <w:abstractNumId w:val="50"/>
  </w:num>
  <w:num w:numId="35">
    <w:abstractNumId w:val="58"/>
  </w:num>
  <w:num w:numId="36">
    <w:abstractNumId w:val="10"/>
  </w:num>
  <w:num w:numId="37">
    <w:abstractNumId w:val="91"/>
  </w:num>
  <w:num w:numId="38">
    <w:abstractNumId w:val="14"/>
  </w:num>
  <w:num w:numId="39">
    <w:abstractNumId w:val="24"/>
  </w:num>
  <w:num w:numId="40">
    <w:abstractNumId w:val="81"/>
  </w:num>
  <w:num w:numId="41">
    <w:abstractNumId w:val="113"/>
  </w:num>
  <w:num w:numId="42">
    <w:abstractNumId w:val="131"/>
  </w:num>
  <w:num w:numId="43">
    <w:abstractNumId w:val="64"/>
  </w:num>
  <w:num w:numId="44">
    <w:abstractNumId w:val="103"/>
  </w:num>
  <w:num w:numId="45">
    <w:abstractNumId w:val="129"/>
  </w:num>
  <w:num w:numId="46">
    <w:abstractNumId w:val="97"/>
  </w:num>
  <w:num w:numId="47">
    <w:abstractNumId w:val="72"/>
  </w:num>
  <w:num w:numId="48">
    <w:abstractNumId w:val="44"/>
  </w:num>
  <w:num w:numId="49">
    <w:abstractNumId w:val="4"/>
  </w:num>
  <w:num w:numId="50">
    <w:abstractNumId w:val="28"/>
  </w:num>
  <w:num w:numId="51">
    <w:abstractNumId w:val="126"/>
  </w:num>
  <w:num w:numId="52">
    <w:abstractNumId w:val="100"/>
  </w:num>
  <w:num w:numId="53">
    <w:abstractNumId w:val="33"/>
  </w:num>
  <w:num w:numId="54">
    <w:abstractNumId w:val="22"/>
  </w:num>
  <w:num w:numId="55">
    <w:abstractNumId w:val="90"/>
  </w:num>
  <w:num w:numId="56">
    <w:abstractNumId w:val="30"/>
  </w:num>
  <w:num w:numId="57">
    <w:abstractNumId w:val="65"/>
  </w:num>
  <w:num w:numId="58">
    <w:abstractNumId w:val="54"/>
  </w:num>
  <w:num w:numId="59">
    <w:abstractNumId w:val="108"/>
  </w:num>
  <w:num w:numId="60">
    <w:abstractNumId w:val="26"/>
  </w:num>
  <w:num w:numId="61">
    <w:abstractNumId w:val="94"/>
  </w:num>
  <w:num w:numId="62">
    <w:abstractNumId w:val="49"/>
  </w:num>
  <w:num w:numId="63">
    <w:abstractNumId w:val="124"/>
  </w:num>
  <w:num w:numId="64">
    <w:abstractNumId w:val="8"/>
  </w:num>
  <w:num w:numId="65">
    <w:abstractNumId w:val="74"/>
  </w:num>
  <w:num w:numId="66">
    <w:abstractNumId w:val="16"/>
  </w:num>
  <w:num w:numId="67">
    <w:abstractNumId w:val="56"/>
  </w:num>
  <w:num w:numId="68">
    <w:abstractNumId w:val="11"/>
  </w:num>
  <w:num w:numId="69">
    <w:abstractNumId w:val="39"/>
  </w:num>
  <w:num w:numId="70">
    <w:abstractNumId w:val="116"/>
  </w:num>
  <w:num w:numId="71">
    <w:abstractNumId w:val="132"/>
  </w:num>
  <w:num w:numId="72">
    <w:abstractNumId w:val="7"/>
  </w:num>
  <w:num w:numId="73">
    <w:abstractNumId w:val="86"/>
  </w:num>
  <w:num w:numId="74">
    <w:abstractNumId w:val="18"/>
  </w:num>
  <w:num w:numId="75">
    <w:abstractNumId w:val="87"/>
  </w:num>
  <w:num w:numId="76">
    <w:abstractNumId w:val="66"/>
  </w:num>
  <w:num w:numId="77">
    <w:abstractNumId w:val="79"/>
  </w:num>
  <w:num w:numId="78">
    <w:abstractNumId w:val="112"/>
  </w:num>
  <w:num w:numId="79">
    <w:abstractNumId w:val="42"/>
  </w:num>
  <w:num w:numId="80">
    <w:abstractNumId w:val="88"/>
  </w:num>
  <w:num w:numId="81">
    <w:abstractNumId w:val="71"/>
  </w:num>
  <w:num w:numId="82">
    <w:abstractNumId w:val="67"/>
  </w:num>
  <w:num w:numId="83">
    <w:abstractNumId w:val="130"/>
  </w:num>
  <w:num w:numId="84">
    <w:abstractNumId w:val="114"/>
  </w:num>
  <w:num w:numId="85">
    <w:abstractNumId w:val="110"/>
  </w:num>
  <w:num w:numId="86">
    <w:abstractNumId w:val="99"/>
  </w:num>
  <w:num w:numId="87">
    <w:abstractNumId w:val="80"/>
  </w:num>
  <w:num w:numId="88">
    <w:abstractNumId w:val="125"/>
  </w:num>
  <w:num w:numId="89">
    <w:abstractNumId w:val="119"/>
  </w:num>
  <w:num w:numId="90">
    <w:abstractNumId w:val="107"/>
  </w:num>
  <w:num w:numId="91">
    <w:abstractNumId w:val="17"/>
  </w:num>
  <w:num w:numId="92">
    <w:abstractNumId w:val="95"/>
  </w:num>
  <w:num w:numId="93">
    <w:abstractNumId w:val="101"/>
  </w:num>
  <w:num w:numId="94">
    <w:abstractNumId w:val="35"/>
  </w:num>
  <w:num w:numId="95">
    <w:abstractNumId w:val="89"/>
  </w:num>
  <w:num w:numId="96">
    <w:abstractNumId w:val="47"/>
  </w:num>
  <w:num w:numId="97">
    <w:abstractNumId w:val="98"/>
  </w:num>
  <w:num w:numId="98">
    <w:abstractNumId w:val="78"/>
  </w:num>
  <w:num w:numId="99">
    <w:abstractNumId w:val="102"/>
  </w:num>
  <w:num w:numId="100">
    <w:abstractNumId w:val="13"/>
  </w:num>
  <w:num w:numId="101">
    <w:abstractNumId w:val="20"/>
  </w:num>
  <w:num w:numId="102">
    <w:abstractNumId w:val="76"/>
  </w:num>
  <w:num w:numId="103">
    <w:abstractNumId w:val="46"/>
  </w:num>
  <w:num w:numId="104">
    <w:abstractNumId w:val="96"/>
  </w:num>
  <w:num w:numId="105">
    <w:abstractNumId w:val="115"/>
  </w:num>
  <w:num w:numId="106">
    <w:abstractNumId w:val="61"/>
  </w:num>
  <w:num w:numId="107">
    <w:abstractNumId w:val="68"/>
  </w:num>
  <w:num w:numId="108">
    <w:abstractNumId w:val="32"/>
  </w:num>
  <w:num w:numId="109">
    <w:abstractNumId w:val="62"/>
  </w:num>
  <w:num w:numId="110">
    <w:abstractNumId w:val="105"/>
  </w:num>
  <w:num w:numId="111">
    <w:abstractNumId w:val="23"/>
  </w:num>
  <w:num w:numId="112">
    <w:abstractNumId w:val="77"/>
  </w:num>
  <w:num w:numId="113">
    <w:abstractNumId w:val="121"/>
  </w:num>
  <w:num w:numId="114">
    <w:abstractNumId w:val="109"/>
  </w:num>
  <w:num w:numId="115">
    <w:abstractNumId w:val="40"/>
  </w:num>
  <w:num w:numId="116">
    <w:abstractNumId w:val="75"/>
  </w:num>
  <w:num w:numId="117">
    <w:abstractNumId w:val="59"/>
  </w:num>
  <w:num w:numId="118">
    <w:abstractNumId w:val="93"/>
  </w:num>
  <w:num w:numId="119">
    <w:abstractNumId w:val="41"/>
  </w:num>
  <w:num w:numId="120">
    <w:abstractNumId w:val="82"/>
  </w:num>
  <w:num w:numId="121">
    <w:abstractNumId w:val="118"/>
  </w:num>
  <w:num w:numId="122">
    <w:abstractNumId w:val="19"/>
  </w:num>
  <w:num w:numId="123">
    <w:abstractNumId w:val="85"/>
  </w:num>
  <w:num w:numId="124">
    <w:abstractNumId w:val="57"/>
  </w:num>
  <w:num w:numId="125">
    <w:abstractNumId w:val="84"/>
  </w:num>
  <w:num w:numId="126">
    <w:abstractNumId w:val="55"/>
  </w:num>
  <w:num w:numId="127">
    <w:abstractNumId w:val="127"/>
  </w:num>
  <w:num w:numId="128">
    <w:abstractNumId w:val="73"/>
  </w:num>
  <w:num w:numId="129">
    <w:abstractNumId w:val="0"/>
  </w:num>
  <w:num w:numId="130">
    <w:abstractNumId w:val="1"/>
  </w:num>
  <w:num w:numId="131">
    <w:abstractNumId w:val="2"/>
  </w:num>
  <w:num w:numId="13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89"/>
  </w:hdrShapeDefaults>
  <w:footnotePr>
    <w:numRestart w:val="eachPage"/>
    <w:footnote w:id="0"/>
    <w:footnote w:id="1"/>
  </w:footnotePr>
  <w:endnotePr>
    <w:endnote w:id="0"/>
    <w:endnote w:id="1"/>
  </w:endnotePr>
  <w:compat/>
  <w:rsids>
    <w:rsidRoot w:val="008353C0"/>
    <w:rsid w:val="000012AF"/>
    <w:rsid w:val="00003AF9"/>
    <w:rsid w:val="00012A04"/>
    <w:rsid w:val="00013CD6"/>
    <w:rsid w:val="00014EB5"/>
    <w:rsid w:val="0005056C"/>
    <w:rsid w:val="00055A16"/>
    <w:rsid w:val="00084BF0"/>
    <w:rsid w:val="000D1905"/>
    <w:rsid w:val="000E1B74"/>
    <w:rsid w:val="000E3F13"/>
    <w:rsid w:val="00127491"/>
    <w:rsid w:val="00131BB1"/>
    <w:rsid w:val="00137F76"/>
    <w:rsid w:val="00147DA5"/>
    <w:rsid w:val="00193ADB"/>
    <w:rsid w:val="00196770"/>
    <w:rsid w:val="001A1F72"/>
    <w:rsid w:val="001A2CFF"/>
    <w:rsid w:val="001A4B41"/>
    <w:rsid w:val="001B7961"/>
    <w:rsid w:val="001D4A5D"/>
    <w:rsid w:val="001E70FA"/>
    <w:rsid w:val="001F59B6"/>
    <w:rsid w:val="002127F9"/>
    <w:rsid w:val="00253484"/>
    <w:rsid w:val="00277F17"/>
    <w:rsid w:val="00290F79"/>
    <w:rsid w:val="00291021"/>
    <w:rsid w:val="002B284A"/>
    <w:rsid w:val="002E0317"/>
    <w:rsid w:val="002F0ED1"/>
    <w:rsid w:val="002F18C1"/>
    <w:rsid w:val="003026F9"/>
    <w:rsid w:val="00306872"/>
    <w:rsid w:val="00313986"/>
    <w:rsid w:val="00341F9B"/>
    <w:rsid w:val="00344E58"/>
    <w:rsid w:val="00360534"/>
    <w:rsid w:val="003652C9"/>
    <w:rsid w:val="00373C66"/>
    <w:rsid w:val="00375068"/>
    <w:rsid w:val="00382DBC"/>
    <w:rsid w:val="003965B3"/>
    <w:rsid w:val="0039724F"/>
    <w:rsid w:val="003B7736"/>
    <w:rsid w:val="003D0F1E"/>
    <w:rsid w:val="003D49A3"/>
    <w:rsid w:val="003E0701"/>
    <w:rsid w:val="003F0306"/>
    <w:rsid w:val="003F1A20"/>
    <w:rsid w:val="003F6F1B"/>
    <w:rsid w:val="004028F2"/>
    <w:rsid w:val="004367A9"/>
    <w:rsid w:val="00452D28"/>
    <w:rsid w:val="00460705"/>
    <w:rsid w:val="004654DC"/>
    <w:rsid w:val="004A3ACC"/>
    <w:rsid w:val="004D0426"/>
    <w:rsid w:val="004D5183"/>
    <w:rsid w:val="004E2DD9"/>
    <w:rsid w:val="004E328C"/>
    <w:rsid w:val="004F266F"/>
    <w:rsid w:val="00507DBD"/>
    <w:rsid w:val="00514C53"/>
    <w:rsid w:val="00514C54"/>
    <w:rsid w:val="005150FC"/>
    <w:rsid w:val="00516EE9"/>
    <w:rsid w:val="00527CD2"/>
    <w:rsid w:val="0053311C"/>
    <w:rsid w:val="00543683"/>
    <w:rsid w:val="0055590B"/>
    <w:rsid w:val="005578FC"/>
    <w:rsid w:val="0057210F"/>
    <w:rsid w:val="005860B1"/>
    <w:rsid w:val="005A53E3"/>
    <w:rsid w:val="005A68F2"/>
    <w:rsid w:val="005A7519"/>
    <w:rsid w:val="005B254D"/>
    <w:rsid w:val="005C0182"/>
    <w:rsid w:val="005C7BE6"/>
    <w:rsid w:val="005D6D42"/>
    <w:rsid w:val="005E2B0D"/>
    <w:rsid w:val="005E7012"/>
    <w:rsid w:val="00600513"/>
    <w:rsid w:val="00624FE3"/>
    <w:rsid w:val="00671881"/>
    <w:rsid w:val="00692BE6"/>
    <w:rsid w:val="00694C5A"/>
    <w:rsid w:val="00697F6D"/>
    <w:rsid w:val="006B02B9"/>
    <w:rsid w:val="006B541F"/>
    <w:rsid w:val="006B6EFA"/>
    <w:rsid w:val="00731526"/>
    <w:rsid w:val="007707DB"/>
    <w:rsid w:val="00790AF3"/>
    <w:rsid w:val="007A079F"/>
    <w:rsid w:val="007D1BA3"/>
    <w:rsid w:val="007D20FE"/>
    <w:rsid w:val="007D45B7"/>
    <w:rsid w:val="007D67F9"/>
    <w:rsid w:val="007D6F4B"/>
    <w:rsid w:val="007F2971"/>
    <w:rsid w:val="0080093D"/>
    <w:rsid w:val="00814155"/>
    <w:rsid w:val="00817903"/>
    <w:rsid w:val="00817E26"/>
    <w:rsid w:val="00830AF4"/>
    <w:rsid w:val="00834F3C"/>
    <w:rsid w:val="008353C0"/>
    <w:rsid w:val="00854989"/>
    <w:rsid w:val="008741B9"/>
    <w:rsid w:val="0088683D"/>
    <w:rsid w:val="008A3AF0"/>
    <w:rsid w:val="008A58E7"/>
    <w:rsid w:val="008B26CE"/>
    <w:rsid w:val="008B3605"/>
    <w:rsid w:val="008E3D12"/>
    <w:rsid w:val="008E586B"/>
    <w:rsid w:val="008F1949"/>
    <w:rsid w:val="008F41D5"/>
    <w:rsid w:val="008F670D"/>
    <w:rsid w:val="008F7C42"/>
    <w:rsid w:val="00901937"/>
    <w:rsid w:val="0090707D"/>
    <w:rsid w:val="00907217"/>
    <w:rsid w:val="00932314"/>
    <w:rsid w:val="0094483B"/>
    <w:rsid w:val="009505AE"/>
    <w:rsid w:val="009543AE"/>
    <w:rsid w:val="00957486"/>
    <w:rsid w:val="00963E16"/>
    <w:rsid w:val="009865B2"/>
    <w:rsid w:val="00986AB5"/>
    <w:rsid w:val="0099031B"/>
    <w:rsid w:val="009931DC"/>
    <w:rsid w:val="00997CFD"/>
    <w:rsid w:val="009A5C1D"/>
    <w:rsid w:val="009C0C2C"/>
    <w:rsid w:val="009D12D7"/>
    <w:rsid w:val="009E7AC7"/>
    <w:rsid w:val="009F2DF9"/>
    <w:rsid w:val="00A03679"/>
    <w:rsid w:val="00A049B1"/>
    <w:rsid w:val="00A06578"/>
    <w:rsid w:val="00A2636C"/>
    <w:rsid w:val="00A41EA4"/>
    <w:rsid w:val="00A550F7"/>
    <w:rsid w:val="00A71224"/>
    <w:rsid w:val="00A77550"/>
    <w:rsid w:val="00A830DB"/>
    <w:rsid w:val="00A9254E"/>
    <w:rsid w:val="00A97294"/>
    <w:rsid w:val="00AD570A"/>
    <w:rsid w:val="00B06456"/>
    <w:rsid w:val="00B10CBC"/>
    <w:rsid w:val="00B142E1"/>
    <w:rsid w:val="00B16A19"/>
    <w:rsid w:val="00B2021A"/>
    <w:rsid w:val="00B271F7"/>
    <w:rsid w:val="00B31260"/>
    <w:rsid w:val="00B37F54"/>
    <w:rsid w:val="00B430D0"/>
    <w:rsid w:val="00B64671"/>
    <w:rsid w:val="00B67C6A"/>
    <w:rsid w:val="00B80BC4"/>
    <w:rsid w:val="00B83C34"/>
    <w:rsid w:val="00B9503E"/>
    <w:rsid w:val="00BA1B0A"/>
    <w:rsid w:val="00BD1A54"/>
    <w:rsid w:val="00BE5190"/>
    <w:rsid w:val="00BF1147"/>
    <w:rsid w:val="00BF15AA"/>
    <w:rsid w:val="00BF5100"/>
    <w:rsid w:val="00C13D88"/>
    <w:rsid w:val="00C2365A"/>
    <w:rsid w:val="00C3662C"/>
    <w:rsid w:val="00C46A15"/>
    <w:rsid w:val="00C54092"/>
    <w:rsid w:val="00C6495E"/>
    <w:rsid w:val="00C76D83"/>
    <w:rsid w:val="00C91FBD"/>
    <w:rsid w:val="00CA0DE8"/>
    <w:rsid w:val="00CF2CD9"/>
    <w:rsid w:val="00CF48D4"/>
    <w:rsid w:val="00CF5C79"/>
    <w:rsid w:val="00D15AE9"/>
    <w:rsid w:val="00D3154C"/>
    <w:rsid w:val="00D40A14"/>
    <w:rsid w:val="00D40D25"/>
    <w:rsid w:val="00D41640"/>
    <w:rsid w:val="00D441BC"/>
    <w:rsid w:val="00D50E21"/>
    <w:rsid w:val="00D60375"/>
    <w:rsid w:val="00D84E4A"/>
    <w:rsid w:val="00DA132E"/>
    <w:rsid w:val="00DA1A65"/>
    <w:rsid w:val="00DA6F90"/>
    <w:rsid w:val="00DC6A48"/>
    <w:rsid w:val="00DD60CF"/>
    <w:rsid w:val="00DE4F17"/>
    <w:rsid w:val="00DE6F48"/>
    <w:rsid w:val="00DF133D"/>
    <w:rsid w:val="00DF7B8B"/>
    <w:rsid w:val="00E14F84"/>
    <w:rsid w:val="00E36804"/>
    <w:rsid w:val="00E5313E"/>
    <w:rsid w:val="00E8647A"/>
    <w:rsid w:val="00EA2841"/>
    <w:rsid w:val="00EB0432"/>
    <w:rsid w:val="00EC56FF"/>
    <w:rsid w:val="00EE17DF"/>
    <w:rsid w:val="00EE6DB8"/>
    <w:rsid w:val="00EE7412"/>
    <w:rsid w:val="00F21CC1"/>
    <w:rsid w:val="00F4780C"/>
    <w:rsid w:val="00F74198"/>
    <w:rsid w:val="00F80B8D"/>
    <w:rsid w:val="00F938E8"/>
    <w:rsid w:val="00FB436C"/>
    <w:rsid w:val="00FB58DA"/>
    <w:rsid w:val="00FC10B6"/>
    <w:rsid w:val="00FD21BF"/>
    <w:rsid w:val="00FD3234"/>
    <w:rsid w:val="00FD73D3"/>
    <w:rsid w:val="00FE5D3F"/>
    <w:rsid w:val="00FE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AC7"/>
  </w:style>
  <w:style w:type="paragraph" w:styleId="1">
    <w:name w:val="heading 1"/>
    <w:basedOn w:val="a1"/>
    <w:next w:val="a1"/>
    <w:link w:val="11"/>
    <w:uiPriority w:val="9"/>
    <w:qFormat/>
    <w:rsid w:val="00D3154C"/>
    <w:pPr>
      <w:keepNext/>
      <w:keepLines/>
      <w:spacing w:before="480" w:after="0"/>
      <w:outlineLvl w:val="0"/>
    </w:pPr>
    <w:rPr>
      <w:rFonts w:ascii="Times New Roman" w:eastAsia="Calibri" w:hAnsi="Times New Roman" w:cstheme="majorBidi"/>
      <w:b/>
      <w:bCs/>
      <w:szCs w:val="28"/>
    </w:rPr>
  </w:style>
  <w:style w:type="paragraph" w:styleId="2">
    <w:name w:val="heading 2"/>
    <w:basedOn w:val="a1"/>
    <w:next w:val="a1"/>
    <w:link w:val="20"/>
    <w:uiPriority w:val="9"/>
    <w:unhideWhenUsed/>
    <w:qFormat/>
    <w:rsid w:val="00DA1A65"/>
    <w:pPr>
      <w:keepNext/>
      <w:keepLines/>
      <w:spacing w:before="200" w:after="0"/>
      <w:outlineLvl w:val="1"/>
    </w:pPr>
    <w:rPr>
      <w:smallCaps/>
      <w:sz w:val="28"/>
      <w:szCs w:val="28"/>
    </w:rPr>
  </w:style>
  <w:style w:type="paragraph" w:styleId="3">
    <w:name w:val="heading 3"/>
    <w:basedOn w:val="a1"/>
    <w:next w:val="a1"/>
    <w:link w:val="30"/>
    <w:uiPriority w:val="9"/>
    <w:unhideWhenUsed/>
    <w:qFormat/>
    <w:rsid w:val="00DA1A65"/>
    <w:pPr>
      <w:keepNext/>
      <w:keepLines/>
      <w:spacing w:before="200" w:after="0"/>
      <w:outlineLvl w:val="2"/>
    </w:pPr>
    <w:rPr>
      <w:i/>
      <w:iCs/>
      <w:smallCaps/>
      <w:spacing w:val="5"/>
      <w:sz w:val="26"/>
      <w:szCs w:val="26"/>
    </w:rPr>
  </w:style>
  <w:style w:type="paragraph" w:styleId="4">
    <w:name w:val="heading 4"/>
    <w:basedOn w:val="a1"/>
    <w:next w:val="a1"/>
    <w:link w:val="40"/>
    <w:uiPriority w:val="9"/>
    <w:unhideWhenUsed/>
    <w:qFormat/>
    <w:rsid w:val="00DA1A65"/>
    <w:pPr>
      <w:keepNext/>
      <w:keepLines/>
      <w:spacing w:before="200" w:after="0"/>
      <w:outlineLvl w:val="3"/>
    </w:pPr>
    <w:rPr>
      <w:b/>
      <w:bCs/>
      <w:spacing w:val="5"/>
      <w:sz w:val="24"/>
      <w:szCs w:val="24"/>
    </w:rPr>
  </w:style>
  <w:style w:type="paragraph" w:styleId="5">
    <w:name w:val="heading 5"/>
    <w:basedOn w:val="a1"/>
    <w:next w:val="a1"/>
    <w:link w:val="50"/>
    <w:uiPriority w:val="9"/>
    <w:unhideWhenUsed/>
    <w:qFormat/>
    <w:rsid w:val="00DA1A65"/>
    <w:pPr>
      <w:keepNext/>
      <w:keepLines/>
      <w:spacing w:before="200" w:after="0"/>
      <w:outlineLvl w:val="4"/>
    </w:pPr>
    <w:rPr>
      <w:i/>
      <w:iCs/>
      <w:sz w:val="24"/>
      <w:szCs w:val="24"/>
    </w:rPr>
  </w:style>
  <w:style w:type="paragraph" w:styleId="6">
    <w:name w:val="heading 6"/>
    <w:basedOn w:val="a1"/>
    <w:next w:val="a1"/>
    <w:link w:val="60"/>
    <w:uiPriority w:val="9"/>
    <w:semiHidden/>
    <w:unhideWhenUsed/>
    <w:qFormat/>
    <w:rsid w:val="00DA1A65"/>
    <w:pPr>
      <w:keepNext/>
      <w:keepLines/>
      <w:spacing w:before="200" w:after="0"/>
      <w:outlineLvl w:val="5"/>
    </w:pPr>
    <w:rPr>
      <w:b/>
      <w:bCs/>
      <w:color w:val="595959"/>
      <w:spacing w:val="5"/>
    </w:rPr>
  </w:style>
  <w:style w:type="paragraph" w:styleId="7">
    <w:name w:val="heading 7"/>
    <w:basedOn w:val="a1"/>
    <w:next w:val="a1"/>
    <w:link w:val="70"/>
    <w:uiPriority w:val="9"/>
    <w:semiHidden/>
    <w:unhideWhenUsed/>
    <w:qFormat/>
    <w:rsid w:val="00DA1A65"/>
    <w:pPr>
      <w:keepNext/>
      <w:keepLines/>
      <w:spacing w:before="200" w:after="0"/>
      <w:outlineLvl w:val="6"/>
    </w:pPr>
    <w:rPr>
      <w:b/>
      <w:bCs/>
      <w:i/>
      <w:iCs/>
      <w:color w:val="5A5A5A"/>
      <w:sz w:val="20"/>
      <w:szCs w:val="20"/>
    </w:rPr>
  </w:style>
  <w:style w:type="paragraph" w:styleId="8">
    <w:name w:val="heading 8"/>
    <w:basedOn w:val="a1"/>
    <w:next w:val="a1"/>
    <w:link w:val="80"/>
    <w:uiPriority w:val="9"/>
    <w:semiHidden/>
    <w:unhideWhenUsed/>
    <w:qFormat/>
    <w:rsid w:val="00DA1A65"/>
    <w:pPr>
      <w:keepNext/>
      <w:keepLines/>
      <w:spacing w:before="200" w:after="0"/>
      <w:outlineLvl w:val="7"/>
    </w:pPr>
    <w:rPr>
      <w:b/>
      <w:bCs/>
      <w:color w:val="7F7F7F"/>
      <w:sz w:val="20"/>
      <w:szCs w:val="20"/>
    </w:rPr>
  </w:style>
  <w:style w:type="paragraph" w:styleId="9">
    <w:name w:val="heading 9"/>
    <w:basedOn w:val="a1"/>
    <w:next w:val="a1"/>
    <w:link w:val="90"/>
    <w:uiPriority w:val="9"/>
    <w:semiHidden/>
    <w:unhideWhenUsed/>
    <w:qFormat/>
    <w:rsid w:val="00DA1A65"/>
    <w:pPr>
      <w:keepNext/>
      <w:keepLines/>
      <w:spacing w:before="200" w:after="0"/>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1"/>
    <w:qFormat/>
    <w:rsid w:val="008353C0"/>
    <w:pPr>
      <w:keepNext/>
      <w:keepLines/>
      <w:spacing w:before="480" w:after="0" w:line="240" w:lineRule="exact"/>
      <w:ind w:firstLine="227"/>
      <w:jc w:val="both"/>
      <w:outlineLvl w:val="0"/>
    </w:pPr>
    <w:rPr>
      <w:rFonts w:ascii="Calibri Light" w:eastAsia="Times New Roman" w:hAnsi="Calibri Light" w:cs="Times New Roman"/>
      <w:b/>
      <w:bCs/>
      <w:color w:val="2E74B5"/>
      <w:sz w:val="28"/>
      <w:szCs w:val="28"/>
    </w:rPr>
  </w:style>
  <w:style w:type="numbering" w:customStyle="1" w:styleId="12">
    <w:name w:val="Нет списка1"/>
    <w:next w:val="a4"/>
    <w:uiPriority w:val="99"/>
    <w:semiHidden/>
    <w:unhideWhenUsed/>
    <w:rsid w:val="008353C0"/>
  </w:style>
  <w:style w:type="paragraph" w:customStyle="1" w:styleId="NoParagraphStyle">
    <w:name w:val="[No Paragraph Style]"/>
    <w:rsid w:val="008353C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8353C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353C0"/>
    <w:pPr>
      <w:tabs>
        <w:tab w:val="right" w:leader="dot" w:pos="5670"/>
        <w:tab w:val="right" w:pos="6350"/>
      </w:tabs>
      <w:suppressAutoHyphens/>
      <w:spacing w:before="120"/>
      <w:ind w:firstLine="0"/>
      <w:jc w:val="left"/>
    </w:pPr>
  </w:style>
  <w:style w:type="paragraph" w:customStyle="1" w:styleId="TOC-2">
    <w:name w:val="TOC-2"/>
    <w:basedOn w:val="TOC-1"/>
    <w:uiPriority w:val="99"/>
    <w:rsid w:val="008353C0"/>
    <w:pPr>
      <w:spacing w:before="0"/>
      <w:ind w:left="227"/>
    </w:pPr>
  </w:style>
  <w:style w:type="paragraph" w:customStyle="1" w:styleId="TOC-3">
    <w:name w:val="TOC-3"/>
    <w:basedOn w:val="TOC-1"/>
    <w:uiPriority w:val="99"/>
    <w:rsid w:val="008353C0"/>
    <w:pPr>
      <w:spacing w:before="0"/>
      <w:ind w:left="454"/>
    </w:pPr>
  </w:style>
  <w:style w:type="paragraph" w:customStyle="1" w:styleId="h2">
    <w:name w:val="h2"/>
    <w:basedOn w:val="h1"/>
    <w:uiPriority w:val="99"/>
    <w:rsid w:val="008353C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353C0"/>
    <w:pPr>
      <w:spacing w:before="113"/>
    </w:pPr>
  </w:style>
  <w:style w:type="paragraph" w:customStyle="1" w:styleId="h3">
    <w:name w:val="h3"/>
    <w:basedOn w:val="h2"/>
    <w:uiPriority w:val="99"/>
    <w:rsid w:val="008353C0"/>
    <w:rPr>
      <w:rFonts w:cs="OfficinaSansExtraBoldITC-Reg"/>
      <w:caps w:val="0"/>
    </w:rPr>
  </w:style>
  <w:style w:type="paragraph" w:customStyle="1" w:styleId="h3-first">
    <w:name w:val="h3-first"/>
    <w:basedOn w:val="h3"/>
    <w:uiPriority w:val="99"/>
    <w:rsid w:val="008353C0"/>
    <w:pPr>
      <w:spacing w:before="120"/>
    </w:pPr>
  </w:style>
  <w:style w:type="paragraph" w:customStyle="1" w:styleId="list-bullet">
    <w:name w:val="list-bullet"/>
    <w:basedOn w:val="body"/>
    <w:uiPriority w:val="99"/>
    <w:rsid w:val="008353C0"/>
    <w:pPr>
      <w:numPr>
        <w:numId w:val="2"/>
      </w:numPr>
      <w:ind w:left="567" w:hanging="340"/>
    </w:pPr>
  </w:style>
  <w:style w:type="paragraph" w:customStyle="1" w:styleId="footnote">
    <w:name w:val="footnote"/>
    <w:basedOn w:val="body"/>
    <w:uiPriority w:val="99"/>
    <w:rsid w:val="008353C0"/>
    <w:pPr>
      <w:spacing w:line="200" w:lineRule="atLeast"/>
    </w:pPr>
    <w:rPr>
      <w:sz w:val="18"/>
      <w:szCs w:val="18"/>
    </w:rPr>
  </w:style>
  <w:style w:type="character" w:customStyle="1" w:styleId="Italic">
    <w:name w:val="Italic"/>
    <w:uiPriority w:val="99"/>
    <w:rsid w:val="008353C0"/>
    <w:rPr>
      <w:i/>
      <w:iCs/>
    </w:rPr>
  </w:style>
  <w:style w:type="character" w:customStyle="1" w:styleId="Bold">
    <w:name w:val="Bold"/>
    <w:uiPriority w:val="99"/>
    <w:rsid w:val="008353C0"/>
    <w:rPr>
      <w:rFonts w:ascii="Times New Roman" w:hAnsi="Times New Roman"/>
      <w:b/>
      <w:bCs/>
    </w:rPr>
  </w:style>
  <w:style w:type="character" w:customStyle="1" w:styleId="BoldItalic">
    <w:name w:val="Bold_Italic"/>
    <w:uiPriority w:val="99"/>
    <w:rsid w:val="008353C0"/>
    <w:rPr>
      <w:b/>
      <w:bCs/>
      <w:i/>
      <w:iCs/>
    </w:rPr>
  </w:style>
  <w:style w:type="character" w:customStyle="1" w:styleId="footnote-num">
    <w:name w:val="footnote-num"/>
    <w:uiPriority w:val="99"/>
    <w:rsid w:val="008353C0"/>
    <w:rPr>
      <w:position w:val="4"/>
      <w:sz w:val="12"/>
      <w:szCs w:val="12"/>
      <w:vertAlign w:val="baseline"/>
    </w:rPr>
  </w:style>
  <w:style w:type="character" w:customStyle="1" w:styleId="list-bullet1">
    <w:name w:val="list-bullet1"/>
    <w:uiPriority w:val="99"/>
    <w:rsid w:val="008353C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353C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353C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353C0"/>
    <w:pPr>
      <w:spacing w:before="0"/>
    </w:pPr>
  </w:style>
  <w:style w:type="paragraph" w:customStyle="1" w:styleId="Header3">
    <w:name w:val="Header_3"/>
    <w:basedOn w:val="NoParagraphStyle"/>
    <w:uiPriority w:val="99"/>
    <w:rsid w:val="008353C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353C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353C0"/>
    <w:pPr>
      <w:spacing w:before="120"/>
    </w:pPr>
  </w:style>
  <w:style w:type="paragraph" w:customStyle="1" w:styleId="Bodybullet">
    <w:name w:val="Body_bullet"/>
    <w:basedOn w:val="NoParagraphStyle"/>
    <w:next w:val="NoParagraphStyle"/>
    <w:uiPriority w:val="99"/>
    <w:rsid w:val="008353C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353C0"/>
    <w:rPr>
      <w:rFonts w:ascii="SymbolMT" w:hAnsi="SymbolMT" w:cs="SymbolMT"/>
    </w:rPr>
  </w:style>
  <w:style w:type="paragraph" w:customStyle="1" w:styleId="h1Header">
    <w:name w:val="h1 (Header)"/>
    <w:basedOn w:val="body"/>
    <w:uiPriority w:val="99"/>
    <w:rsid w:val="008353C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353C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8353C0"/>
    <w:pPr>
      <w:keepNext/>
      <w:tabs>
        <w:tab w:val="clear" w:pos="567"/>
        <w:tab w:val="left" w:pos="227"/>
      </w:tabs>
    </w:pPr>
    <w:rPr>
      <w:rFonts w:cs="OfficinaSansExtraBoldITC-Reg"/>
      <w:caps w:val="0"/>
    </w:rPr>
  </w:style>
  <w:style w:type="paragraph" w:customStyle="1" w:styleId="list-dash0">
    <w:name w:val="list-dash"/>
    <w:basedOn w:val="list-bullet"/>
    <w:uiPriority w:val="99"/>
    <w:rsid w:val="008353C0"/>
    <w:pPr>
      <w:numPr>
        <w:numId w:val="3"/>
      </w:numPr>
      <w:tabs>
        <w:tab w:val="left" w:pos="567"/>
      </w:tabs>
      <w:spacing w:line="242" w:lineRule="atLeast"/>
      <w:ind w:left="567" w:hanging="340"/>
    </w:pPr>
  </w:style>
  <w:style w:type="paragraph" w:customStyle="1" w:styleId="h2-firstHeader">
    <w:name w:val="h2-first (Header)"/>
    <w:basedOn w:val="h2Header"/>
    <w:uiPriority w:val="99"/>
    <w:rsid w:val="008353C0"/>
    <w:pPr>
      <w:tabs>
        <w:tab w:val="clear" w:pos="567"/>
        <w:tab w:val="left" w:pos="454"/>
      </w:tabs>
      <w:spacing w:before="119"/>
    </w:pPr>
  </w:style>
  <w:style w:type="paragraph" w:customStyle="1" w:styleId="h3-firstHeader">
    <w:name w:val="h3-first (Header)"/>
    <w:basedOn w:val="h3Header"/>
    <w:uiPriority w:val="99"/>
    <w:rsid w:val="008353C0"/>
    <w:pPr>
      <w:spacing w:before="120"/>
    </w:pPr>
  </w:style>
  <w:style w:type="paragraph" w:customStyle="1" w:styleId="h5Header">
    <w:name w:val="h5 (Header)"/>
    <w:basedOn w:val="NoParagraphStyle"/>
    <w:uiPriority w:val="99"/>
    <w:rsid w:val="008353C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353C0"/>
    <w:rPr>
      <w:b/>
      <w:bCs/>
      <w:i/>
      <w:iCs/>
    </w:rPr>
  </w:style>
  <w:style w:type="character" w:customStyle="1" w:styleId="Bul">
    <w:name w:val="Bul"/>
    <w:uiPriority w:val="99"/>
    <w:rsid w:val="008353C0"/>
    <w:rPr>
      <w:rFonts w:ascii="Times New Roman" w:hAnsi="Times New Roman" w:cs="SchoolBookSanPin"/>
      <w:w w:val="80"/>
      <w:sz w:val="20"/>
      <w:szCs w:val="20"/>
    </w:rPr>
  </w:style>
  <w:style w:type="paragraph" w:customStyle="1" w:styleId="13">
    <w:name w:val="1 (Заголовки)"/>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353C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8353C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353C0"/>
    <w:pPr>
      <w:numPr>
        <w:numId w:val="6"/>
      </w:numPr>
      <w:ind w:left="567" w:hanging="340"/>
    </w:pPr>
  </w:style>
  <w:style w:type="paragraph" w:customStyle="1" w:styleId="list-dash">
    <w:name w:val="list-dash (Прочее)"/>
    <w:basedOn w:val="list-bullet0"/>
    <w:uiPriority w:val="99"/>
    <w:rsid w:val="008353C0"/>
    <w:pPr>
      <w:numPr>
        <w:numId w:val="5"/>
      </w:numPr>
      <w:ind w:left="567" w:hanging="340"/>
    </w:pPr>
  </w:style>
  <w:style w:type="paragraph" w:customStyle="1" w:styleId="BasicParagraph">
    <w:name w:val="[Basic Paragraph]"/>
    <w:basedOn w:val="NoParagraphStyle"/>
    <w:uiPriority w:val="99"/>
    <w:rsid w:val="008353C0"/>
    <w:rPr>
      <w:rFonts w:ascii="TimesNewRomanPSMT" w:hAnsi="TimesNewRomanPSMT" w:cs="TimesNewRomanPSMT"/>
    </w:rPr>
  </w:style>
  <w:style w:type="paragraph" w:customStyle="1" w:styleId="21">
    <w:name w:val="Заг 2 (Заголовки)"/>
    <w:basedOn w:val="BasicParagraph"/>
    <w:uiPriority w:val="99"/>
    <w:rsid w:val="008353C0"/>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8353C0"/>
    <w:rPr>
      <w:rFonts w:cs="SchoolBookSanPin-BoldItalic"/>
      <w:b/>
      <w:bCs/>
      <w:i/>
      <w:iCs/>
    </w:rPr>
  </w:style>
  <w:style w:type="paragraph" w:customStyle="1" w:styleId="41">
    <w:name w:val="4 (Заголовки)"/>
    <w:basedOn w:val="31"/>
    <w:uiPriority w:val="99"/>
    <w:rsid w:val="008353C0"/>
    <w:rPr>
      <w:rFonts w:cs="OfficinaSansMediumITC-Reg"/>
      <w:sz w:val="20"/>
      <w:szCs w:val="20"/>
    </w:rPr>
  </w:style>
  <w:style w:type="character" w:customStyle="1" w:styleId="a5">
    <w:name w:val="Курсив (Выделения)"/>
    <w:uiPriority w:val="99"/>
    <w:rsid w:val="008353C0"/>
    <w:rPr>
      <w:i/>
      <w:iCs/>
    </w:rPr>
  </w:style>
  <w:style w:type="character" w:customStyle="1" w:styleId="a6">
    <w:name w:val="Полужирный Курсив (Выделения)"/>
    <w:uiPriority w:val="99"/>
    <w:rsid w:val="008353C0"/>
    <w:rPr>
      <w:b/>
      <w:bCs/>
      <w:i/>
      <w:iCs/>
    </w:rPr>
  </w:style>
  <w:style w:type="character" w:customStyle="1" w:styleId="a7">
    <w:name w:val="Полужирный (Выделения)"/>
    <w:uiPriority w:val="99"/>
    <w:rsid w:val="008353C0"/>
    <w:rPr>
      <w:rFonts w:ascii="Times New Roman" w:hAnsi="Times New Roman"/>
      <w:b/>
      <w:bCs/>
      <w:i/>
    </w:rPr>
  </w:style>
  <w:style w:type="paragraph" w:customStyle="1" w:styleId="14">
    <w:name w:val="Заг 1"/>
    <w:basedOn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8353C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8353C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5"/>
    <w:uiPriority w:val="99"/>
    <w:rsid w:val="008353C0"/>
    <w:pPr>
      <w:ind w:left="567" w:hanging="340"/>
    </w:pPr>
  </w:style>
  <w:style w:type="paragraph" w:customStyle="1" w:styleId="1BEZLINE">
    <w:name w:val="1_BEZ_LINE (Заголовки)"/>
    <w:basedOn w:val="13"/>
    <w:uiPriority w:val="99"/>
    <w:rsid w:val="008353C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353C0"/>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9"/>
    <w:uiPriority w:val="99"/>
    <w:rsid w:val="008353C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8353C0"/>
    <w:pPr>
      <w:numPr>
        <w:numId w:val="7"/>
      </w:numPr>
      <w:ind w:left="567" w:hanging="340"/>
    </w:pPr>
  </w:style>
  <w:style w:type="paragraph" w:customStyle="1" w:styleId="42">
    <w:name w:val="Заг 4 (Заголовки)"/>
    <w:basedOn w:val="31"/>
    <w:uiPriority w:val="99"/>
    <w:rsid w:val="008353C0"/>
    <w:pPr>
      <w:spacing w:after="57"/>
    </w:pPr>
    <w:rPr>
      <w:rFonts w:cs="OfficinaSansMediumITC-Reg"/>
      <w:sz w:val="20"/>
      <w:szCs w:val="20"/>
      <w:lang w:val="ru-RU"/>
    </w:rPr>
  </w:style>
  <w:style w:type="paragraph" w:customStyle="1" w:styleId="52">
    <w:name w:val="Заг 5 (Заголовки)"/>
    <w:basedOn w:val="a9"/>
    <w:uiPriority w:val="99"/>
    <w:rsid w:val="008353C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8353C0"/>
    <w:pPr>
      <w:numPr>
        <w:numId w:val="8"/>
      </w:numPr>
      <w:ind w:left="567" w:hanging="340"/>
    </w:pPr>
  </w:style>
  <w:style w:type="character" w:customStyle="1" w:styleId="aa">
    <w:name w:val="Буллит"/>
    <w:uiPriority w:val="99"/>
    <w:rsid w:val="008353C0"/>
    <w:rPr>
      <w:rFonts w:ascii="PiGraphA" w:hAnsi="PiGraphA" w:cs="PiGraphA"/>
      <w:position w:val="1"/>
      <w:sz w:val="14"/>
      <w:szCs w:val="14"/>
    </w:rPr>
  </w:style>
  <w:style w:type="paragraph" w:customStyle="1" w:styleId="h184">
    <w:name w:val="h1_8/4"/>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353C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353C0"/>
    <w:pPr>
      <w:spacing w:before="120"/>
    </w:pPr>
  </w:style>
  <w:style w:type="paragraph" w:customStyle="1" w:styleId="h5">
    <w:name w:val="h5"/>
    <w:basedOn w:val="NoParagraphStyle"/>
    <w:next w:val="NoParagraphStyle"/>
    <w:uiPriority w:val="99"/>
    <w:rsid w:val="008353C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353C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353C0"/>
    <w:rPr>
      <w:rFonts w:ascii="MingLiU" w:eastAsia="MingLiU" w:cs="MingLiU"/>
    </w:rPr>
  </w:style>
  <w:style w:type="character" w:styleId="ab">
    <w:name w:val="Emphasis"/>
    <w:uiPriority w:val="20"/>
    <w:qFormat/>
    <w:rsid w:val="008353C0"/>
    <w:rPr>
      <w:rFonts w:ascii="Times New Roman" w:hAnsi="Times New Roman" w:cs="Times New Roman"/>
      <w:i/>
      <w:iCs/>
      <w:color w:val="000000"/>
      <w:w w:val="100"/>
    </w:rPr>
  </w:style>
  <w:style w:type="paragraph" w:customStyle="1" w:styleId="17">
    <w:name w:val="Заг_1"/>
    <w:basedOn w:val="NoParagraphStyle"/>
    <w:uiPriority w:val="99"/>
    <w:rsid w:val="008353C0"/>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3">
    <w:name w:val="Заг_2"/>
    <w:basedOn w:val="NoParagraphStyle"/>
    <w:uiPriority w:val="99"/>
    <w:rsid w:val="008353C0"/>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353C0"/>
    <w:pPr>
      <w:numPr>
        <w:numId w:val="9"/>
      </w:numPr>
      <w:tabs>
        <w:tab w:val="left" w:pos="567"/>
      </w:tabs>
      <w:spacing w:line="243" w:lineRule="atLeast"/>
      <w:ind w:left="567" w:hanging="340"/>
    </w:pPr>
  </w:style>
  <w:style w:type="paragraph" w:customStyle="1" w:styleId="32">
    <w:name w:val="Заг_3"/>
    <w:basedOn w:val="NoParagraphStyle"/>
    <w:uiPriority w:val="99"/>
    <w:rsid w:val="008353C0"/>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3">
    <w:name w:val="Заг_4"/>
    <w:basedOn w:val="NoParagraphStyle"/>
    <w:uiPriority w:val="99"/>
    <w:rsid w:val="008353C0"/>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8353C0"/>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8353C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8353C0"/>
    <w:rPr>
      <w:u w:val="thick" w:color="000000"/>
    </w:rPr>
  </w:style>
  <w:style w:type="character" w:customStyle="1" w:styleId="af">
    <w:name w:val="Верх. Индекс (Индексы)"/>
    <w:uiPriority w:val="99"/>
    <w:rsid w:val="008353C0"/>
    <w:rPr>
      <w:position w:val="6"/>
      <w:sz w:val="13"/>
      <w:szCs w:val="13"/>
    </w:rPr>
  </w:style>
  <w:style w:type="paragraph" w:customStyle="1" w:styleId="24">
    <w:name w:val="Список 2 (Основной Текст)"/>
    <w:basedOn w:val="a9"/>
    <w:uiPriority w:val="99"/>
    <w:rsid w:val="008353C0"/>
    <w:pPr>
      <w:tabs>
        <w:tab w:val="left" w:pos="227"/>
      </w:tabs>
      <w:spacing w:line="238" w:lineRule="atLeast"/>
      <w:ind w:left="227" w:hanging="227"/>
    </w:pPr>
  </w:style>
  <w:style w:type="character" w:customStyle="1" w:styleId="ItalicBook">
    <w:name w:val="Italic_Book"/>
    <w:uiPriority w:val="99"/>
    <w:rsid w:val="008353C0"/>
    <w:rPr>
      <w:i/>
      <w:iCs/>
    </w:rPr>
  </w:style>
  <w:style w:type="paragraph" w:customStyle="1" w:styleId="bodyindent">
    <w:name w:val="body_indent"/>
    <w:basedOn w:val="NoParagraphStyle"/>
    <w:uiPriority w:val="99"/>
    <w:rsid w:val="008353C0"/>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8353C0"/>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8353C0"/>
    <w:pPr>
      <w:jc w:val="center"/>
    </w:pPr>
    <w:rPr>
      <w:rFonts w:ascii="SchoolBookSanPin-Bold" w:hAnsi="SchoolBookSanPin-Bold" w:cs="SchoolBookSanPin-Bold"/>
      <w:b/>
      <w:bCs/>
    </w:rPr>
  </w:style>
  <w:style w:type="paragraph" w:customStyle="1" w:styleId="table-body0mm">
    <w:name w:val="table-body_0mm"/>
    <w:basedOn w:val="body"/>
    <w:uiPriority w:val="99"/>
    <w:rsid w:val="008353C0"/>
    <w:pPr>
      <w:tabs>
        <w:tab w:val="left" w:pos="567"/>
      </w:tabs>
      <w:spacing w:line="200" w:lineRule="atLeast"/>
      <w:ind w:firstLine="0"/>
      <w:jc w:val="left"/>
    </w:pPr>
    <w:rPr>
      <w:sz w:val="18"/>
      <w:szCs w:val="18"/>
    </w:rPr>
  </w:style>
  <w:style w:type="character" w:customStyle="1" w:styleId="Underline">
    <w:name w:val="Underline"/>
    <w:uiPriority w:val="99"/>
    <w:rsid w:val="008353C0"/>
    <w:rPr>
      <w:u w:val="thick"/>
    </w:rPr>
  </w:style>
  <w:style w:type="paragraph" w:customStyle="1" w:styleId="footnote0">
    <w:name w:val="footnote*"/>
    <w:basedOn w:val="footnote"/>
    <w:uiPriority w:val="99"/>
    <w:rsid w:val="008353C0"/>
    <w:pPr>
      <w:pBdr>
        <w:top w:val="single" w:sz="4" w:space="12" w:color="000000"/>
      </w:pBdr>
    </w:pPr>
  </w:style>
  <w:style w:type="paragraph" w:customStyle="1" w:styleId="table-bodycentre">
    <w:name w:val="table-body_centre"/>
    <w:basedOn w:val="NoParagraphStyle"/>
    <w:uiPriority w:val="99"/>
    <w:rsid w:val="008353C0"/>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8353C0"/>
    <w:pPr>
      <w:tabs>
        <w:tab w:val="clear" w:pos="567"/>
      </w:tabs>
      <w:spacing w:after="0"/>
      <w:ind w:left="142" w:hanging="142"/>
    </w:pPr>
  </w:style>
  <w:style w:type="paragraph" w:styleId="af0">
    <w:name w:val="header"/>
    <w:basedOn w:val="a1"/>
    <w:link w:val="af1"/>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8353C0"/>
    <w:rPr>
      <w:rFonts w:ascii="Times New Roman" w:eastAsia="Times New Roman" w:hAnsi="Times New Roman"/>
      <w:sz w:val="20"/>
      <w:lang w:eastAsia="ru-RU"/>
    </w:rPr>
  </w:style>
  <w:style w:type="paragraph" w:styleId="af2">
    <w:name w:val="footer"/>
    <w:basedOn w:val="a1"/>
    <w:link w:val="af3"/>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8353C0"/>
    <w:rPr>
      <w:rFonts w:ascii="Times New Roman" w:eastAsia="Times New Roman" w:hAnsi="Times New Roman"/>
      <w:sz w:val="20"/>
      <w:lang w:eastAsia="ru-RU"/>
    </w:rPr>
  </w:style>
  <w:style w:type="paragraph" w:customStyle="1" w:styleId="list-dashleviy">
    <w:name w:val="list-dash_leviy"/>
    <w:basedOn w:val="list-bullet"/>
    <w:uiPriority w:val="99"/>
    <w:rsid w:val="008353C0"/>
    <w:pPr>
      <w:widowControl w:val="0"/>
      <w:numPr>
        <w:numId w:val="4"/>
      </w:numPr>
      <w:spacing w:line="242" w:lineRule="atLeast"/>
      <w:ind w:left="567" w:hanging="340"/>
    </w:pPr>
  </w:style>
  <w:style w:type="paragraph" w:customStyle="1" w:styleId="h4Header">
    <w:name w:val="h4 (Header)"/>
    <w:basedOn w:val="body"/>
    <w:uiPriority w:val="99"/>
    <w:rsid w:val="008353C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353C0"/>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8353C0"/>
    <w:rPr>
      <w:rFonts w:ascii="Tahoma" w:eastAsia="Times New Roman" w:hAnsi="Tahoma" w:cs="Tahoma"/>
      <w:sz w:val="16"/>
      <w:szCs w:val="16"/>
      <w:lang w:eastAsia="ru-RU"/>
    </w:rPr>
  </w:style>
  <w:style w:type="character" w:customStyle="1" w:styleId="10">
    <w:name w:val="Заголовок 1 Знак"/>
    <w:basedOn w:val="a2"/>
    <w:link w:val="110"/>
    <w:uiPriority w:val="9"/>
    <w:rsid w:val="008353C0"/>
    <w:rPr>
      <w:rFonts w:ascii="Calibri Light" w:eastAsia="Times New Roman" w:hAnsi="Calibri Light" w:cs="Times New Roman"/>
      <w:b/>
      <w:bCs/>
      <w:color w:val="2E74B5"/>
      <w:sz w:val="28"/>
      <w:szCs w:val="28"/>
    </w:rPr>
  </w:style>
  <w:style w:type="character" w:customStyle="1" w:styleId="11">
    <w:name w:val="Заголовок 1 Знак1"/>
    <w:basedOn w:val="a2"/>
    <w:link w:val="1"/>
    <w:uiPriority w:val="9"/>
    <w:rsid w:val="00D3154C"/>
    <w:rPr>
      <w:rFonts w:ascii="Times New Roman" w:eastAsia="Calibri" w:hAnsi="Times New Roman" w:cstheme="majorBidi"/>
      <w:b/>
      <w:bCs/>
      <w:szCs w:val="28"/>
    </w:rPr>
  </w:style>
  <w:style w:type="paragraph" w:styleId="af6">
    <w:name w:val="TOC Heading"/>
    <w:basedOn w:val="1"/>
    <w:next w:val="a1"/>
    <w:uiPriority w:val="39"/>
    <w:unhideWhenUsed/>
    <w:qFormat/>
    <w:rsid w:val="008353C0"/>
    <w:pPr>
      <w:outlineLvl w:val="9"/>
    </w:pPr>
  </w:style>
  <w:style w:type="paragraph" w:customStyle="1" w:styleId="210">
    <w:name w:val="Оглавление 21"/>
    <w:basedOn w:val="a1"/>
    <w:next w:val="a1"/>
    <w:autoRedefine/>
    <w:uiPriority w:val="39"/>
    <w:semiHidden/>
    <w:unhideWhenUsed/>
    <w:qFormat/>
    <w:rsid w:val="008353C0"/>
    <w:pPr>
      <w:spacing w:after="100"/>
      <w:ind w:left="220"/>
    </w:pPr>
    <w:rPr>
      <w:rFonts w:eastAsia="Times New Roman"/>
    </w:rPr>
  </w:style>
  <w:style w:type="paragraph" w:customStyle="1" w:styleId="111">
    <w:name w:val="Оглавление 11"/>
    <w:basedOn w:val="a1"/>
    <w:next w:val="a1"/>
    <w:autoRedefine/>
    <w:uiPriority w:val="39"/>
    <w:unhideWhenUsed/>
    <w:qFormat/>
    <w:rsid w:val="008353C0"/>
    <w:pPr>
      <w:spacing w:after="100"/>
    </w:pPr>
    <w:rPr>
      <w:rFonts w:eastAsia="Times New Roman"/>
    </w:rPr>
  </w:style>
  <w:style w:type="paragraph" w:customStyle="1" w:styleId="310">
    <w:name w:val="Оглавление 31"/>
    <w:basedOn w:val="a1"/>
    <w:next w:val="a1"/>
    <w:autoRedefine/>
    <w:uiPriority w:val="39"/>
    <w:semiHidden/>
    <w:unhideWhenUsed/>
    <w:qFormat/>
    <w:rsid w:val="008353C0"/>
    <w:pPr>
      <w:spacing w:after="100"/>
      <w:ind w:left="440"/>
    </w:pPr>
    <w:rPr>
      <w:rFonts w:eastAsia="Times New Roman"/>
    </w:rPr>
  </w:style>
  <w:style w:type="character" w:customStyle="1" w:styleId="18">
    <w:name w:val="Гиперссылка1"/>
    <w:basedOn w:val="a2"/>
    <w:uiPriority w:val="99"/>
    <w:unhideWhenUsed/>
    <w:rsid w:val="008353C0"/>
    <w:rPr>
      <w:color w:val="0563C1"/>
      <w:u w:val="single"/>
    </w:rPr>
  </w:style>
  <w:style w:type="table" w:customStyle="1" w:styleId="19">
    <w:name w:val="Сетка таблицы1"/>
    <w:basedOn w:val="a3"/>
    <w:next w:val="af7"/>
    <w:uiPriority w:val="59"/>
    <w:rsid w:val="008353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3"/>
    <w:uiPriority w:val="59"/>
    <w:rsid w:val="008353C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uiPriority w:val="99"/>
    <w:semiHidden/>
    <w:unhideWhenUsed/>
    <w:rsid w:val="008353C0"/>
  </w:style>
  <w:style w:type="table" w:customStyle="1" w:styleId="25">
    <w:name w:val="Сетка таблицы2"/>
    <w:basedOn w:val="a3"/>
    <w:next w:val="af7"/>
    <w:uiPriority w:val="59"/>
    <w:rsid w:val="008353C0"/>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1"/>
    <w:uiPriority w:val="34"/>
    <w:qFormat/>
    <w:rsid w:val="008353C0"/>
    <w:pPr>
      <w:ind w:left="720"/>
      <w:contextualSpacing/>
    </w:pPr>
    <w:rPr>
      <w:rFonts w:ascii="Calibri" w:eastAsia="Calibri" w:hAnsi="Calibri"/>
    </w:rPr>
  </w:style>
  <w:style w:type="table" w:customStyle="1" w:styleId="1110">
    <w:name w:val="Сетка таблицы111"/>
    <w:basedOn w:val="a3"/>
    <w:next w:val="af7"/>
    <w:uiPriority w:val="59"/>
    <w:rsid w:val="008353C0"/>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unhideWhenUsed/>
    <w:rsid w:val="008353C0"/>
    <w:rPr>
      <w:color w:val="0000FF" w:themeColor="hyperlink"/>
      <w:u w:val="single"/>
    </w:rPr>
  </w:style>
  <w:style w:type="paragraph" w:styleId="1a">
    <w:name w:val="toc 1"/>
    <w:basedOn w:val="a1"/>
    <w:next w:val="a1"/>
    <w:autoRedefine/>
    <w:uiPriority w:val="39"/>
    <w:unhideWhenUsed/>
    <w:rsid w:val="003F0306"/>
    <w:pPr>
      <w:spacing w:after="100"/>
    </w:pPr>
  </w:style>
  <w:style w:type="paragraph" w:styleId="26">
    <w:name w:val="toc 2"/>
    <w:basedOn w:val="a1"/>
    <w:next w:val="a1"/>
    <w:autoRedefine/>
    <w:uiPriority w:val="39"/>
    <w:unhideWhenUsed/>
    <w:rsid w:val="003F0306"/>
    <w:pPr>
      <w:spacing w:after="100"/>
      <w:ind w:left="220"/>
    </w:pPr>
  </w:style>
  <w:style w:type="numbering" w:customStyle="1" w:styleId="27">
    <w:name w:val="Нет списка2"/>
    <w:next w:val="a4"/>
    <w:uiPriority w:val="99"/>
    <w:semiHidden/>
    <w:unhideWhenUsed/>
    <w:rsid w:val="003F0306"/>
  </w:style>
  <w:style w:type="table" w:customStyle="1" w:styleId="44">
    <w:name w:val="Сетка таблицы4"/>
    <w:basedOn w:val="a3"/>
    <w:next w:val="af7"/>
    <w:uiPriority w:val="59"/>
    <w:rsid w:val="003F0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7"/>
    <w:uiPriority w:val="59"/>
    <w:rsid w:val="0000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12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a">
    <w:name w:val="Сноска_"/>
    <w:basedOn w:val="a2"/>
    <w:link w:val="afb"/>
    <w:rsid w:val="007D45B7"/>
    <w:rPr>
      <w:rFonts w:ascii="Times New Roman" w:eastAsia="Times New Roman" w:hAnsi="Times New Roman" w:cs="Times New Roman"/>
      <w:b/>
      <w:bCs/>
      <w:shd w:val="clear" w:color="auto" w:fill="FFFFFF"/>
    </w:rPr>
  </w:style>
  <w:style w:type="character" w:customStyle="1" w:styleId="afc">
    <w:name w:val="Колонтитул_"/>
    <w:basedOn w:val="a2"/>
    <w:rsid w:val="007D45B7"/>
    <w:rPr>
      <w:rFonts w:ascii="Times New Roman" w:eastAsia="Times New Roman" w:hAnsi="Times New Roman" w:cs="Times New Roman"/>
      <w:b/>
      <w:bCs/>
      <w:i w:val="0"/>
      <w:iCs w:val="0"/>
      <w:smallCaps w:val="0"/>
      <w:strike w:val="0"/>
      <w:sz w:val="14"/>
      <w:szCs w:val="14"/>
      <w:u w:val="none"/>
    </w:rPr>
  </w:style>
  <w:style w:type="character" w:customStyle="1" w:styleId="afd">
    <w:name w:val="Колонтитул"/>
    <w:basedOn w:val="afc"/>
    <w:rsid w:val="007D45B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8">
    <w:name w:val="Основной текст (2)_"/>
    <w:basedOn w:val="a2"/>
    <w:link w:val="29"/>
    <w:rsid w:val="007D45B7"/>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fc"/>
    <w:rsid w:val="007D45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2"/>
    <w:link w:val="72"/>
    <w:rsid w:val="007D45B7"/>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8"/>
    <w:rsid w:val="007D45B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b">
    <w:name w:val="Сноска"/>
    <w:basedOn w:val="a1"/>
    <w:link w:val="afa"/>
    <w:rsid w:val="007D45B7"/>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9">
    <w:name w:val="Основной текст (2)"/>
    <w:basedOn w:val="a1"/>
    <w:link w:val="28"/>
    <w:rsid w:val="007D45B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72">
    <w:name w:val="Основной текст (7)"/>
    <w:basedOn w:val="a1"/>
    <w:link w:val="71"/>
    <w:rsid w:val="007D4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1">
    <w:name w:val="Основной текст (8)_"/>
    <w:basedOn w:val="a2"/>
    <w:link w:val="82"/>
    <w:rsid w:val="00514C54"/>
    <w:rPr>
      <w:rFonts w:ascii="Times New Roman" w:eastAsia="Times New Roman" w:hAnsi="Times New Roman" w:cs="Times New Roman"/>
      <w:i/>
      <w:iCs/>
      <w:sz w:val="28"/>
      <w:szCs w:val="28"/>
      <w:shd w:val="clear" w:color="auto" w:fill="FFFFFF"/>
    </w:rPr>
  </w:style>
  <w:style w:type="character" w:customStyle="1" w:styleId="83">
    <w:name w:val="Основной текст (8) + Не курсив"/>
    <w:basedOn w:val="81"/>
    <w:rsid w:val="00514C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8"/>
    <w:rsid w:val="00514C5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82">
    <w:name w:val="Основной текст (8)"/>
    <w:basedOn w:val="a1"/>
    <w:link w:val="81"/>
    <w:rsid w:val="00514C5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1">
    <w:name w:val="Основной текст (9)_"/>
    <w:basedOn w:val="a2"/>
    <w:link w:val="92"/>
    <w:rsid w:val="00624FE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c"/>
    <w:rsid w:val="00624FE3"/>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2">
    <w:name w:val="Основной текст (9)"/>
    <w:basedOn w:val="a1"/>
    <w:link w:val="91"/>
    <w:rsid w:val="00624FE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a">
    <w:name w:val="Основной текст (2) + Курсив"/>
    <w:basedOn w:val="28"/>
    <w:rsid w:val="007D6F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8"/>
    <w:rsid w:val="00BF15AA"/>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4654DC"/>
    <w:rPr>
      <w:rFonts w:ascii="Times New Roman" w:eastAsia="Times New Roman" w:hAnsi="Times New Roman" w:cs="Times New Roman"/>
      <w:b w:val="0"/>
      <w:bCs w:val="0"/>
      <w:i w:val="0"/>
      <w:iCs w:val="0"/>
      <w:smallCaps w:val="0"/>
      <w:strike w:val="0"/>
      <w:sz w:val="28"/>
      <w:szCs w:val="28"/>
      <w:u w:val="none"/>
    </w:rPr>
  </w:style>
  <w:style w:type="character" w:customStyle="1" w:styleId="34">
    <w:name w:val="Основной текст (3)_"/>
    <w:basedOn w:val="a2"/>
    <w:link w:val="35"/>
    <w:rsid w:val="004654DC"/>
    <w:rPr>
      <w:rFonts w:ascii="Impact" w:eastAsia="Impact" w:hAnsi="Impact" w:cs="Impact"/>
      <w:sz w:val="17"/>
      <w:szCs w:val="17"/>
      <w:shd w:val="clear" w:color="auto" w:fill="FFFFFF"/>
    </w:rPr>
  </w:style>
  <w:style w:type="character" w:customStyle="1" w:styleId="54">
    <w:name w:val="Заголовок №5_"/>
    <w:basedOn w:val="a2"/>
    <w:link w:val="55"/>
    <w:rsid w:val="004654DC"/>
    <w:rPr>
      <w:rFonts w:ascii="Times New Roman" w:eastAsia="Times New Roman" w:hAnsi="Times New Roman" w:cs="Times New Roman"/>
      <w:sz w:val="30"/>
      <w:szCs w:val="30"/>
      <w:shd w:val="clear" w:color="auto" w:fill="FFFFFF"/>
    </w:rPr>
  </w:style>
  <w:style w:type="character" w:customStyle="1" w:styleId="45">
    <w:name w:val="Основной текст (4)_"/>
    <w:basedOn w:val="a2"/>
    <w:link w:val="46"/>
    <w:rsid w:val="004654DC"/>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5"/>
    <w:rsid w:val="004654DC"/>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6">
    <w:name w:val="Основной текст (5)_"/>
    <w:basedOn w:val="a2"/>
    <w:rsid w:val="004654DC"/>
    <w:rPr>
      <w:rFonts w:ascii="Times New Roman" w:eastAsia="Times New Roman" w:hAnsi="Times New Roman" w:cs="Times New Roman"/>
      <w:b/>
      <w:bCs/>
      <w:i w:val="0"/>
      <w:iCs w:val="0"/>
      <w:smallCaps w:val="0"/>
      <w:strike w:val="0"/>
      <w:spacing w:val="30"/>
      <w:sz w:val="26"/>
      <w:szCs w:val="26"/>
      <w:u w:val="none"/>
    </w:rPr>
  </w:style>
  <w:style w:type="character" w:customStyle="1" w:styleId="57">
    <w:name w:val="Основной текст (5)"/>
    <w:basedOn w:val="56"/>
    <w:rsid w:val="004654DC"/>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7">
    <w:name w:val="Заголовок №4_"/>
    <w:basedOn w:val="a2"/>
    <w:link w:val="48"/>
    <w:rsid w:val="004654DC"/>
    <w:rPr>
      <w:rFonts w:ascii="Times New Roman" w:eastAsia="Times New Roman" w:hAnsi="Times New Roman" w:cs="Times New Roman"/>
      <w:b/>
      <w:bCs/>
      <w:spacing w:val="120"/>
      <w:sz w:val="36"/>
      <w:szCs w:val="36"/>
      <w:shd w:val="clear" w:color="auto" w:fill="FFFFFF"/>
    </w:rPr>
  </w:style>
  <w:style w:type="character" w:customStyle="1" w:styleId="61">
    <w:name w:val="Основной текст (6)_"/>
    <w:basedOn w:val="a2"/>
    <w:link w:val="62"/>
    <w:rsid w:val="004654DC"/>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8"/>
    <w:rsid w:val="004654DC"/>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8"/>
    <w:rsid w:val="004654DC"/>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3">
    <w:name w:val="Заголовок №6_"/>
    <w:basedOn w:val="a2"/>
    <w:link w:val="64"/>
    <w:rsid w:val="004654D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8"/>
    <w:rsid w:val="004654DC"/>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b">
    <w:name w:val="Основной текст (2) + Малые прописные"/>
    <w:basedOn w:val="28"/>
    <w:rsid w:val="004654DC"/>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2"/>
    <w:link w:val="101"/>
    <w:rsid w:val="004654DC"/>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8"/>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c"/>
    <w:rsid w:val="004654DC"/>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8"/>
    <w:rsid w:val="004654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8"/>
    <w:rsid w:val="004654DC"/>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2"/>
    <w:link w:val="521"/>
    <w:rsid w:val="004654DC"/>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8"/>
    <w:rsid w:val="004654D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4">
    <w:name w:val="Основной текст (11)_"/>
    <w:basedOn w:val="a2"/>
    <w:link w:val="115"/>
    <w:rsid w:val="004654DC"/>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2"/>
    <w:link w:val="121"/>
    <w:rsid w:val="004654DC"/>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4654DC"/>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8"/>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2"/>
    <w:link w:val="141"/>
    <w:rsid w:val="004654DC"/>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4654DC"/>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4654DC"/>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4654DC"/>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4654DC"/>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4654DC"/>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4654DC"/>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4654DC"/>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4654DC"/>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4654DC"/>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8"/>
    <w:rsid w:val="004654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8"/>
    <w:rsid w:val="004654DC"/>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c">
    <w:name w:val="Основной текст (2) + Полужирный"/>
    <w:basedOn w:val="28"/>
    <w:rsid w:val="004654D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2"/>
    <w:link w:val="531"/>
    <w:rsid w:val="004654DC"/>
    <w:rPr>
      <w:rFonts w:ascii="Calibri" w:eastAsia="Calibri" w:hAnsi="Calibri" w:cs="Calibri"/>
      <w:sz w:val="26"/>
      <w:szCs w:val="26"/>
      <w:shd w:val="clear" w:color="auto" w:fill="FFFFFF"/>
    </w:rPr>
  </w:style>
  <w:style w:type="character" w:customStyle="1" w:styleId="295pt">
    <w:name w:val="Основной текст (2) + 9;5 pt;Полужирный"/>
    <w:basedOn w:val="28"/>
    <w:rsid w:val="004654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6">
    <w:name w:val="Заголовок №3_"/>
    <w:basedOn w:val="a2"/>
    <w:link w:val="37"/>
    <w:rsid w:val="004654DC"/>
    <w:rPr>
      <w:rFonts w:ascii="Calibri" w:eastAsia="Calibri" w:hAnsi="Calibri" w:cs="Calibri"/>
      <w:sz w:val="28"/>
      <w:szCs w:val="28"/>
      <w:shd w:val="clear" w:color="auto" w:fill="FFFFFF"/>
    </w:rPr>
  </w:style>
  <w:style w:type="character" w:customStyle="1" w:styleId="540">
    <w:name w:val="Заголовок №5 (4)_"/>
    <w:basedOn w:val="a2"/>
    <w:link w:val="541"/>
    <w:rsid w:val="004654DC"/>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654DC"/>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8"/>
    <w:rsid w:val="004654DC"/>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2"/>
    <w:link w:val="241"/>
    <w:rsid w:val="004654DC"/>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8"/>
    <w:rsid w:val="004654DC"/>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4654DC"/>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4654DC"/>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8"/>
    <w:rsid w:val="004654DC"/>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8"/>
    <w:rsid w:val="004654DC"/>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8"/>
    <w:rsid w:val="004654DC"/>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4654DC"/>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4654DC"/>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4654DC"/>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c"/>
    <w:rsid w:val="004654DC"/>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4654DC"/>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4654DC"/>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2"/>
    <w:link w:val="312"/>
    <w:rsid w:val="004654DC"/>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4654DC"/>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4654DC"/>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2"/>
    <w:link w:val="341"/>
    <w:rsid w:val="004654DC"/>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4654DC"/>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4654DC"/>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4654DC"/>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4654DC"/>
    <w:rPr>
      <w:rFonts w:ascii="Times New Roman" w:eastAsia="Times New Roman" w:hAnsi="Times New Roman" w:cs="Times New Roman"/>
      <w:sz w:val="8"/>
      <w:szCs w:val="8"/>
      <w:shd w:val="clear" w:color="auto" w:fill="FFFFFF"/>
    </w:rPr>
  </w:style>
  <w:style w:type="character" w:customStyle="1" w:styleId="38">
    <w:name w:val="Основной текст (38)_"/>
    <w:basedOn w:val="a2"/>
    <w:link w:val="380"/>
    <w:rsid w:val="004654DC"/>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4654DC"/>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4654DC"/>
    <w:rPr>
      <w:rFonts w:ascii="Times New Roman" w:eastAsia="Times New Roman" w:hAnsi="Times New Roman" w:cs="Times New Roman"/>
      <w:sz w:val="8"/>
      <w:szCs w:val="8"/>
      <w:shd w:val="clear" w:color="auto" w:fill="FFFFFF"/>
    </w:rPr>
  </w:style>
  <w:style w:type="character" w:customStyle="1" w:styleId="105pt">
    <w:name w:val="Колонтитул + 10;5 pt"/>
    <w:basedOn w:val="afc"/>
    <w:rsid w:val="004654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sid w:val="004654DC"/>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c"/>
    <w:rsid w:val="004654DC"/>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sid w:val="004654DC"/>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4654DC"/>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4654DC"/>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4654DC"/>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654DC"/>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8"/>
    <w:rsid w:val="004654DC"/>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d">
    <w:name w:val="Заголовок №2_"/>
    <w:basedOn w:val="a2"/>
    <w:link w:val="2e"/>
    <w:rsid w:val="004654DC"/>
    <w:rPr>
      <w:rFonts w:ascii="Tahoma" w:eastAsia="Tahoma" w:hAnsi="Tahoma" w:cs="Tahoma"/>
      <w:b/>
      <w:bCs/>
      <w:sz w:val="26"/>
      <w:szCs w:val="26"/>
      <w:shd w:val="clear" w:color="auto" w:fill="FFFFFF"/>
    </w:rPr>
  </w:style>
  <w:style w:type="character" w:customStyle="1" w:styleId="2f">
    <w:name w:val="Подпись к таблице (2)_"/>
    <w:basedOn w:val="a2"/>
    <w:link w:val="2f0"/>
    <w:rsid w:val="004654DC"/>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8"/>
    <w:rsid w:val="004654DC"/>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4654DC"/>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8"/>
    <w:rsid w:val="004654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8"/>
    <w:rsid w:val="004654D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8"/>
    <w:rsid w:val="004654DC"/>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8"/>
    <w:rsid w:val="004654D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8"/>
    <w:rsid w:val="004654DC"/>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8"/>
    <w:rsid w:val="004654D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e">
    <w:name w:val="Подпись к таблице_"/>
    <w:basedOn w:val="a2"/>
    <w:link w:val="aff"/>
    <w:rsid w:val="004654DC"/>
    <w:rPr>
      <w:rFonts w:ascii="Times New Roman" w:eastAsia="Times New Roman" w:hAnsi="Times New Roman" w:cs="Times New Roman"/>
      <w:sz w:val="28"/>
      <w:szCs w:val="28"/>
      <w:shd w:val="clear" w:color="auto" w:fill="FFFFFF"/>
    </w:rPr>
  </w:style>
  <w:style w:type="paragraph" w:customStyle="1" w:styleId="35">
    <w:name w:val="Основной текст (3)"/>
    <w:basedOn w:val="a1"/>
    <w:link w:val="34"/>
    <w:rsid w:val="004654DC"/>
    <w:pPr>
      <w:widowControl w:val="0"/>
      <w:shd w:val="clear" w:color="auto" w:fill="FFFFFF"/>
      <w:spacing w:after="120" w:line="0" w:lineRule="atLeast"/>
      <w:jc w:val="both"/>
    </w:pPr>
    <w:rPr>
      <w:rFonts w:ascii="Impact" w:eastAsia="Impact" w:hAnsi="Impact" w:cs="Impact"/>
      <w:sz w:val="17"/>
      <w:szCs w:val="17"/>
    </w:rPr>
  </w:style>
  <w:style w:type="paragraph" w:customStyle="1" w:styleId="55">
    <w:name w:val="Заголовок №5"/>
    <w:basedOn w:val="a1"/>
    <w:link w:val="54"/>
    <w:rsid w:val="004654DC"/>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6">
    <w:name w:val="Основной текст (4)"/>
    <w:basedOn w:val="a1"/>
    <w:link w:val="45"/>
    <w:rsid w:val="004654DC"/>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8">
    <w:name w:val="Заголовок №4"/>
    <w:basedOn w:val="a1"/>
    <w:link w:val="47"/>
    <w:rsid w:val="004654DC"/>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2">
    <w:name w:val="Основной текст (6)"/>
    <w:basedOn w:val="a1"/>
    <w:link w:val="61"/>
    <w:rsid w:val="004654DC"/>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4">
    <w:name w:val="Заголовок №6"/>
    <w:basedOn w:val="a1"/>
    <w:link w:val="63"/>
    <w:rsid w:val="004654DC"/>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1"/>
    <w:link w:val="10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1"/>
    <w:link w:val="520"/>
    <w:rsid w:val="004654DC"/>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5">
    <w:name w:val="Основной текст (11)"/>
    <w:basedOn w:val="a1"/>
    <w:link w:val="114"/>
    <w:rsid w:val="004654DC"/>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1"/>
    <w:link w:val="120"/>
    <w:rsid w:val="004654DC"/>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1"/>
    <w:link w:val="130"/>
    <w:rsid w:val="004654DC"/>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1"/>
    <w:link w:val="14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1"/>
    <w:link w:val="150"/>
    <w:rsid w:val="004654DC"/>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1"/>
    <w:link w:val="16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1"/>
    <w:link w:val="170"/>
    <w:rsid w:val="004654DC"/>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1"/>
    <w:link w:val="180"/>
    <w:rsid w:val="004654DC"/>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1"/>
    <w:link w:val="19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4654DC"/>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1"/>
    <w:link w:val="2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1"/>
    <w:link w:val="22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1"/>
    <w:link w:val="23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1"/>
    <w:link w:val="530"/>
    <w:rsid w:val="004654DC"/>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7">
    <w:name w:val="Заголовок №3"/>
    <w:basedOn w:val="a1"/>
    <w:link w:val="36"/>
    <w:rsid w:val="004654DC"/>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4654DC"/>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1"/>
    <w:link w:val="240"/>
    <w:rsid w:val="004654DC"/>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4654DC"/>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1"/>
    <w:link w:val="1b"/>
    <w:rsid w:val="004654DC"/>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1"/>
    <w:link w:val="26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4654DC"/>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4654DC"/>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2">
    <w:name w:val="Основной текст (31)"/>
    <w:basedOn w:val="a1"/>
    <w:link w:val="3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1"/>
    <w:link w:val="320"/>
    <w:rsid w:val="004654DC"/>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1"/>
    <w:link w:val="330"/>
    <w:rsid w:val="004654DC"/>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4654DC"/>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4654DC"/>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4654DC"/>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1">
    <w:name w:val="Основной текст (37)"/>
    <w:basedOn w:val="a1"/>
    <w:link w:val="37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1"/>
    <w:link w:val="38"/>
    <w:rsid w:val="004654DC"/>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1"/>
    <w:link w:val="39"/>
    <w:rsid w:val="004654DC"/>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1"/>
    <w:link w:val="41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1"/>
    <w:link w:val="420"/>
    <w:rsid w:val="004654DC"/>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4654DC"/>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4654DC"/>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4654DC"/>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e">
    <w:name w:val="Заголовок №2"/>
    <w:basedOn w:val="a1"/>
    <w:link w:val="2d"/>
    <w:rsid w:val="004654DC"/>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f0">
    <w:name w:val="Подпись к таблице (2)"/>
    <w:basedOn w:val="a1"/>
    <w:link w:val="2f"/>
    <w:rsid w:val="004654DC"/>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4654DC"/>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
    <w:name w:val="Подпись к таблице"/>
    <w:basedOn w:val="a1"/>
    <w:link w:val="afe"/>
    <w:rsid w:val="004654DC"/>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3a">
    <w:name w:val="toc 3"/>
    <w:basedOn w:val="a1"/>
    <w:next w:val="a1"/>
    <w:autoRedefine/>
    <w:uiPriority w:val="39"/>
    <w:unhideWhenUsed/>
    <w:rsid w:val="00360534"/>
    <w:pPr>
      <w:spacing w:after="100"/>
      <w:ind w:left="440"/>
    </w:pPr>
  </w:style>
  <w:style w:type="paragraph" w:styleId="aff0">
    <w:name w:val="No Spacing"/>
    <w:basedOn w:val="a1"/>
    <w:link w:val="aff1"/>
    <w:uiPriority w:val="1"/>
    <w:qFormat/>
    <w:rsid w:val="00DA1A65"/>
    <w:pPr>
      <w:spacing w:after="0" w:line="240" w:lineRule="auto"/>
    </w:pPr>
    <w:rPr>
      <w:rFonts w:asciiTheme="majorHAnsi" w:hAnsiTheme="majorHAnsi" w:cstheme="majorBidi"/>
      <w:lang w:val="en-US" w:bidi="en-US"/>
    </w:rPr>
  </w:style>
  <w:style w:type="paragraph" w:customStyle="1" w:styleId="213">
    <w:name w:val="Заголовок 21"/>
    <w:basedOn w:val="a1"/>
    <w:next w:val="a1"/>
    <w:uiPriority w:val="9"/>
    <w:unhideWhenUsed/>
    <w:qFormat/>
    <w:rsid w:val="00DA1A65"/>
    <w:pPr>
      <w:spacing w:before="200" w:after="0" w:line="271" w:lineRule="auto"/>
      <w:outlineLvl w:val="1"/>
    </w:pPr>
    <w:rPr>
      <w:rFonts w:ascii="Cambria" w:hAnsi="Cambria" w:cs="Times New Roman"/>
      <w:smallCaps/>
      <w:sz w:val="28"/>
      <w:szCs w:val="28"/>
      <w:lang w:val="en-US" w:bidi="en-US"/>
    </w:rPr>
  </w:style>
  <w:style w:type="paragraph" w:customStyle="1" w:styleId="313">
    <w:name w:val="Заголовок 31"/>
    <w:basedOn w:val="a1"/>
    <w:next w:val="a1"/>
    <w:uiPriority w:val="9"/>
    <w:unhideWhenUsed/>
    <w:qFormat/>
    <w:rsid w:val="00DA1A65"/>
    <w:pPr>
      <w:spacing w:before="200" w:after="0" w:line="271" w:lineRule="auto"/>
      <w:outlineLvl w:val="2"/>
    </w:pPr>
    <w:rPr>
      <w:rFonts w:ascii="Cambria" w:hAnsi="Cambria" w:cs="Times New Roman"/>
      <w:i/>
      <w:iCs/>
      <w:smallCaps/>
      <w:spacing w:val="5"/>
      <w:sz w:val="26"/>
      <w:szCs w:val="26"/>
      <w:lang w:val="en-US" w:bidi="en-US"/>
    </w:rPr>
  </w:style>
  <w:style w:type="paragraph" w:customStyle="1" w:styleId="412">
    <w:name w:val="Заголовок 41"/>
    <w:basedOn w:val="a1"/>
    <w:next w:val="a1"/>
    <w:uiPriority w:val="9"/>
    <w:unhideWhenUsed/>
    <w:qFormat/>
    <w:rsid w:val="00DA1A65"/>
    <w:pPr>
      <w:spacing w:after="0" w:line="271" w:lineRule="auto"/>
      <w:outlineLvl w:val="3"/>
    </w:pPr>
    <w:rPr>
      <w:rFonts w:ascii="Cambria" w:hAnsi="Cambria" w:cs="Times New Roman"/>
      <w:b/>
      <w:bCs/>
      <w:spacing w:val="5"/>
      <w:sz w:val="24"/>
      <w:szCs w:val="24"/>
      <w:lang w:val="en-US" w:bidi="en-US"/>
    </w:rPr>
  </w:style>
  <w:style w:type="paragraph" w:customStyle="1" w:styleId="510">
    <w:name w:val="Заголовок 51"/>
    <w:basedOn w:val="a1"/>
    <w:next w:val="a1"/>
    <w:uiPriority w:val="9"/>
    <w:unhideWhenUsed/>
    <w:qFormat/>
    <w:rsid w:val="00DA1A65"/>
    <w:pPr>
      <w:spacing w:after="0" w:line="271" w:lineRule="auto"/>
      <w:outlineLvl w:val="4"/>
    </w:pPr>
    <w:rPr>
      <w:rFonts w:ascii="Cambria" w:hAnsi="Cambria" w:cs="Times New Roman"/>
      <w:i/>
      <w:iCs/>
      <w:sz w:val="24"/>
      <w:szCs w:val="24"/>
      <w:lang w:val="en-US" w:bidi="en-US"/>
    </w:rPr>
  </w:style>
  <w:style w:type="paragraph" w:customStyle="1" w:styleId="610">
    <w:name w:val="Заголовок 61"/>
    <w:basedOn w:val="a1"/>
    <w:next w:val="a1"/>
    <w:uiPriority w:val="9"/>
    <w:semiHidden/>
    <w:unhideWhenUsed/>
    <w:qFormat/>
    <w:rsid w:val="00DA1A65"/>
    <w:pPr>
      <w:shd w:val="clear" w:color="auto" w:fill="FFFFFF"/>
      <w:spacing w:after="0" w:line="271" w:lineRule="auto"/>
      <w:outlineLvl w:val="5"/>
    </w:pPr>
    <w:rPr>
      <w:rFonts w:ascii="Cambria" w:hAnsi="Cambria" w:cs="Times New Roman"/>
      <w:b/>
      <w:bCs/>
      <w:color w:val="595959"/>
      <w:spacing w:val="5"/>
      <w:lang w:val="en-US" w:bidi="en-US"/>
    </w:rPr>
  </w:style>
  <w:style w:type="paragraph" w:customStyle="1" w:styleId="710">
    <w:name w:val="Заголовок 71"/>
    <w:basedOn w:val="a1"/>
    <w:next w:val="a1"/>
    <w:uiPriority w:val="9"/>
    <w:semiHidden/>
    <w:unhideWhenUsed/>
    <w:qFormat/>
    <w:rsid w:val="00DA1A65"/>
    <w:pPr>
      <w:spacing w:after="0"/>
      <w:outlineLvl w:val="6"/>
    </w:pPr>
    <w:rPr>
      <w:rFonts w:ascii="Cambria" w:hAnsi="Cambria" w:cs="Times New Roman"/>
      <w:b/>
      <w:bCs/>
      <w:i/>
      <w:iCs/>
      <w:color w:val="5A5A5A"/>
      <w:sz w:val="20"/>
      <w:szCs w:val="20"/>
      <w:lang w:val="en-US" w:bidi="en-US"/>
    </w:rPr>
  </w:style>
  <w:style w:type="paragraph" w:customStyle="1" w:styleId="810">
    <w:name w:val="Заголовок 81"/>
    <w:basedOn w:val="a1"/>
    <w:next w:val="a1"/>
    <w:uiPriority w:val="9"/>
    <w:semiHidden/>
    <w:unhideWhenUsed/>
    <w:qFormat/>
    <w:rsid w:val="00DA1A65"/>
    <w:pPr>
      <w:spacing w:after="0"/>
      <w:outlineLvl w:val="7"/>
    </w:pPr>
    <w:rPr>
      <w:rFonts w:ascii="Cambria" w:hAnsi="Cambria" w:cs="Times New Roman"/>
      <w:b/>
      <w:bCs/>
      <w:color w:val="7F7F7F"/>
      <w:sz w:val="20"/>
      <w:szCs w:val="20"/>
      <w:lang w:val="en-US" w:bidi="en-US"/>
    </w:rPr>
  </w:style>
  <w:style w:type="paragraph" w:customStyle="1" w:styleId="910">
    <w:name w:val="Заголовок 91"/>
    <w:basedOn w:val="a1"/>
    <w:next w:val="a1"/>
    <w:uiPriority w:val="9"/>
    <w:semiHidden/>
    <w:unhideWhenUsed/>
    <w:qFormat/>
    <w:rsid w:val="00DA1A65"/>
    <w:pPr>
      <w:spacing w:after="0" w:line="271" w:lineRule="auto"/>
      <w:outlineLvl w:val="8"/>
    </w:pPr>
    <w:rPr>
      <w:rFonts w:ascii="Cambria" w:hAnsi="Cambria" w:cs="Times New Roman"/>
      <w:b/>
      <w:bCs/>
      <w:i/>
      <w:iCs/>
      <w:color w:val="7F7F7F"/>
      <w:sz w:val="18"/>
      <w:szCs w:val="18"/>
      <w:lang w:val="en-US" w:bidi="en-US"/>
    </w:rPr>
  </w:style>
  <w:style w:type="numbering" w:customStyle="1" w:styleId="3b">
    <w:name w:val="Нет списка3"/>
    <w:next w:val="a4"/>
    <w:uiPriority w:val="99"/>
    <w:semiHidden/>
    <w:unhideWhenUsed/>
    <w:rsid w:val="00DA1A65"/>
  </w:style>
  <w:style w:type="character" w:customStyle="1" w:styleId="20">
    <w:name w:val="Заголовок 2 Знак"/>
    <w:basedOn w:val="a2"/>
    <w:link w:val="2"/>
    <w:uiPriority w:val="9"/>
    <w:rsid w:val="00DA1A65"/>
    <w:rPr>
      <w:smallCaps/>
      <w:sz w:val="28"/>
      <w:szCs w:val="28"/>
    </w:rPr>
  </w:style>
  <w:style w:type="character" w:customStyle="1" w:styleId="30">
    <w:name w:val="Заголовок 3 Знак"/>
    <w:basedOn w:val="a2"/>
    <w:link w:val="3"/>
    <w:uiPriority w:val="9"/>
    <w:rsid w:val="00DA1A65"/>
    <w:rPr>
      <w:i/>
      <w:iCs/>
      <w:smallCaps/>
      <w:spacing w:val="5"/>
      <w:sz w:val="26"/>
      <w:szCs w:val="26"/>
    </w:rPr>
  </w:style>
  <w:style w:type="character" w:customStyle="1" w:styleId="40">
    <w:name w:val="Заголовок 4 Знак"/>
    <w:basedOn w:val="a2"/>
    <w:link w:val="4"/>
    <w:uiPriority w:val="9"/>
    <w:rsid w:val="00DA1A65"/>
    <w:rPr>
      <w:b/>
      <w:bCs/>
      <w:spacing w:val="5"/>
      <w:sz w:val="24"/>
      <w:szCs w:val="24"/>
    </w:rPr>
  </w:style>
  <w:style w:type="character" w:customStyle="1" w:styleId="50">
    <w:name w:val="Заголовок 5 Знак"/>
    <w:basedOn w:val="a2"/>
    <w:link w:val="5"/>
    <w:uiPriority w:val="9"/>
    <w:rsid w:val="00DA1A65"/>
    <w:rPr>
      <w:i/>
      <w:iCs/>
      <w:sz w:val="24"/>
      <w:szCs w:val="24"/>
    </w:rPr>
  </w:style>
  <w:style w:type="character" w:customStyle="1" w:styleId="60">
    <w:name w:val="Заголовок 6 Знак"/>
    <w:basedOn w:val="a2"/>
    <w:link w:val="6"/>
    <w:uiPriority w:val="9"/>
    <w:semiHidden/>
    <w:rsid w:val="00DA1A65"/>
    <w:rPr>
      <w:b/>
      <w:bCs/>
      <w:color w:val="595959"/>
      <w:spacing w:val="5"/>
      <w:shd w:val="clear" w:color="auto" w:fill="FFFFFF"/>
    </w:rPr>
  </w:style>
  <w:style w:type="character" w:customStyle="1" w:styleId="70">
    <w:name w:val="Заголовок 7 Знак"/>
    <w:basedOn w:val="a2"/>
    <w:link w:val="7"/>
    <w:uiPriority w:val="9"/>
    <w:semiHidden/>
    <w:rsid w:val="00DA1A65"/>
    <w:rPr>
      <w:b/>
      <w:bCs/>
      <w:i/>
      <w:iCs/>
      <w:color w:val="5A5A5A"/>
      <w:sz w:val="20"/>
      <w:szCs w:val="20"/>
    </w:rPr>
  </w:style>
  <w:style w:type="character" w:customStyle="1" w:styleId="80">
    <w:name w:val="Заголовок 8 Знак"/>
    <w:basedOn w:val="a2"/>
    <w:link w:val="8"/>
    <w:uiPriority w:val="9"/>
    <w:semiHidden/>
    <w:rsid w:val="00DA1A65"/>
    <w:rPr>
      <w:b/>
      <w:bCs/>
      <w:color w:val="7F7F7F"/>
      <w:sz w:val="20"/>
      <w:szCs w:val="20"/>
    </w:rPr>
  </w:style>
  <w:style w:type="character" w:customStyle="1" w:styleId="90">
    <w:name w:val="Заголовок 9 Знак"/>
    <w:basedOn w:val="a2"/>
    <w:link w:val="9"/>
    <w:uiPriority w:val="9"/>
    <w:semiHidden/>
    <w:rsid w:val="00DA1A65"/>
    <w:rPr>
      <w:b/>
      <w:bCs/>
      <w:i/>
      <w:iCs/>
      <w:color w:val="7F7F7F"/>
      <w:sz w:val="18"/>
      <w:szCs w:val="18"/>
    </w:rPr>
  </w:style>
  <w:style w:type="character" w:styleId="aff2">
    <w:name w:val="Strong"/>
    <w:uiPriority w:val="22"/>
    <w:qFormat/>
    <w:rsid w:val="00DA1A65"/>
    <w:rPr>
      <w:b/>
      <w:bCs/>
    </w:rPr>
  </w:style>
  <w:style w:type="character" w:styleId="aff3">
    <w:name w:val="Subtle Emphasis"/>
    <w:uiPriority w:val="19"/>
    <w:qFormat/>
    <w:rsid w:val="00DA1A65"/>
    <w:rPr>
      <w:i/>
      <w:iCs/>
    </w:rPr>
  </w:style>
  <w:style w:type="paragraph" w:customStyle="1" w:styleId="1d">
    <w:name w:val="Название1"/>
    <w:basedOn w:val="a1"/>
    <w:next w:val="a1"/>
    <w:uiPriority w:val="10"/>
    <w:qFormat/>
    <w:rsid w:val="00DA1A65"/>
    <w:pPr>
      <w:spacing w:after="300" w:line="240" w:lineRule="auto"/>
      <w:contextualSpacing/>
    </w:pPr>
    <w:rPr>
      <w:rFonts w:ascii="Cambria" w:hAnsi="Cambria" w:cs="Times New Roman"/>
      <w:smallCaps/>
      <w:sz w:val="52"/>
      <w:szCs w:val="52"/>
      <w:lang w:val="en-US" w:bidi="en-US"/>
    </w:rPr>
  </w:style>
  <w:style w:type="character" w:customStyle="1" w:styleId="aff4">
    <w:name w:val="Название Знак"/>
    <w:basedOn w:val="a2"/>
    <w:link w:val="aff5"/>
    <w:uiPriority w:val="10"/>
    <w:rsid w:val="00DA1A65"/>
    <w:rPr>
      <w:smallCaps/>
      <w:sz w:val="52"/>
      <w:szCs w:val="52"/>
    </w:rPr>
  </w:style>
  <w:style w:type="paragraph" w:customStyle="1" w:styleId="1e">
    <w:name w:val="Подзаголовок1"/>
    <w:basedOn w:val="a1"/>
    <w:next w:val="a1"/>
    <w:uiPriority w:val="11"/>
    <w:qFormat/>
    <w:rsid w:val="00DA1A65"/>
    <w:rPr>
      <w:rFonts w:ascii="Cambria" w:hAnsi="Cambria" w:cs="Times New Roman"/>
      <w:i/>
      <w:iCs/>
      <w:smallCaps/>
      <w:spacing w:val="10"/>
      <w:sz w:val="28"/>
      <w:szCs w:val="28"/>
      <w:lang w:val="en-US" w:bidi="en-US"/>
    </w:rPr>
  </w:style>
  <w:style w:type="character" w:customStyle="1" w:styleId="aff6">
    <w:name w:val="Подзаголовок Знак"/>
    <w:basedOn w:val="a2"/>
    <w:link w:val="aff7"/>
    <w:uiPriority w:val="11"/>
    <w:rsid w:val="00DA1A65"/>
    <w:rPr>
      <w:i/>
      <w:iCs/>
      <w:smallCaps/>
      <w:spacing w:val="10"/>
      <w:sz w:val="28"/>
      <w:szCs w:val="28"/>
    </w:rPr>
  </w:style>
  <w:style w:type="paragraph" w:customStyle="1" w:styleId="214">
    <w:name w:val="Цитата 21"/>
    <w:basedOn w:val="a1"/>
    <w:next w:val="a1"/>
    <w:uiPriority w:val="29"/>
    <w:qFormat/>
    <w:rsid w:val="00DA1A65"/>
    <w:rPr>
      <w:rFonts w:ascii="Cambria" w:hAnsi="Cambria" w:cs="Times New Roman"/>
      <w:i/>
      <w:iCs/>
      <w:lang w:val="en-US" w:bidi="en-US"/>
    </w:rPr>
  </w:style>
  <w:style w:type="character" w:customStyle="1" w:styleId="2f1">
    <w:name w:val="Цитата 2 Знак"/>
    <w:basedOn w:val="a2"/>
    <w:link w:val="2f2"/>
    <w:uiPriority w:val="29"/>
    <w:rsid w:val="00DA1A65"/>
    <w:rPr>
      <w:i/>
      <w:iCs/>
    </w:rPr>
  </w:style>
  <w:style w:type="paragraph" w:customStyle="1" w:styleId="1f">
    <w:name w:val="Выделенная цитата1"/>
    <w:basedOn w:val="a1"/>
    <w:next w:val="a1"/>
    <w:uiPriority w:val="30"/>
    <w:qFormat/>
    <w:rsid w:val="00DA1A65"/>
    <w:pPr>
      <w:pBdr>
        <w:top w:val="single" w:sz="4" w:space="10" w:color="auto"/>
        <w:bottom w:val="single" w:sz="4" w:space="10" w:color="auto"/>
      </w:pBdr>
      <w:spacing w:before="240" w:after="240" w:line="300" w:lineRule="auto"/>
      <w:ind w:left="1152" w:right="1152"/>
      <w:jc w:val="both"/>
    </w:pPr>
    <w:rPr>
      <w:rFonts w:ascii="Cambria" w:hAnsi="Cambria" w:cs="Times New Roman"/>
      <w:i/>
      <w:iCs/>
      <w:lang w:val="en-US" w:bidi="en-US"/>
    </w:rPr>
  </w:style>
  <w:style w:type="character" w:customStyle="1" w:styleId="aff8">
    <w:name w:val="Выделенная цитата Знак"/>
    <w:basedOn w:val="a2"/>
    <w:link w:val="aff9"/>
    <w:uiPriority w:val="30"/>
    <w:rsid w:val="00DA1A65"/>
    <w:rPr>
      <w:i/>
      <w:iCs/>
    </w:rPr>
  </w:style>
  <w:style w:type="character" w:styleId="affa">
    <w:name w:val="Intense Emphasis"/>
    <w:uiPriority w:val="21"/>
    <w:qFormat/>
    <w:rsid w:val="00DA1A65"/>
    <w:rPr>
      <w:b/>
      <w:bCs/>
      <w:i/>
      <w:iCs/>
    </w:rPr>
  </w:style>
  <w:style w:type="character" w:styleId="affb">
    <w:name w:val="Subtle Reference"/>
    <w:basedOn w:val="a2"/>
    <w:uiPriority w:val="31"/>
    <w:qFormat/>
    <w:rsid w:val="00DA1A65"/>
    <w:rPr>
      <w:smallCaps/>
    </w:rPr>
  </w:style>
  <w:style w:type="character" w:styleId="affc">
    <w:name w:val="Intense Reference"/>
    <w:uiPriority w:val="32"/>
    <w:qFormat/>
    <w:rsid w:val="00DA1A65"/>
    <w:rPr>
      <w:b/>
      <w:bCs/>
      <w:smallCaps/>
    </w:rPr>
  </w:style>
  <w:style w:type="character" w:styleId="affd">
    <w:name w:val="Book Title"/>
    <w:basedOn w:val="a2"/>
    <w:uiPriority w:val="33"/>
    <w:qFormat/>
    <w:rsid w:val="00DA1A65"/>
    <w:rPr>
      <w:i/>
      <w:iCs/>
      <w:smallCaps/>
      <w:spacing w:val="5"/>
    </w:rPr>
  </w:style>
  <w:style w:type="table" w:customStyle="1" w:styleId="TableNormal">
    <w:name w:val="Table Normal"/>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affe">
    <w:name w:val="Body Text"/>
    <w:basedOn w:val="a1"/>
    <w:link w:val="afff"/>
    <w:uiPriority w:val="1"/>
    <w:qFormat/>
    <w:rsid w:val="00DA1A65"/>
    <w:pPr>
      <w:widowControl w:val="0"/>
      <w:autoSpaceDE w:val="0"/>
      <w:autoSpaceDN w:val="0"/>
      <w:spacing w:after="0" w:line="240" w:lineRule="auto"/>
      <w:ind w:left="1102"/>
      <w:jc w:val="both"/>
    </w:pPr>
    <w:rPr>
      <w:rFonts w:ascii="Times New Roman" w:eastAsia="Times New Roman" w:hAnsi="Times New Roman" w:cs="Times New Roman"/>
      <w:sz w:val="24"/>
      <w:szCs w:val="24"/>
    </w:rPr>
  </w:style>
  <w:style w:type="character" w:customStyle="1" w:styleId="afff">
    <w:name w:val="Основной текст Знак"/>
    <w:basedOn w:val="a2"/>
    <w:link w:val="affe"/>
    <w:uiPriority w:val="1"/>
    <w:rsid w:val="00DA1A65"/>
    <w:rPr>
      <w:rFonts w:ascii="Times New Roman" w:eastAsia="Times New Roman" w:hAnsi="Times New Roman" w:cs="Times New Roman"/>
      <w:sz w:val="24"/>
      <w:szCs w:val="24"/>
    </w:rPr>
  </w:style>
  <w:style w:type="paragraph" w:customStyle="1" w:styleId="TableParagraph">
    <w:name w:val="Table Paragraph"/>
    <w:basedOn w:val="a1"/>
    <w:uiPriority w:val="1"/>
    <w:qFormat/>
    <w:rsid w:val="00DA1A65"/>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15">
    <w:name w:val="Заголовок 2 Знак1"/>
    <w:basedOn w:val="a2"/>
    <w:uiPriority w:val="9"/>
    <w:semiHidden/>
    <w:rsid w:val="00DA1A65"/>
    <w:rPr>
      <w:rFonts w:asciiTheme="majorHAnsi" w:eastAsiaTheme="majorEastAsia" w:hAnsiTheme="majorHAnsi" w:cstheme="majorBidi"/>
      <w:b/>
      <w:bCs/>
      <w:color w:val="4F81BD" w:themeColor="accent1"/>
      <w:sz w:val="26"/>
      <w:szCs w:val="26"/>
    </w:rPr>
  </w:style>
  <w:style w:type="character" w:customStyle="1" w:styleId="314">
    <w:name w:val="Заголовок 3 Знак1"/>
    <w:basedOn w:val="a2"/>
    <w:uiPriority w:val="9"/>
    <w:semiHidden/>
    <w:rsid w:val="00DA1A65"/>
    <w:rPr>
      <w:rFonts w:asciiTheme="majorHAnsi" w:eastAsiaTheme="majorEastAsia" w:hAnsiTheme="majorHAnsi" w:cstheme="majorBidi"/>
      <w:b/>
      <w:bCs/>
      <w:color w:val="4F81BD" w:themeColor="accent1"/>
    </w:rPr>
  </w:style>
  <w:style w:type="character" w:customStyle="1" w:styleId="413">
    <w:name w:val="Заголовок 4 Знак1"/>
    <w:basedOn w:val="a2"/>
    <w:uiPriority w:val="9"/>
    <w:semiHidden/>
    <w:rsid w:val="00DA1A65"/>
    <w:rPr>
      <w:rFonts w:asciiTheme="majorHAnsi" w:eastAsiaTheme="majorEastAsia" w:hAnsiTheme="majorHAnsi" w:cstheme="majorBidi"/>
      <w:b/>
      <w:bCs/>
      <w:i/>
      <w:iCs/>
      <w:color w:val="4F81BD" w:themeColor="accent1"/>
    </w:rPr>
  </w:style>
  <w:style w:type="character" w:customStyle="1" w:styleId="511">
    <w:name w:val="Заголовок 5 Знак1"/>
    <w:basedOn w:val="a2"/>
    <w:uiPriority w:val="9"/>
    <w:semiHidden/>
    <w:rsid w:val="00DA1A65"/>
    <w:rPr>
      <w:rFonts w:asciiTheme="majorHAnsi" w:eastAsiaTheme="majorEastAsia" w:hAnsiTheme="majorHAnsi" w:cstheme="majorBidi"/>
      <w:color w:val="243F60" w:themeColor="accent1" w:themeShade="7F"/>
    </w:rPr>
  </w:style>
  <w:style w:type="character" w:customStyle="1" w:styleId="611">
    <w:name w:val="Заголовок 6 Знак1"/>
    <w:basedOn w:val="a2"/>
    <w:uiPriority w:val="9"/>
    <w:semiHidden/>
    <w:rsid w:val="00DA1A65"/>
    <w:rPr>
      <w:rFonts w:asciiTheme="majorHAnsi" w:eastAsiaTheme="majorEastAsia" w:hAnsiTheme="majorHAnsi" w:cstheme="majorBidi"/>
      <w:i/>
      <w:iCs/>
      <w:color w:val="243F60" w:themeColor="accent1" w:themeShade="7F"/>
    </w:rPr>
  </w:style>
  <w:style w:type="character" w:customStyle="1" w:styleId="711">
    <w:name w:val="Заголовок 7 Знак1"/>
    <w:basedOn w:val="a2"/>
    <w:uiPriority w:val="9"/>
    <w:semiHidden/>
    <w:rsid w:val="00DA1A65"/>
    <w:rPr>
      <w:rFonts w:asciiTheme="majorHAnsi" w:eastAsiaTheme="majorEastAsia" w:hAnsiTheme="majorHAnsi" w:cstheme="majorBidi"/>
      <w:i/>
      <w:iCs/>
      <w:color w:val="404040" w:themeColor="text1" w:themeTint="BF"/>
    </w:rPr>
  </w:style>
  <w:style w:type="character" w:customStyle="1" w:styleId="811">
    <w:name w:val="Заголовок 8 Знак1"/>
    <w:basedOn w:val="a2"/>
    <w:uiPriority w:val="9"/>
    <w:semiHidden/>
    <w:rsid w:val="00DA1A65"/>
    <w:rPr>
      <w:rFonts w:asciiTheme="majorHAnsi" w:eastAsiaTheme="majorEastAsia" w:hAnsiTheme="majorHAnsi" w:cstheme="majorBidi"/>
      <w:color w:val="404040" w:themeColor="text1" w:themeTint="BF"/>
      <w:sz w:val="20"/>
      <w:szCs w:val="20"/>
    </w:rPr>
  </w:style>
  <w:style w:type="character" w:customStyle="1" w:styleId="911">
    <w:name w:val="Заголовок 9 Знак1"/>
    <w:basedOn w:val="a2"/>
    <w:uiPriority w:val="9"/>
    <w:semiHidden/>
    <w:rsid w:val="00DA1A65"/>
    <w:rPr>
      <w:rFonts w:asciiTheme="majorHAnsi" w:eastAsiaTheme="majorEastAsia" w:hAnsiTheme="majorHAnsi" w:cstheme="majorBidi"/>
      <w:i/>
      <w:iCs/>
      <w:color w:val="404040" w:themeColor="text1" w:themeTint="BF"/>
      <w:sz w:val="20"/>
      <w:szCs w:val="20"/>
    </w:rPr>
  </w:style>
  <w:style w:type="paragraph" w:styleId="aff5">
    <w:name w:val="Title"/>
    <w:basedOn w:val="a1"/>
    <w:next w:val="a1"/>
    <w:link w:val="aff4"/>
    <w:uiPriority w:val="10"/>
    <w:qFormat/>
    <w:rsid w:val="00DA1A65"/>
    <w:pPr>
      <w:pBdr>
        <w:bottom w:val="single" w:sz="8" w:space="4" w:color="4F81BD" w:themeColor="accent1"/>
      </w:pBdr>
      <w:spacing w:after="300" w:line="240" w:lineRule="auto"/>
      <w:contextualSpacing/>
    </w:pPr>
    <w:rPr>
      <w:smallCaps/>
      <w:sz w:val="52"/>
      <w:szCs w:val="52"/>
    </w:rPr>
  </w:style>
  <w:style w:type="character" w:customStyle="1" w:styleId="1f0">
    <w:name w:val="Название Знак1"/>
    <w:basedOn w:val="a2"/>
    <w:uiPriority w:val="10"/>
    <w:rsid w:val="00DA1A65"/>
    <w:rPr>
      <w:rFonts w:asciiTheme="majorHAnsi" w:eastAsiaTheme="majorEastAsia" w:hAnsiTheme="majorHAnsi" w:cstheme="majorBidi"/>
      <w:color w:val="17365D" w:themeColor="text2" w:themeShade="BF"/>
      <w:spacing w:val="5"/>
      <w:kern w:val="28"/>
      <w:sz w:val="52"/>
      <w:szCs w:val="52"/>
    </w:rPr>
  </w:style>
  <w:style w:type="paragraph" w:styleId="aff7">
    <w:name w:val="Subtitle"/>
    <w:basedOn w:val="a1"/>
    <w:next w:val="a1"/>
    <w:link w:val="aff6"/>
    <w:uiPriority w:val="11"/>
    <w:qFormat/>
    <w:rsid w:val="00DA1A65"/>
    <w:pPr>
      <w:numPr>
        <w:ilvl w:val="1"/>
      </w:numPr>
    </w:pPr>
    <w:rPr>
      <w:i/>
      <w:iCs/>
      <w:smallCaps/>
      <w:spacing w:val="10"/>
      <w:sz w:val="28"/>
      <w:szCs w:val="28"/>
    </w:rPr>
  </w:style>
  <w:style w:type="character" w:customStyle="1" w:styleId="1f1">
    <w:name w:val="Подзаголовок Знак1"/>
    <w:basedOn w:val="a2"/>
    <w:uiPriority w:val="11"/>
    <w:rsid w:val="00DA1A65"/>
    <w:rPr>
      <w:rFonts w:asciiTheme="majorHAnsi" w:eastAsiaTheme="majorEastAsia" w:hAnsiTheme="majorHAnsi" w:cstheme="majorBidi"/>
      <w:i/>
      <w:iCs/>
      <w:color w:val="4F81BD" w:themeColor="accent1"/>
      <w:spacing w:val="15"/>
      <w:sz w:val="24"/>
      <w:szCs w:val="24"/>
    </w:rPr>
  </w:style>
  <w:style w:type="paragraph" w:styleId="2f2">
    <w:name w:val="Quote"/>
    <w:basedOn w:val="a1"/>
    <w:next w:val="a1"/>
    <w:link w:val="2f1"/>
    <w:uiPriority w:val="29"/>
    <w:qFormat/>
    <w:rsid w:val="00DA1A65"/>
    <w:rPr>
      <w:i/>
      <w:iCs/>
    </w:rPr>
  </w:style>
  <w:style w:type="character" w:customStyle="1" w:styleId="216">
    <w:name w:val="Цитата 2 Знак1"/>
    <w:basedOn w:val="a2"/>
    <w:uiPriority w:val="29"/>
    <w:rsid w:val="00DA1A65"/>
    <w:rPr>
      <w:i/>
      <w:iCs/>
      <w:color w:val="000000" w:themeColor="text1"/>
    </w:rPr>
  </w:style>
  <w:style w:type="paragraph" w:styleId="aff9">
    <w:name w:val="Intense Quote"/>
    <w:basedOn w:val="a1"/>
    <w:next w:val="a1"/>
    <w:link w:val="aff8"/>
    <w:uiPriority w:val="30"/>
    <w:qFormat/>
    <w:rsid w:val="00DA1A65"/>
    <w:pPr>
      <w:pBdr>
        <w:bottom w:val="single" w:sz="4" w:space="4" w:color="4F81BD" w:themeColor="accent1"/>
      </w:pBdr>
      <w:spacing w:before="200" w:after="280"/>
      <w:ind w:left="936" w:right="936"/>
    </w:pPr>
    <w:rPr>
      <w:i/>
      <w:iCs/>
    </w:rPr>
  </w:style>
  <w:style w:type="character" w:customStyle="1" w:styleId="1f2">
    <w:name w:val="Выделенная цитата Знак1"/>
    <w:basedOn w:val="a2"/>
    <w:uiPriority w:val="30"/>
    <w:rsid w:val="00DA1A65"/>
    <w:rPr>
      <w:b/>
      <w:bCs/>
      <w:i/>
      <w:iCs/>
      <w:color w:val="4F81BD" w:themeColor="accent1"/>
    </w:rPr>
  </w:style>
  <w:style w:type="table" w:customStyle="1" w:styleId="TableNormal11">
    <w:name w:val="Table Normal11"/>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49">
    <w:name w:val="Нет списка4"/>
    <w:next w:val="a4"/>
    <w:uiPriority w:val="99"/>
    <w:semiHidden/>
    <w:unhideWhenUsed/>
    <w:rsid w:val="00DA1A65"/>
  </w:style>
  <w:style w:type="table" w:customStyle="1" w:styleId="TableNormal4">
    <w:name w:val="Table Normal4"/>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DA1A6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ff0">
    <w:name w:val="annotation reference"/>
    <w:basedOn w:val="a2"/>
    <w:uiPriority w:val="99"/>
    <w:semiHidden/>
    <w:unhideWhenUsed/>
    <w:rsid w:val="00DA1A65"/>
    <w:rPr>
      <w:sz w:val="16"/>
      <w:szCs w:val="16"/>
    </w:rPr>
  </w:style>
  <w:style w:type="character" w:customStyle="1" w:styleId="markedcontent">
    <w:name w:val="markedcontent"/>
    <w:basedOn w:val="a2"/>
    <w:rsid w:val="00DA1A65"/>
  </w:style>
  <w:style w:type="character" w:customStyle="1" w:styleId="aff1">
    <w:name w:val="Без интервала Знак"/>
    <w:link w:val="aff0"/>
    <w:uiPriority w:val="1"/>
    <w:locked/>
    <w:rsid w:val="000D1905"/>
    <w:rPr>
      <w:rFonts w:asciiTheme="majorHAnsi" w:hAnsiTheme="majorHAnsi" w:cstheme="majorBidi"/>
      <w:lang w:val="en-US" w:bidi="en-US"/>
    </w:rPr>
  </w:style>
  <w:style w:type="paragraph" w:customStyle="1" w:styleId="122">
    <w:name w:val="Заголовок 12"/>
    <w:basedOn w:val="a1"/>
    <w:uiPriority w:val="1"/>
    <w:qFormat/>
    <w:rsid w:val="00290F79"/>
    <w:pPr>
      <w:widowControl w:val="0"/>
      <w:autoSpaceDE w:val="0"/>
      <w:autoSpaceDN w:val="0"/>
      <w:spacing w:after="0" w:line="240" w:lineRule="auto"/>
      <w:ind w:left="1102"/>
      <w:jc w:val="both"/>
      <w:outlineLvl w:val="1"/>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602649">
      <w:bodyDiv w:val="1"/>
      <w:marLeft w:val="0"/>
      <w:marRight w:val="0"/>
      <w:marTop w:val="0"/>
      <w:marBottom w:val="0"/>
      <w:divBdr>
        <w:top w:val="none" w:sz="0" w:space="0" w:color="auto"/>
        <w:left w:val="none" w:sz="0" w:space="0" w:color="auto"/>
        <w:bottom w:val="none" w:sz="0" w:space="0" w:color="auto"/>
        <w:right w:val="none" w:sz="0" w:space="0" w:color="auto"/>
      </w:divBdr>
    </w:div>
    <w:div w:id="1180582753">
      <w:bodyDiv w:val="1"/>
      <w:marLeft w:val="0"/>
      <w:marRight w:val="0"/>
      <w:marTop w:val="0"/>
      <w:marBottom w:val="0"/>
      <w:divBdr>
        <w:top w:val="none" w:sz="0" w:space="0" w:color="auto"/>
        <w:left w:val="none" w:sz="0" w:space="0" w:color="auto"/>
        <w:bottom w:val="none" w:sz="0" w:space="0" w:color="auto"/>
        <w:right w:val="none" w:sz="0" w:space="0" w:color="auto"/>
      </w:divBdr>
    </w:div>
    <w:div w:id="1839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r-sosh4.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B036-EB92-4E1A-B826-875C6456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271</Pages>
  <Words>136908</Words>
  <Characters>780379</Characters>
  <Application>Microsoft Office Word</Application>
  <DocSecurity>0</DocSecurity>
  <Lines>6503</Lines>
  <Paragraphs>1830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МБОУ СОШ4</cp:lastModifiedBy>
  <cp:revision>26</cp:revision>
  <cp:lastPrinted>2023-10-03T23:31:00Z</cp:lastPrinted>
  <dcterms:created xsi:type="dcterms:W3CDTF">2022-09-10T07:42:00Z</dcterms:created>
  <dcterms:modified xsi:type="dcterms:W3CDTF">2023-10-03T23:38:00Z</dcterms:modified>
</cp:coreProperties>
</file>